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533" w:rsidRDefault="00470533" w:rsidP="00877BFB">
      <w:pPr>
        <w:autoSpaceDE w:val="0"/>
        <w:autoSpaceDN w:val="0"/>
        <w:spacing w:after="0" w:line="240" w:lineRule="auto"/>
        <w:jc w:val="center"/>
      </w:pPr>
    </w:p>
    <w:p w:rsidR="00470533" w:rsidRPr="00877BFB" w:rsidRDefault="00F23F06" w:rsidP="00877BFB">
      <w:pPr>
        <w:autoSpaceDE w:val="0"/>
        <w:autoSpaceDN w:val="0"/>
        <w:spacing w:after="0" w:line="240" w:lineRule="auto"/>
        <w:jc w:val="center"/>
        <w:rPr>
          <w:lang w:val="ru-RU"/>
        </w:rPr>
      </w:pPr>
      <w:r w:rsidRPr="00877BFB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470533" w:rsidRPr="00877BFB" w:rsidRDefault="00F23F06" w:rsidP="00877BFB">
      <w:pPr>
        <w:autoSpaceDE w:val="0"/>
        <w:autoSpaceDN w:val="0"/>
        <w:spacing w:after="0" w:line="240" w:lineRule="auto"/>
        <w:jc w:val="center"/>
        <w:rPr>
          <w:lang w:val="ru-RU"/>
        </w:rPr>
      </w:pPr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Красноярского края</w:t>
      </w:r>
    </w:p>
    <w:p w:rsidR="00486411" w:rsidRDefault="00F23F06" w:rsidP="00877BF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 xml:space="preserve">Муниципальное автономное общеобразовательное учреждение </w:t>
      </w:r>
    </w:p>
    <w:p w:rsidR="00470533" w:rsidRPr="00877BFB" w:rsidRDefault="00F23F06" w:rsidP="00877BFB">
      <w:pPr>
        <w:autoSpaceDE w:val="0"/>
        <w:autoSpaceDN w:val="0"/>
        <w:spacing w:after="0" w:line="240" w:lineRule="auto"/>
        <w:jc w:val="center"/>
        <w:rPr>
          <w:lang w:val="ru-RU"/>
        </w:rPr>
      </w:pPr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>«Средняя школа №150 имени Героя</w:t>
      </w:r>
    </w:p>
    <w:p w:rsidR="00470533" w:rsidRPr="00877BFB" w:rsidRDefault="00F23F06" w:rsidP="00877BFB">
      <w:pPr>
        <w:autoSpaceDE w:val="0"/>
        <w:autoSpaceDN w:val="0"/>
        <w:spacing w:after="0" w:line="240" w:lineRule="auto"/>
        <w:jc w:val="center"/>
        <w:rPr>
          <w:lang w:val="ru-RU"/>
        </w:rPr>
      </w:pPr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 xml:space="preserve">Советского Союза </w:t>
      </w:r>
      <w:proofErr w:type="spellStart"/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>В.С.Молокова</w:t>
      </w:r>
      <w:proofErr w:type="spellEnd"/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>»</w:t>
      </w:r>
    </w:p>
    <w:p w:rsidR="00470533" w:rsidRDefault="00F23F06" w:rsidP="00877BFB">
      <w:pPr>
        <w:autoSpaceDE w:val="0"/>
        <w:autoSpaceDN w:val="0"/>
        <w:spacing w:after="0" w:line="240" w:lineRule="auto"/>
        <w:jc w:val="center"/>
        <w:rPr>
          <w:lang w:val="ru-RU"/>
        </w:rPr>
      </w:pPr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>МАОУ СШ № 150</w:t>
      </w:r>
    </w:p>
    <w:p w:rsidR="00877BFB" w:rsidRDefault="00877BFB" w:rsidP="00877BFB">
      <w:pPr>
        <w:autoSpaceDE w:val="0"/>
        <w:autoSpaceDN w:val="0"/>
        <w:spacing w:after="0" w:line="240" w:lineRule="auto"/>
        <w:jc w:val="center"/>
        <w:rPr>
          <w:lang w:val="ru-RU"/>
        </w:rPr>
      </w:pPr>
    </w:p>
    <w:p w:rsidR="00877BFB" w:rsidRPr="00877BFB" w:rsidRDefault="00877BFB" w:rsidP="00877BFB">
      <w:pPr>
        <w:autoSpaceDE w:val="0"/>
        <w:autoSpaceDN w:val="0"/>
        <w:spacing w:after="0" w:line="240" w:lineRule="auto"/>
        <w:jc w:val="center"/>
        <w:rPr>
          <w:lang w:val="ru-RU"/>
        </w:rPr>
        <w:sectPr w:rsidR="00877BFB" w:rsidRPr="00877BFB">
          <w:pgSz w:w="11900" w:h="16840"/>
          <w:pgMar w:top="298" w:right="716" w:bottom="1440" w:left="906" w:header="720" w:footer="720" w:gutter="0"/>
          <w:cols w:space="720" w:equalWidth="0">
            <w:col w:w="10278" w:space="0"/>
          </w:cols>
          <w:docGrid w:linePitch="360"/>
        </w:sectPr>
      </w:pPr>
    </w:p>
    <w:p w:rsidR="00486411" w:rsidRDefault="00486411">
      <w:pPr>
        <w:autoSpaceDE w:val="0"/>
        <w:autoSpaceDN w:val="0"/>
        <w:spacing w:after="0" w:line="262" w:lineRule="auto"/>
        <w:ind w:left="3600" w:right="3744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486411" w:rsidRDefault="00486411">
      <w:pPr>
        <w:autoSpaceDE w:val="0"/>
        <w:autoSpaceDN w:val="0"/>
        <w:spacing w:after="0" w:line="262" w:lineRule="auto"/>
        <w:ind w:left="3600" w:right="3744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486411" w:rsidRDefault="00486411">
      <w:pPr>
        <w:autoSpaceDE w:val="0"/>
        <w:autoSpaceDN w:val="0"/>
        <w:spacing w:after="0" w:line="262" w:lineRule="auto"/>
        <w:ind w:left="3600" w:right="3744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486411" w:rsidRDefault="00486411">
      <w:pPr>
        <w:autoSpaceDE w:val="0"/>
        <w:autoSpaceDN w:val="0"/>
        <w:spacing w:after="0" w:line="262" w:lineRule="auto"/>
        <w:ind w:left="3600" w:right="3744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486411" w:rsidRDefault="00486411">
      <w:pPr>
        <w:autoSpaceDE w:val="0"/>
        <w:autoSpaceDN w:val="0"/>
        <w:spacing w:after="0" w:line="262" w:lineRule="auto"/>
        <w:ind w:left="3600" w:right="3744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486411" w:rsidRDefault="00486411">
      <w:pPr>
        <w:autoSpaceDE w:val="0"/>
        <w:autoSpaceDN w:val="0"/>
        <w:spacing w:after="0" w:line="262" w:lineRule="auto"/>
        <w:ind w:left="3600" w:right="3744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470533" w:rsidRPr="00877BFB" w:rsidRDefault="00F23F06">
      <w:pPr>
        <w:autoSpaceDE w:val="0"/>
        <w:autoSpaceDN w:val="0"/>
        <w:spacing w:after="0" w:line="262" w:lineRule="auto"/>
        <w:ind w:left="3600" w:right="3744"/>
        <w:jc w:val="center"/>
        <w:rPr>
          <w:lang w:val="ru-RU"/>
        </w:rPr>
      </w:pPr>
      <w:r w:rsidRPr="00877BF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РАБОЧАЯ ПРОГРАММА </w:t>
      </w:r>
      <w:r w:rsidRPr="00877BFB">
        <w:rPr>
          <w:lang w:val="ru-RU"/>
        </w:rPr>
        <w:br/>
      </w:r>
      <w:r w:rsidRPr="00877BFB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877BF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3617457)</w:t>
      </w:r>
    </w:p>
    <w:p w:rsidR="00470533" w:rsidRPr="00877BFB" w:rsidRDefault="00F23F06">
      <w:pPr>
        <w:autoSpaceDE w:val="0"/>
        <w:autoSpaceDN w:val="0"/>
        <w:spacing w:before="166" w:after="0" w:line="262" w:lineRule="auto"/>
        <w:ind w:left="4032" w:right="4176"/>
        <w:jc w:val="center"/>
        <w:rPr>
          <w:lang w:val="ru-RU"/>
        </w:rPr>
      </w:pPr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  <w:r w:rsidRPr="00877BFB">
        <w:rPr>
          <w:lang w:val="ru-RU"/>
        </w:rPr>
        <w:br/>
      </w:r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>«Технология»</w:t>
      </w:r>
    </w:p>
    <w:p w:rsidR="00470533" w:rsidRPr="00877BFB" w:rsidRDefault="00F23F06">
      <w:pPr>
        <w:autoSpaceDE w:val="0"/>
        <w:autoSpaceDN w:val="0"/>
        <w:spacing w:before="670" w:after="0" w:line="262" w:lineRule="auto"/>
        <w:ind w:left="2736" w:right="2880"/>
        <w:jc w:val="center"/>
        <w:rPr>
          <w:lang w:val="ru-RU"/>
        </w:rPr>
      </w:pPr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 xml:space="preserve">для 5 класса основного общего образования </w:t>
      </w:r>
      <w:r w:rsidRPr="00877BFB">
        <w:rPr>
          <w:lang w:val="ru-RU"/>
        </w:rPr>
        <w:br/>
      </w:r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:rsidR="00877BFB" w:rsidRDefault="00877BFB">
      <w:pPr>
        <w:autoSpaceDE w:val="0"/>
        <w:autoSpaceDN w:val="0"/>
        <w:spacing w:before="2112" w:after="0" w:line="262" w:lineRule="auto"/>
        <w:ind w:left="8054" w:right="144" w:hanging="2448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486411" w:rsidRDefault="00486411">
      <w:pPr>
        <w:autoSpaceDE w:val="0"/>
        <w:autoSpaceDN w:val="0"/>
        <w:spacing w:before="2112" w:after="0" w:line="262" w:lineRule="auto"/>
        <w:ind w:left="8054" w:right="144" w:hanging="2448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486411" w:rsidRDefault="00486411">
      <w:pPr>
        <w:autoSpaceDE w:val="0"/>
        <w:autoSpaceDN w:val="0"/>
        <w:spacing w:before="2112" w:after="0" w:line="262" w:lineRule="auto"/>
        <w:ind w:left="8054" w:right="144" w:hanging="2448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877BFB" w:rsidRPr="00877BFB" w:rsidRDefault="00877BFB" w:rsidP="00877BFB">
      <w:pPr>
        <w:autoSpaceDE w:val="0"/>
        <w:autoSpaceDN w:val="0"/>
        <w:spacing w:after="0" w:line="230" w:lineRule="auto"/>
        <w:ind w:right="3582"/>
        <w:jc w:val="center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                                                      </w:t>
      </w:r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>Красноярск 2022</w:t>
      </w:r>
    </w:p>
    <w:p w:rsidR="00470533" w:rsidRPr="00877BFB" w:rsidRDefault="00470533">
      <w:pPr>
        <w:rPr>
          <w:lang w:val="ru-RU"/>
        </w:rPr>
        <w:sectPr w:rsidR="00470533" w:rsidRPr="00877BFB">
          <w:type w:val="continuous"/>
          <w:pgSz w:w="11900" w:h="16840"/>
          <w:pgMar w:top="298" w:right="716" w:bottom="1440" w:left="906" w:header="720" w:footer="720" w:gutter="0"/>
          <w:cols w:space="720" w:equalWidth="0">
            <w:col w:w="10278" w:space="0"/>
          </w:cols>
          <w:docGrid w:linePitch="360"/>
        </w:sectPr>
      </w:pPr>
    </w:p>
    <w:p w:rsidR="00470533" w:rsidRPr="00877BFB" w:rsidRDefault="00470533">
      <w:pPr>
        <w:autoSpaceDE w:val="0"/>
        <w:autoSpaceDN w:val="0"/>
        <w:spacing w:after="78" w:line="220" w:lineRule="exact"/>
        <w:rPr>
          <w:lang w:val="ru-RU"/>
        </w:rPr>
      </w:pPr>
    </w:p>
    <w:p w:rsidR="00470533" w:rsidRPr="00877BFB" w:rsidRDefault="00470533">
      <w:pPr>
        <w:autoSpaceDE w:val="0"/>
        <w:autoSpaceDN w:val="0"/>
        <w:spacing w:after="78" w:line="220" w:lineRule="exact"/>
        <w:rPr>
          <w:lang w:val="ru-RU"/>
        </w:rPr>
      </w:pPr>
    </w:p>
    <w:p w:rsidR="00470533" w:rsidRPr="00877BFB" w:rsidRDefault="00F23F06" w:rsidP="007B0F37">
      <w:pPr>
        <w:autoSpaceDE w:val="0"/>
        <w:autoSpaceDN w:val="0"/>
        <w:spacing w:after="0" w:line="230" w:lineRule="auto"/>
        <w:jc w:val="center"/>
        <w:rPr>
          <w:lang w:val="ru-RU"/>
        </w:rPr>
      </w:pPr>
      <w:bookmarkStart w:id="0" w:name="_GoBack"/>
      <w:r w:rsidRPr="00877BFB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bookmarkEnd w:id="0"/>
    <w:p w:rsidR="00470533" w:rsidRPr="00877BFB" w:rsidRDefault="00F23F06">
      <w:pPr>
        <w:autoSpaceDE w:val="0"/>
        <w:autoSpaceDN w:val="0"/>
        <w:spacing w:before="346" w:after="0" w:line="230" w:lineRule="auto"/>
        <w:rPr>
          <w:lang w:val="ru-RU"/>
        </w:rPr>
      </w:pPr>
      <w:r w:rsidRPr="00877BF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НАУЧНЫЙ, ОБШЕКУЛЬТУРНЫЙ И ОБРАЗОВАТЕЛЬНЫЙ КОНТЕНТ ТЕХНОЛОГИИ </w:t>
      </w:r>
    </w:p>
    <w:p w:rsidR="00470533" w:rsidRPr="00877BFB" w:rsidRDefault="00F23F06">
      <w:pPr>
        <w:autoSpaceDE w:val="0"/>
        <w:autoSpaceDN w:val="0"/>
        <w:spacing w:before="310" w:after="0" w:line="271" w:lineRule="auto"/>
        <w:ind w:right="48" w:firstLine="180"/>
        <w:jc w:val="both"/>
        <w:rPr>
          <w:lang w:val="ru-RU"/>
        </w:rPr>
      </w:pPr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>Фундаментальной задачей общего образования является освоение учащимися наиболее значимых аспектов реальности. К таким аспектам, несомненно, относится и преобразовательная деятельность человека.</w:t>
      </w:r>
    </w:p>
    <w:p w:rsidR="00470533" w:rsidRPr="00877BFB" w:rsidRDefault="00F23F06">
      <w:pPr>
        <w:autoSpaceDE w:val="0"/>
        <w:autoSpaceDN w:val="0"/>
        <w:spacing w:before="310" w:after="0"/>
        <w:ind w:firstLine="180"/>
        <w:rPr>
          <w:lang w:val="ru-RU"/>
        </w:rPr>
      </w:pPr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>Деятельность по целенаправленному преобразованию окружающего мира существует ровно столько, сколько существует само человечество. Однако современные черты эта деятельность стала приобретать с развитием машинного производства и связанных с ним изменений в интеллектуальной и практической деятельности человека.</w:t>
      </w:r>
    </w:p>
    <w:p w:rsidR="00470533" w:rsidRPr="00877BFB" w:rsidRDefault="00F23F06">
      <w:pPr>
        <w:autoSpaceDE w:val="0"/>
        <w:autoSpaceDN w:val="0"/>
        <w:spacing w:before="312" w:after="0"/>
        <w:ind w:firstLine="180"/>
        <w:rPr>
          <w:lang w:val="ru-RU"/>
        </w:rPr>
      </w:pPr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>Было обосновано положение, что всякая деятельность должна осуществляться в соответствии с некоторым методом, причём эффективность этого метода непосредственно зависит от того, насколько он окажется формализуемым. Это положение стало основополагающей концепцией индустриального общества. Оно сохранило и умножило свою значимость в информационном обществе.</w:t>
      </w:r>
    </w:p>
    <w:p w:rsidR="00470533" w:rsidRPr="00877BFB" w:rsidRDefault="00F23F06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877BFB">
        <w:rPr>
          <w:lang w:val="ru-RU"/>
        </w:rPr>
        <w:tab/>
      </w:r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>Стержнем названной концепции является технология как логическое развитие «метода» в следующих аспектах:</w:t>
      </w:r>
    </w:p>
    <w:p w:rsidR="00470533" w:rsidRPr="00877BFB" w:rsidRDefault="00F23F06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877BFB">
        <w:rPr>
          <w:lang w:val="ru-RU"/>
        </w:rPr>
        <w:tab/>
      </w:r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>процесс достижения поставленной цели формализован настолько, что становится возможным его воспроизведение в широком спектре условий при практически идентичных результатах;</w:t>
      </w:r>
    </w:p>
    <w:p w:rsidR="00470533" w:rsidRPr="00877BFB" w:rsidRDefault="00F23F06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877BFB">
        <w:rPr>
          <w:lang w:val="ru-RU"/>
        </w:rPr>
        <w:tab/>
      </w:r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>открывается принципиальная возможность автоматизации процессов изготовления изделий (что постепенно распространяется практически на все аспекты человеческой жизни).</w:t>
      </w:r>
    </w:p>
    <w:p w:rsidR="00470533" w:rsidRPr="00877BFB" w:rsidRDefault="00F23F06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877BFB">
        <w:rPr>
          <w:lang w:val="ru-RU"/>
        </w:rPr>
        <w:tab/>
      </w:r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>Развитие технологии тесно связано с научным знанием. Более того, конечной целью науки (начиная с науки Нового времени) является именно создание технологий.</w:t>
      </w:r>
    </w:p>
    <w:p w:rsidR="00470533" w:rsidRPr="00877BFB" w:rsidRDefault="00F23F06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>В ХХ веке сущность технологии была осмыслена в различных плоскостях:</w:t>
      </w:r>
    </w:p>
    <w:p w:rsidR="00470533" w:rsidRPr="00877BFB" w:rsidRDefault="00F23F06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>были выделены структуры, родственные понятию технологии, прежде всего, понятие алгоритма;</w:t>
      </w:r>
    </w:p>
    <w:p w:rsidR="00470533" w:rsidRPr="00877BFB" w:rsidRDefault="00F23F06">
      <w:pPr>
        <w:autoSpaceDE w:val="0"/>
        <w:autoSpaceDN w:val="0"/>
        <w:spacing w:before="312" w:after="0" w:line="230" w:lineRule="auto"/>
        <w:ind w:left="180"/>
        <w:rPr>
          <w:lang w:val="ru-RU"/>
        </w:rPr>
      </w:pPr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>проанализирован феномен зарождающегося технологического общества;</w:t>
      </w:r>
    </w:p>
    <w:p w:rsidR="00470533" w:rsidRPr="00877BFB" w:rsidRDefault="00F23F06">
      <w:pPr>
        <w:autoSpaceDE w:val="0"/>
        <w:autoSpaceDN w:val="0"/>
        <w:spacing w:before="312" w:after="0" w:line="230" w:lineRule="auto"/>
        <w:ind w:left="180"/>
        <w:rPr>
          <w:lang w:val="ru-RU"/>
        </w:rPr>
      </w:pPr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>исследованы социальные аспекты технологии.</w:t>
      </w:r>
    </w:p>
    <w:p w:rsidR="00470533" w:rsidRPr="00877BFB" w:rsidRDefault="00F23F06">
      <w:pPr>
        <w:autoSpaceDE w:val="0"/>
        <w:autoSpaceDN w:val="0"/>
        <w:spacing w:before="310" w:after="0" w:line="288" w:lineRule="auto"/>
        <w:ind w:firstLine="180"/>
        <w:rPr>
          <w:lang w:val="ru-RU"/>
        </w:rPr>
      </w:pPr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>Информационные технологии, а затем информационные и коммуникационные технологии (ИКТ) радикальным образом изменили человеческую цивилизацию, открыв беспрецедентные возможности для хранения, обработки, передачи огромных массивов различной информации. Изменилась структура человеческой деятельности — в ней важнейшую роль стал играть информационный фактор. Исключительно значимыми оказались социальные последствия внедрения ИТ и ИКТ, которые послужили базой разработки и широкого распространения социальных сетей и процесса информатизации общества. На сегодняшний день процесс информатизации приобретает качественно новые черты. Возникло понятие «цифровой экономики», что подразумевает превращение информации в важнейшую экономическую категорию, быстрое развитие информационного бизнеса и рынка. Появились и интенсивно развиваются новые технологии: облачные, аддитивные, квантовые и пр. Однако цифровая революция (её часто называют третьей революцией) является только прелюдией к новой, более масштабной четвёртой промышленной революции. Все эти изменения самым</w:t>
      </w:r>
    </w:p>
    <w:p w:rsidR="00470533" w:rsidRPr="00877BFB" w:rsidRDefault="00470533">
      <w:pPr>
        <w:rPr>
          <w:lang w:val="ru-RU"/>
        </w:rPr>
        <w:sectPr w:rsidR="00470533" w:rsidRPr="00877BFB">
          <w:pgSz w:w="11900" w:h="16840"/>
          <w:pgMar w:top="298" w:right="640" w:bottom="360" w:left="666" w:header="720" w:footer="720" w:gutter="0"/>
          <w:cols w:space="720" w:equalWidth="0">
            <w:col w:w="10594" w:space="0"/>
          </w:cols>
          <w:docGrid w:linePitch="360"/>
        </w:sectPr>
      </w:pPr>
    </w:p>
    <w:p w:rsidR="00470533" w:rsidRPr="00877BFB" w:rsidRDefault="00470533">
      <w:pPr>
        <w:autoSpaceDE w:val="0"/>
        <w:autoSpaceDN w:val="0"/>
        <w:spacing w:after="66" w:line="220" w:lineRule="exact"/>
        <w:rPr>
          <w:lang w:val="ru-RU"/>
        </w:rPr>
      </w:pPr>
    </w:p>
    <w:p w:rsidR="00470533" w:rsidRPr="00877BFB" w:rsidRDefault="00F23F06">
      <w:pPr>
        <w:autoSpaceDE w:val="0"/>
        <w:autoSpaceDN w:val="0"/>
        <w:spacing w:after="0"/>
        <w:rPr>
          <w:lang w:val="ru-RU"/>
        </w:rPr>
      </w:pPr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>решительным образом влияют на школьный курс технологии, что было подчёркнуто в «Концепции преподавания предметной области «Технология» в образовательных организациях Российской Федерации, реализующих основные общеобразовательные программы» (далее — «Концепция преподавания предметной области «Технология»).</w:t>
      </w:r>
    </w:p>
    <w:p w:rsidR="00470533" w:rsidRPr="00877BFB" w:rsidRDefault="00F23F06">
      <w:pPr>
        <w:autoSpaceDE w:val="0"/>
        <w:autoSpaceDN w:val="0"/>
        <w:spacing w:before="310" w:after="250" w:line="262" w:lineRule="auto"/>
        <w:ind w:right="144"/>
        <w:rPr>
          <w:lang w:val="ru-RU"/>
        </w:rPr>
      </w:pPr>
      <w:r w:rsidRPr="00877BFB">
        <w:rPr>
          <w:rFonts w:ascii="Times New Roman" w:eastAsia="Times New Roman" w:hAnsi="Times New Roman"/>
          <w:b/>
          <w:color w:val="000000"/>
          <w:sz w:val="24"/>
          <w:lang w:val="ru-RU"/>
        </w:rPr>
        <w:t>ЦЕЛИ И ЗАДАЧИ ИЗУЧЕНИЯ ПРЕДМЕТНОЙ ОБЛАСТИ «ТЕХНОЛОГИЯ» В ОСНОВНОМ ОБЩЕМ ОБРАЗОВАНИИ</w:t>
      </w:r>
    </w:p>
    <w:tbl>
      <w:tblPr>
        <w:tblW w:w="0" w:type="auto"/>
        <w:tblInd w:w="74" w:type="dxa"/>
        <w:tblLayout w:type="fixed"/>
        <w:tblLook w:val="04A0" w:firstRow="1" w:lastRow="0" w:firstColumn="1" w:lastColumn="0" w:noHBand="0" w:noVBand="1"/>
      </w:tblPr>
      <w:tblGrid>
        <w:gridCol w:w="3420"/>
        <w:gridCol w:w="1500"/>
        <w:gridCol w:w="1080"/>
        <w:gridCol w:w="1700"/>
        <w:gridCol w:w="1160"/>
        <w:gridCol w:w="1620"/>
      </w:tblGrid>
      <w:tr w:rsidR="00470533">
        <w:trPr>
          <w:trHeight w:hRule="exact" w:val="360"/>
        </w:trPr>
        <w:tc>
          <w:tcPr>
            <w:tcW w:w="3420" w:type="dxa"/>
            <w:tcMar>
              <w:left w:w="0" w:type="dxa"/>
              <w:right w:w="0" w:type="dxa"/>
            </w:tcMar>
          </w:tcPr>
          <w:p w:rsidR="00470533" w:rsidRPr="00877BFB" w:rsidRDefault="00F23F06">
            <w:pPr>
              <w:autoSpaceDE w:val="0"/>
              <w:autoSpaceDN w:val="0"/>
              <w:spacing w:before="60" w:after="0" w:line="230" w:lineRule="auto"/>
              <w:jc w:val="center"/>
              <w:rPr>
                <w:lang w:val="ru-RU"/>
              </w:rPr>
            </w:pPr>
            <w:r w:rsidRPr="00877B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Основной </w:t>
            </w:r>
            <w:r w:rsidRPr="00877BFB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 xml:space="preserve">ц е л ь ю </w:t>
            </w:r>
            <w:r w:rsidRPr="00877B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освоения </w:t>
            </w:r>
          </w:p>
        </w:tc>
        <w:tc>
          <w:tcPr>
            <w:tcW w:w="1500" w:type="dxa"/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60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предметной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области </w:t>
            </w:r>
          </w:p>
        </w:tc>
        <w:tc>
          <w:tcPr>
            <w:tcW w:w="1700" w:type="dxa"/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«Технология» </w:t>
            </w:r>
          </w:p>
        </w:tc>
        <w:tc>
          <w:tcPr>
            <w:tcW w:w="1160" w:type="dxa"/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является </w:t>
            </w:r>
          </w:p>
        </w:tc>
        <w:tc>
          <w:tcPr>
            <w:tcW w:w="1620" w:type="dxa"/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60" w:after="0" w:line="230" w:lineRule="auto"/>
              <w:ind w:left="11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формирование</w:t>
            </w:r>
          </w:p>
        </w:tc>
      </w:tr>
    </w:tbl>
    <w:p w:rsidR="00470533" w:rsidRPr="00877BFB" w:rsidRDefault="00F23F06">
      <w:pPr>
        <w:autoSpaceDE w:val="0"/>
        <w:autoSpaceDN w:val="0"/>
        <w:spacing w:before="36" w:after="0" w:line="262" w:lineRule="auto"/>
        <w:rPr>
          <w:lang w:val="ru-RU"/>
        </w:rPr>
      </w:pPr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>технологической грамотности, глобальных компетенций, творческого мышления, необходимых для перехода к новым приоритетам научно-технологического развития Российской Федерации.</w:t>
      </w:r>
    </w:p>
    <w:p w:rsidR="00470533" w:rsidRPr="00877BFB" w:rsidRDefault="00F23F06">
      <w:pPr>
        <w:autoSpaceDE w:val="0"/>
        <w:autoSpaceDN w:val="0"/>
        <w:spacing w:before="312" w:after="0" w:line="230" w:lineRule="auto"/>
        <w:ind w:left="180"/>
        <w:rPr>
          <w:lang w:val="ru-RU"/>
        </w:rPr>
      </w:pPr>
      <w:r w:rsidRPr="00877BF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Задачами </w:t>
      </w:r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>курса технологии являются:</w:t>
      </w:r>
    </w:p>
    <w:p w:rsidR="00470533" w:rsidRPr="00877BFB" w:rsidRDefault="00F23F06">
      <w:pPr>
        <w:autoSpaceDE w:val="0"/>
        <w:autoSpaceDN w:val="0"/>
        <w:spacing w:before="310" w:after="0" w:line="271" w:lineRule="auto"/>
        <w:ind w:firstLine="180"/>
        <w:rPr>
          <w:lang w:val="ru-RU"/>
        </w:rPr>
      </w:pPr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>овладение знаниями, умениями и опытом деятельности в предметной области «Технология» как необходимым компонентом общей культуры человека цифрового социума и актуальными для жизни в этом социуме технологиями;</w:t>
      </w:r>
    </w:p>
    <w:p w:rsidR="00470533" w:rsidRPr="00877BFB" w:rsidRDefault="00F23F06">
      <w:pPr>
        <w:autoSpaceDE w:val="0"/>
        <w:autoSpaceDN w:val="0"/>
        <w:spacing w:before="310" w:after="0"/>
        <w:ind w:firstLine="180"/>
        <w:rPr>
          <w:lang w:val="ru-RU"/>
        </w:rPr>
      </w:pPr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:rsidR="00470533" w:rsidRPr="00877BFB" w:rsidRDefault="00F23F06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877BFB">
        <w:rPr>
          <w:lang w:val="ru-RU"/>
        </w:rPr>
        <w:tab/>
      </w:r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470533" w:rsidRPr="00877BFB" w:rsidRDefault="00F23F06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877BFB">
        <w:rPr>
          <w:lang w:val="ru-RU"/>
        </w:rPr>
        <w:tab/>
      </w:r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>формирование у обучающихся навыка использования в трудовой деятельности цифровых инструментов и программных сервисов, а также когнитивных инструментов и технологий;</w:t>
      </w:r>
    </w:p>
    <w:p w:rsidR="00470533" w:rsidRPr="00877BFB" w:rsidRDefault="00F23F06">
      <w:pPr>
        <w:autoSpaceDE w:val="0"/>
        <w:autoSpaceDN w:val="0"/>
        <w:spacing w:before="310" w:after="0" w:line="271" w:lineRule="auto"/>
        <w:ind w:right="48" w:firstLine="180"/>
        <w:jc w:val="both"/>
        <w:rPr>
          <w:lang w:val="ru-RU"/>
        </w:rPr>
      </w:pPr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470533" w:rsidRPr="00877BFB" w:rsidRDefault="00F23F06">
      <w:pPr>
        <w:autoSpaceDE w:val="0"/>
        <w:autoSpaceDN w:val="0"/>
        <w:spacing w:before="310" w:after="0" w:line="286" w:lineRule="auto"/>
        <w:ind w:firstLine="180"/>
        <w:rPr>
          <w:lang w:val="ru-RU"/>
        </w:rPr>
      </w:pPr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>Как подчёркивается в Концепции преподавания предметной области «Технология», ведущей формой учебной деятельности, направленной на достижение поставленных целей, является проектная деятельность в полном цикле: от формулирования проблемы и постановки конкретной задачи до получения конкретных значимых результатов. Именно в процессе проектной деятельности достигается синтез многообразия аспектов образовательного процесса, включая личностные интересы обучающихся. При этом разработка и реализация проекта должна осуществляться в определённых масштабах, позволяющих реализовать исследовательскую деятельность и использовать знания, полученные обучающимися на других предметах.</w:t>
      </w:r>
    </w:p>
    <w:p w:rsidR="00470533" w:rsidRPr="00877BFB" w:rsidRDefault="00F23F06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877BFB">
        <w:rPr>
          <w:lang w:val="ru-RU"/>
        </w:rPr>
        <w:tab/>
      </w:r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>Важно подчеркнуть, что именно в технологии реализуются все аспекты фундаментальной для образования категории «знания», а именно:</w:t>
      </w:r>
    </w:p>
    <w:p w:rsidR="00470533" w:rsidRPr="00877BFB" w:rsidRDefault="00F23F06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877BFB">
        <w:rPr>
          <w:lang w:val="ru-RU"/>
        </w:rPr>
        <w:tab/>
      </w:r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>понятийное знание, которое складывается из набора понятий, характеризующих данную предметную область;</w:t>
      </w:r>
    </w:p>
    <w:p w:rsidR="00470533" w:rsidRPr="00877BFB" w:rsidRDefault="00F23F06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877BFB">
        <w:rPr>
          <w:lang w:val="ru-RU"/>
        </w:rPr>
        <w:tab/>
      </w:r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>алгоритмическое (технологическое) знание — знание методов, технологий, приводящих к желаемому результату при соблюдении определённых условий;</w:t>
      </w:r>
    </w:p>
    <w:p w:rsidR="00470533" w:rsidRPr="00877BFB" w:rsidRDefault="00470533">
      <w:pPr>
        <w:rPr>
          <w:lang w:val="ru-RU"/>
        </w:rPr>
        <w:sectPr w:rsidR="00470533" w:rsidRPr="00877BFB">
          <w:pgSz w:w="11900" w:h="16840"/>
          <w:pgMar w:top="286" w:right="650" w:bottom="34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70533" w:rsidRPr="00877BFB" w:rsidRDefault="00470533">
      <w:pPr>
        <w:autoSpaceDE w:val="0"/>
        <w:autoSpaceDN w:val="0"/>
        <w:spacing w:after="78" w:line="220" w:lineRule="exact"/>
        <w:rPr>
          <w:lang w:val="ru-RU"/>
        </w:rPr>
      </w:pPr>
    </w:p>
    <w:p w:rsidR="00470533" w:rsidRPr="00877BFB" w:rsidRDefault="00F23F06">
      <w:pPr>
        <w:tabs>
          <w:tab w:val="left" w:pos="180"/>
        </w:tabs>
        <w:autoSpaceDE w:val="0"/>
        <w:autoSpaceDN w:val="0"/>
        <w:spacing w:after="0" w:line="262" w:lineRule="auto"/>
        <w:rPr>
          <w:lang w:val="ru-RU"/>
        </w:rPr>
      </w:pPr>
      <w:r w:rsidRPr="00877BFB">
        <w:rPr>
          <w:lang w:val="ru-RU"/>
        </w:rPr>
        <w:tab/>
      </w:r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>предметное знание, складывающееся из знания и понимания сути законов и закономерностей, применяемых в той или иной предметной области;</w:t>
      </w:r>
    </w:p>
    <w:p w:rsidR="00470533" w:rsidRPr="00877BFB" w:rsidRDefault="00F23F06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>методологическое знание — знание общих закономерностей изучаемых явлений и процессов.</w:t>
      </w:r>
    </w:p>
    <w:p w:rsidR="00470533" w:rsidRPr="00877BFB" w:rsidRDefault="00F23F06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877BFB">
        <w:rPr>
          <w:lang w:val="ru-RU"/>
        </w:rPr>
        <w:tab/>
      </w:r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>Как и всякий общеобразовательный предмет, «Технология» отражает наиболее значимые аспекты действительности, которые состоят в следующем:</w:t>
      </w:r>
    </w:p>
    <w:p w:rsidR="00470533" w:rsidRPr="00877BFB" w:rsidRDefault="00F23F06">
      <w:pPr>
        <w:autoSpaceDE w:val="0"/>
        <w:autoSpaceDN w:val="0"/>
        <w:spacing w:before="310" w:after="0" w:line="281" w:lineRule="auto"/>
        <w:ind w:firstLine="180"/>
        <w:rPr>
          <w:lang w:val="ru-RU"/>
        </w:rPr>
      </w:pPr>
      <w:proofErr w:type="spellStart"/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>технологизация</w:t>
      </w:r>
      <w:proofErr w:type="spellEnd"/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 xml:space="preserve"> всех сторон человеческой жизни и деятельности является столь масштабной, что интуитивных представлений о сущности и структуре технологического процесса явно недостаточно для успешной социализации учащихся — необходимо целенаправленное освоение всех этапов технологической цепочки и полного цикла решения поставленной задачи. При этом возможны следующие уровни освоения технологии:</w:t>
      </w:r>
    </w:p>
    <w:p w:rsidR="00470533" w:rsidRPr="00877BFB" w:rsidRDefault="00F23F06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>уровень представления;</w:t>
      </w:r>
    </w:p>
    <w:p w:rsidR="00470533" w:rsidRPr="00877BFB" w:rsidRDefault="00F23F06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>уровень пользователя;</w:t>
      </w:r>
    </w:p>
    <w:p w:rsidR="00470533" w:rsidRPr="00877BFB" w:rsidRDefault="00F23F06">
      <w:pPr>
        <w:autoSpaceDE w:val="0"/>
        <w:autoSpaceDN w:val="0"/>
        <w:spacing w:before="310" w:after="250" w:line="230" w:lineRule="auto"/>
        <w:ind w:left="180"/>
        <w:rPr>
          <w:lang w:val="ru-RU"/>
        </w:rPr>
      </w:pPr>
      <w:proofErr w:type="spellStart"/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>когнитивно</w:t>
      </w:r>
      <w:proofErr w:type="spellEnd"/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>-продуктивный уровень (создание технологий);</w:t>
      </w:r>
    </w:p>
    <w:tbl>
      <w:tblPr>
        <w:tblW w:w="0" w:type="auto"/>
        <w:tblInd w:w="74" w:type="dxa"/>
        <w:tblLayout w:type="fixed"/>
        <w:tblLook w:val="04A0" w:firstRow="1" w:lastRow="0" w:firstColumn="1" w:lastColumn="0" w:noHBand="0" w:noVBand="1"/>
      </w:tblPr>
      <w:tblGrid>
        <w:gridCol w:w="1560"/>
        <w:gridCol w:w="620"/>
        <w:gridCol w:w="1580"/>
        <w:gridCol w:w="2200"/>
        <w:gridCol w:w="1700"/>
        <w:gridCol w:w="1140"/>
        <w:gridCol w:w="1020"/>
        <w:gridCol w:w="660"/>
      </w:tblGrid>
      <w:tr w:rsidR="00470533">
        <w:trPr>
          <w:trHeight w:hRule="exact" w:val="362"/>
        </w:trPr>
        <w:tc>
          <w:tcPr>
            <w:tcW w:w="1560" w:type="dxa"/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60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20" w:type="dxa"/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вся </w:t>
            </w:r>
          </w:p>
        </w:tc>
        <w:tc>
          <w:tcPr>
            <w:tcW w:w="1580" w:type="dxa"/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современная </w:t>
            </w:r>
          </w:p>
        </w:tc>
        <w:tc>
          <w:tcPr>
            <w:tcW w:w="2200" w:type="dxa"/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профессиональная </w:t>
            </w:r>
          </w:p>
        </w:tc>
        <w:tc>
          <w:tcPr>
            <w:tcW w:w="1700" w:type="dxa"/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деятельность, </w:t>
            </w:r>
          </w:p>
        </w:tc>
        <w:tc>
          <w:tcPr>
            <w:tcW w:w="1140" w:type="dxa"/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включая </w:t>
            </w:r>
          </w:p>
        </w:tc>
        <w:tc>
          <w:tcPr>
            <w:tcW w:w="1020" w:type="dxa"/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ручной </w:t>
            </w:r>
          </w:p>
        </w:tc>
        <w:tc>
          <w:tcPr>
            <w:tcW w:w="660" w:type="dxa"/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60" w:after="0" w:line="230" w:lineRule="auto"/>
              <w:ind w:left="12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труд,</w:t>
            </w:r>
          </w:p>
        </w:tc>
      </w:tr>
    </w:tbl>
    <w:p w:rsidR="00470533" w:rsidRPr="00877BFB" w:rsidRDefault="00F23F06">
      <w:pPr>
        <w:autoSpaceDE w:val="0"/>
        <w:autoSpaceDN w:val="0"/>
        <w:spacing w:before="34" w:after="0" w:line="271" w:lineRule="auto"/>
        <w:ind w:right="24"/>
        <w:jc w:val="both"/>
        <w:rPr>
          <w:lang w:val="ru-RU"/>
        </w:rPr>
      </w:pPr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>осуществляется с применением информационных и цифровых технологий, формирование навыков использования этих технологий при изготовлении изделий становится важной задачей в курсе технологии;</w:t>
      </w:r>
    </w:p>
    <w:p w:rsidR="00470533" w:rsidRPr="00877BFB" w:rsidRDefault="00F23F06">
      <w:pPr>
        <w:autoSpaceDE w:val="0"/>
        <w:autoSpaceDN w:val="0"/>
        <w:spacing w:before="310" w:after="0"/>
        <w:ind w:firstLine="180"/>
        <w:rPr>
          <w:lang w:val="ru-RU"/>
        </w:rPr>
      </w:pPr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>появление феномена «больших данных» оказывает существенное и далеко не позитивное влияние на процесс познания, что говорит о необходимости освоения принципиально новых технологий —информационно-когнитивных, нацеленных на освоение учащимися знаний, на развитии умения учиться.</w:t>
      </w:r>
    </w:p>
    <w:p w:rsidR="00470533" w:rsidRPr="00877BFB" w:rsidRDefault="00F23F06">
      <w:pPr>
        <w:autoSpaceDE w:val="0"/>
        <w:autoSpaceDN w:val="0"/>
        <w:spacing w:before="310" w:after="0" w:line="230" w:lineRule="auto"/>
        <w:rPr>
          <w:lang w:val="ru-RU"/>
        </w:rPr>
      </w:pPr>
      <w:r w:rsidRPr="00877BFB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«ТЕХНОЛОГИЯ»</w:t>
      </w:r>
    </w:p>
    <w:p w:rsidR="00470533" w:rsidRPr="00877BFB" w:rsidRDefault="00F23F06">
      <w:pPr>
        <w:autoSpaceDE w:val="0"/>
        <w:autoSpaceDN w:val="0"/>
        <w:spacing w:before="310" w:after="0" w:line="278" w:lineRule="auto"/>
        <w:ind w:firstLine="180"/>
        <w:rPr>
          <w:lang w:val="ru-RU"/>
        </w:rPr>
      </w:pPr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Основной методический принцип современного курса «Технология»: освоение сущности и структуры технологии идёт неразрывно с освоением процесса познания — построения и анализа разнообразных моделей. Только в этом случае можно достичь </w:t>
      </w:r>
      <w:proofErr w:type="spellStart"/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>когнитивно</w:t>
      </w:r>
      <w:proofErr w:type="spellEnd"/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>-продуктивного уровня освоения технологий.</w:t>
      </w:r>
    </w:p>
    <w:p w:rsidR="00470533" w:rsidRPr="00877BFB" w:rsidRDefault="00F23F06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>Современный курс технологии построен по модульному принципу.</w:t>
      </w:r>
    </w:p>
    <w:p w:rsidR="00470533" w:rsidRPr="00877BFB" w:rsidRDefault="00F23F06">
      <w:pPr>
        <w:autoSpaceDE w:val="0"/>
        <w:autoSpaceDN w:val="0"/>
        <w:spacing w:before="310" w:after="0"/>
        <w:ind w:firstLine="180"/>
        <w:rPr>
          <w:lang w:val="ru-RU"/>
        </w:rPr>
      </w:pPr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>Модульность — ведущий методический принцип построения содержания современных учебных курсов. Она создаёт инструмент реализации в обучении индивидуальных образовательных траекторий, что является основополагающим принципом построения общеобразовательного курса технологии.</w:t>
      </w:r>
    </w:p>
    <w:p w:rsidR="00470533" w:rsidRPr="00877BFB" w:rsidRDefault="00F23F06">
      <w:pPr>
        <w:autoSpaceDE w:val="0"/>
        <w:autoSpaceDN w:val="0"/>
        <w:spacing w:before="670" w:after="0" w:line="230" w:lineRule="auto"/>
        <w:ind w:left="180"/>
        <w:rPr>
          <w:lang w:val="ru-RU"/>
        </w:rPr>
      </w:pPr>
      <w:r w:rsidRPr="00877BF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Модуль «Производство и технология»</w:t>
      </w:r>
    </w:p>
    <w:p w:rsidR="00470533" w:rsidRPr="00877BFB" w:rsidRDefault="00F23F06">
      <w:pPr>
        <w:autoSpaceDE w:val="0"/>
        <w:autoSpaceDN w:val="0"/>
        <w:spacing w:before="310" w:after="0" w:line="271" w:lineRule="auto"/>
        <w:ind w:firstLine="180"/>
        <w:rPr>
          <w:lang w:val="ru-RU"/>
        </w:rPr>
      </w:pPr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>В модуле в явном виде содержится сформулированный выше методический принцип и подходы к его реализации в различных сферах. Освоение содержания данного модуля осуществляется на протяжении всего курса «Технология» с 5 по 9 класс. Содержание модуля построено по</w:t>
      </w:r>
    </w:p>
    <w:p w:rsidR="00470533" w:rsidRPr="00877BFB" w:rsidRDefault="00470533">
      <w:pPr>
        <w:rPr>
          <w:lang w:val="ru-RU"/>
        </w:rPr>
        <w:sectPr w:rsidR="00470533" w:rsidRPr="00877BFB">
          <w:pgSz w:w="11900" w:h="16840"/>
          <w:pgMar w:top="298" w:right="654" w:bottom="416" w:left="666" w:header="720" w:footer="720" w:gutter="0"/>
          <w:cols w:space="720" w:equalWidth="0">
            <w:col w:w="10580" w:space="0"/>
          </w:cols>
          <w:docGrid w:linePitch="360"/>
        </w:sectPr>
      </w:pPr>
    </w:p>
    <w:p w:rsidR="00470533" w:rsidRPr="00877BFB" w:rsidRDefault="00470533">
      <w:pPr>
        <w:autoSpaceDE w:val="0"/>
        <w:autoSpaceDN w:val="0"/>
        <w:spacing w:after="66" w:line="220" w:lineRule="exact"/>
        <w:rPr>
          <w:lang w:val="ru-RU"/>
        </w:rPr>
      </w:pPr>
    </w:p>
    <w:p w:rsidR="00470533" w:rsidRPr="00877BFB" w:rsidRDefault="00F23F06">
      <w:pPr>
        <w:autoSpaceDE w:val="0"/>
        <w:autoSpaceDN w:val="0"/>
        <w:spacing w:after="0"/>
        <w:rPr>
          <w:lang w:val="ru-RU"/>
        </w:rPr>
      </w:pPr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>«восходящему» принципу: от умений реализации имеющихся технологий к их оценке и совершенствованию, а от них — к знаниям и умениям, позволяющим создавать технологии. Освоение технологического подхода осуществляется в диалектике с творческими методами создания значимых для человека продуктов.</w:t>
      </w:r>
    </w:p>
    <w:p w:rsidR="00470533" w:rsidRPr="00877BFB" w:rsidRDefault="00F23F06">
      <w:pPr>
        <w:autoSpaceDE w:val="0"/>
        <w:autoSpaceDN w:val="0"/>
        <w:spacing w:before="310" w:after="0" w:line="281" w:lineRule="auto"/>
        <w:ind w:firstLine="180"/>
        <w:rPr>
          <w:lang w:val="ru-RU"/>
        </w:rPr>
      </w:pPr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 xml:space="preserve">Особенностью современной </w:t>
      </w:r>
      <w:proofErr w:type="spellStart"/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>техносферы</w:t>
      </w:r>
      <w:proofErr w:type="spellEnd"/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 xml:space="preserve">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 4-й промышленной революции.</w:t>
      </w:r>
    </w:p>
    <w:p w:rsidR="00470533" w:rsidRPr="00877BFB" w:rsidRDefault="00F23F06">
      <w:pPr>
        <w:autoSpaceDE w:val="0"/>
        <w:autoSpaceDN w:val="0"/>
        <w:spacing w:before="672" w:after="250" w:line="230" w:lineRule="auto"/>
        <w:ind w:left="180"/>
        <w:rPr>
          <w:lang w:val="ru-RU"/>
        </w:rPr>
      </w:pPr>
      <w:r w:rsidRPr="00877BF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Модуль «Технологии обработки материалов и пищевых продуктов»</w:t>
      </w:r>
    </w:p>
    <w:tbl>
      <w:tblPr>
        <w:tblW w:w="0" w:type="auto"/>
        <w:tblInd w:w="74" w:type="dxa"/>
        <w:tblLayout w:type="fixed"/>
        <w:tblLook w:val="04A0" w:firstRow="1" w:lastRow="0" w:firstColumn="1" w:lastColumn="0" w:noHBand="0" w:noVBand="1"/>
      </w:tblPr>
      <w:tblGrid>
        <w:gridCol w:w="420"/>
        <w:gridCol w:w="1020"/>
        <w:gridCol w:w="980"/>
        <w:gridCol w:w="480"/>
        <w:gridCol w:w="1480"/>
        <w:gridCol w:w="1240"/>
        <w:gridCol w:w="1160"/>
        <w:gridCol w:w="1420"/>
        <w:gridCol w:w="940"/>
        <w:gridCol w:w="1320"/>
      </w:tblGrid>
      <w:tr w:rsidR="00470533">
        <w:trPr>
          <w:trHeight w:hRule="exact" w:val="362"/>
        </w:trPr>
        <w:tc>
          <w:tcPr>
            <w:tcW w:w="420" w:type="dxa"/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 </w:t>
            </w:r>
          </w:p>
        </w:tc>
        <w:tc>
          <w:tcPr>
            <w:tcW w:w="1020" w:type="dxa"/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данном </w:t>
            </w:r>
          </w:p>
        </w:tc>
        <w:tc>
          <w:tcPr>
            <w:tcW w:w="980" w:type="dxa"/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модуле </w:t>
            </w:r>
          </w:p>
        </w:tc>
        <w:tc>
          <w:tcPr>
            <w:tcW w:w="480" w:type="dxa"/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на </w:t>
            </w:r>
          </w:p>
        </w:tc>
        <w:tc>
          <w:tcPr>
            <w:tcW w:w="1480" w:type="dxa"/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конкретных </w:t>
            </w:r>
          </w:p>
        </w:tc>
        <w:tc>
          <w:tcPr>
            <w:tcW w:w="1240" w:type="dxa"/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примерах </w:t>
            </w:r>
          </w:p>
        </w:tc>
        <w:tc>
          <w:tcPr>
            <w:tcW w:w="1160" w:type="dxa"/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показана </w:t>
            </w:r>
          </w:p>
        </w:tc>
        <w:tc>
          <w:tcPr>
            <w:tcW w:w="1420" w:type="dxa"/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реализация </w:t>
            </w:r>
          </w:p>
        </w:tc>
        <w:tc>
          <w:tcPr>
            <w:tcW w:w="940" w:type="dxa"/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общих </w:t>
            </w:r>
          </w:p>
        </w:tc>
        <w:tc>
          <w:tcPr>
            <w:tcW w:w="1320" w:type="dxa"/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60" w:after="0" w:line="230" w:lineRule="auto"/>
              <w:ind w:left="10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положений,</w:t>
            </w:r>
          </w:p>
        </w:tc>
      </w:tr>
    </w:tbl>
    <w:p w:rsidR="00470533" w:rsidRPr="00877BFB" w:rsidRDefault="00F23F06">
      <w:pPr>
        <w:autoSpaceDE w:val="0"/>
        <w:autoSpaceDN w:val="0"/>
        <w:spacing w:before="34" w:after="0" w:line="281" w:lineRule="auto"/>
        <w:rPr>
          <w:lang w:val="ru-RU"/>
        </w:rPr>
      </w:pPr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>сформулированных в модуле «Производство и технологии». Освоение технологии ведётся по единой схеме, которая реализуется во всех без исключения модулях. Разумеется, в каждом конкретном случае возможны отклонения от названной схемы. Однако эти отклонения только усиливают общую идею об универсальном характере технологического подхода. Основная цель данного модуля: освоить умения реализации уже имеющихся технологий. Значительное внимание уделяется технологиям создания уникальных изделий народного творчества.</w:t>
      </w:r>
    </w:p>
    <w:p w:rsidR="00470533" w:rsidRPr="00877BFB" w:rsidRDefault="00F23F06">
      <w:pPr>
        <w:autoSpaceDE w:val="0"/>
        <w:autoSpaceDN w:val="0"/>
        <w:spacing w:before="670" w:after="0" w:line="230" w:lineRule="auto"/>
        <w:ind w:left="180"/>
        <w:rPr>
          <w:lang w:val="ru-RU"/>
        </w:rPr>
      </w:pPr>
      <w:r w:rsidRPr="00877BF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Модуль «Робототехника»</w:t>
      </w:r>
    </w:p>
    <w:p w:rsidR="00470533" w:rsidRPr="00877BFB" w:rsidRDefault="00F23F06">
      <w:pPr>
        <w:autoSpaceDE w:val="0"/>
        <w:autoSpaceDN w:val="0"/>
        <w:spacing w:before="310" w:after="0"/>
        <w:ind w:firstLine="180"/>
        <w:rPr>
          <w:lang w:val="ru-RU"/>
        </w:rPr>
      </w:pPr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>В этом модуле наиболее полно реализуется идея конвергенции материальных и информационных технологий. Важность данного модуля заключается в том, что в нём формируются навыки работы с когнитивной составляющей (действиями, операциями и этапами), которые в современном цифровом социуме приобретают универсальный характер.</w:t>
      </w:r>
    </w:p>
    <w:p w:rsidR="00470533" w:rsidRDefault="00F23F06">
      <w:pPr>
        <w:autoSpaceDE w:val="0"/>
        <w:autoSpaceDN w:val="0"/>
        <w:spacing w:before="670" w:after="252" w:line="230" w:lineRule="auto"/>
        <w:ind w:left="180"/>
      </w:pPr>
      <w:proofErr w:type="spellStart"/>
      <w:r>
        <w:rPr>
          <w:rFonts w:ascii="Times New Roman" w:eastAsia="Times New Roman" w:hAnsi="Times New Roman"/>
          <w:b/>
          <w:i/>
          <w:color w:val="000000"/>
          <w:sz w:val="24"/>
        </w:rPr>
        <w:t>Модуль</w:t>
      </w:r>
      <w:proofErr w:type="spellEnd"/>
      <w:r>
        <w:rPr>
          <w:rFonts w:ascii="Times New Roman" w:eastAsia="Times New Roman" w:hAnsi="Times New Roman"/>
          <w:b/>
          <w:i/>
          <w:color w:val="000000"/>
          <w:sz w:val="24"/>
        </w:rPr>
        <w:t xml:space="preserve"> «</w:t>
      </w:r>
      <w:proofErr w:type="spellStart"/>
      <w:r>
        <w:rPr>
          <w:rFonts w:ascii="Times New Roman" w:eastAsia="Times New Roman" w:hAnsi="Times New Roman"/>
          <w:b/>
          <w:i/>
          <w:color w:val="000000"/>
          <w:sz w:val="24"/>
        </w:rPr>
        <w:t>Животноводство</w:t>
      </w:r>
      <w:proofErr w:type="spellEnd"/>
      <w:r>
        <w:rPr>
          <w:rFonts w:ascii="Times New Roman" w:eastAsia="Times New Roman" w:hAnsi="Times New Roman"/>
          <w:b/>
          <w:i/>
          <w:color w:val="000000"/>
          <w:sz w:val="24"/>
        </w:rPr>
        <w:t>»</w:t>
      </w:r>
    </w:p>
    <w:tbl>
      <w:tblPr>
        <w:tblW w:w="0" w:type="auto"/>
        <w:tblInd w:w="74" w:type="dxa"/>
        <w:tblLayout w:type="fixed"/>
        <w:tblLook w:val="04A0" w:firstRow="1" w:lastRow="0" w:firstColumn="1" w:lastColumn="0" w:noHBand="0" w:noVBand="1"/>
      </w:tblPr>
      <w:tblGrid>
        <w:gridCol w:w="1080"/>
        <w:gridCol w:w="1280"/>
        <w:gridCol w:w="1340"/>
        <w:gridCol w:w="460"/>
        <w:gridCol w:w="1880"/>
        <w:gridCol w:w="480"/>
        <w:gridCol w:w="1860"/>
        <w:gridCol w:w="1780"/>
        <w:gridCol w:w="300"/>
      </w:tblGrid>
      <w:tr w:rsidR="00470533">
        <w:trPr>
          <w:trHeight w:hRule="exact" w:val="360"/>
        </w:trPr>
        <w:tc>
          <w:tcPr>
            <w:tcW w:w="1080" w:type="dxa"/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Модуль </w:t>
            </w:r>
          </w:p>
        </w:tc>
        <w:tc>
          <w:tcPr>
            <w:tcW w:w="1280" w:type="dxa"/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знакомит </w:t>
            </w:r>
          </w:p>
        </w:tc>
        <w:tc>
          <w:tcPr>
            <w:tcW w:w="1340" w:type="dxa"/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учащихся </w:t>
            </w:r>
          </w:p>
        </w:tc>
        <w:tc>
          <w:tcPr>
            <w:tcW w:w="460" w:type="dxa"/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 </w:t>
            </w:r>
          </w:p>
        </w:tc>
        <w:tc>
          <w:tcPr>
            <w:tcW w:w="1880" w:type="dxa"/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классическими </w:t>
            </w:r>
          </w:p>
        </w:tc>
        <w:tc>
          <w:tcPr>
            <w:tcW w:w="480" w:type="dxa"/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 </w:t>
            </w:r>
          </w:p>
        </w:tc>
        <w:tc>
          <w:tcPr>
            <w:tcW w:w="1860" w:type="dxa"/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современными </w:t>
            </w:r>
          </w:p>
        </w:tc>
        <w:tc>
          <w:tcPr>
            <w:tcW w:w="1780" w:type="dxa"/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технологиями </w:t>
            </w:r>
          </w:p>
        </w:tc>
        <w:tc>
          <w:tcPr>
            <w:tcW w:w="300" w:type="dxa"/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60" w:after="0" w:line="230" w:lineRule="auto"/>
              <w:ind w:right="24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</w:t>
            </w:r>
          </w:p>
        </w:tc>
      </w:tr>
    </w:tbl>
    <w:p w:rsidR="00470533" w:rsidRPr="00877BFB" w:rsidRDefault="00F23F06">
      <w:pPr>
        <w:autoSpaceDE w:val="0"/>
        <w:autoSpaceDN w:val="0"/>
        <w:spacing w:before="36" w:after="0"/>
        <w:rPr>
          <w:lang w:val="ru-RU"/>
        </w:rPr>
      </w:pPr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>сельскохозяйственной сфере. Особенностью этих технологий заключается в том, что их объектами в данном случае являются природные объекты, поведение которых часто не подвластно человеку. В этом случае при реализации технологии существенное значение имеет творческий фактор — умение в нужный момент скорректировать технологический процесс.</w:t>
      </w:r>
    </w:p>
    <w:p w:rsidR="00470533" w:rsidRDefault="00F23F06">
      <w:pPr>
        <w:autoSpaceDE w:val="0"/>
        <w:autoSpaceDN w:val="0"/>
        <w:spacing w:before="670" w:after="250" w:line="230" w:lineRule="auto"/>
        <w:ind w:left="180"/>
      </w:pPr>
      <w:proofErr w:type="spellStart"/>
      <w:r>
        <w:rPr>
          <w:rFonts w:ascii="Times New Roman" w:eastAsia="Times New Roman" w:hAnsi="Times New Roman"/>
          <w:b/>
          <w:i/>
          <w:color w:val="000000"/>
          <w:sz w:val="24"/>
        </w:rPr>
        <w:t>Модуль</w:t>
      </w:r>
      <w:proofErr w:type="spellEnd"/>
      <w:r>
        <w:rPr>
          <w:rFonts w:ascii="Times New Roman" w:eastAsia="Times New Roman" w:hAnsi="Times New Roman"/>
          <w:b/>
          <w:i/>
          <w:color w:val="000000"/>
          <w:sz w:val="24"/>
        </w:rPr>
        <w:t xml:space="preserve"> «</w:t>
      </w:r>
      <w:proofErr w:type="spellStart"/>
      <w:r>
        <w:rPr>
          <w:rFonts w:ascii="Times New Roman" w:eastAsia="Times New Roman" w:hAnsi="Times New Roman"/>
          <w:b/>
          <w:i/>
          <w:color w:val="000000"/>
          <w:sz w:val="24"/>
        </w:rPr>
        <w:t>Растениеводство</w:t>
      </w:r>
      <w:proofErr w:type="spellEnd"/>
      <w:r>
        <w:rPr>
          <w:rFonts w:ascii="Times New Roman" w:eastAsia="Times New Roman" w:hAnsi="Times New Roman"/>
          <w:b/>
          <w:i/>
          <w:color w:val="000000"/>
          <w:sz w:val="24"/>
        </w:rPr>
        <w:t>»</w:t>
      </w:r>
    </w:p>
    <w:tbl>
      <w:tblPr>
        <w:tblW w:w="0" w:type="auto"/>
        <w:tblInd w:w="74" w:type="dxa"/>
        <w:tblLayout w:type="fixed"/>
        <w:tblLook w:val="04A0" w:firstRow="1" w:lastRow="0" w:firstColumn="1" w:lastColumn="0" w:noHBand="0" w:noVBand="1"/>
      </w:tblPr>
      <w:tblGrid>
        <w:gridCol w:w="1080"/>
        <w:gridCol w:w="1280"/>
        <w:gridCol w:w="1340"/>
        <w:gridCol w:w="460"/>
        <w:gridCol w:w="1880"/>
        <w:gridCol w:w="480"/>
        <w:gridCol w:w="1860"/>
        <w:gridCol w:w="1780"/>
        <w:gridCol w:w="300"/>
      </w:tblGrid>
      <w:tr w:rsidR="00470533">
        <w:trPr>
          <w:trHeight w:hRule="exact" w:val="360"/>
        </w:trPr>
        <w:tc>
          <w:tcPr>
            <w:tcW w:w="1080" w:type="dxa"/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Модуль </w:t>
            </w:r>
          </w:p>
        </w:tc>
        <w:tc>
          <w:tcPr>
            <w:tcW w:w="1280" w:type="dxa"/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знакомит </w:t>
            </w:r>
          </w:p>
        </w:tc>
        <w:tc>
          <w:tcPr>
            <w:tcW w:w="1340" w:type="dxa"/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учащихся </w:t>
            </w:r>
          </w:p>
        </w:tc>
        <w:tc>
          <w:tcPr>
            <w:tcW w:w="460" w:type="dxa"/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 </w:t>
            </w:r>
          </w:p>
        </w:tc>
        <w:tc>
          <w:tcPr>
            <w:tcW w:w="1880" w:type="dxa"/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классическими </w:t>
            </w:r>
          </w:p>
        </w:tc>
        <w:tc>
          <w:tcPr>
            <w:tcW w:w="480" w:type="dxa"/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 </w:t>
            </w:r>
          </w:p>
        </w:tc>
        <w:tc>
          <w:tcPr>
            <w:tcW w:w="1860" w:type="dxa"/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современными </w:t>
            </w:r>
          </w:p>
        </w:tc>
        <w:tc>
          <w:tcPr>
            <w:tcW w:w="1780" w:type="dxa"/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технологиями </w:t>
            </w:r>
          </w:p>
        </w:tc>
        <w:tc>
          <w:tcPr>
            <w:tcW w:w="300" w:type="dxa"/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60" w:after="0" w:line="230" w:lineRule="auto"/>
              <w:ind w:right="24"/>
              <w:jc w:val="right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</w:t>
            </w:r>
          </w:p>
        </w:tc>
      </w:tr>
    </w:tbl>
    <w:p w:rsidR="00470533" w:rsidRPr="00877BFB" w:rsidRDefault="00F23F06">
      <w:pPr>
        <w:autoSpaceDE w:val="0"/>
        <w:autoSpaceDN w:val="0"/>
        <w:spacing w:before="36" w:after="0"/>
        <w:rPr>
          <w:lang w:val="ru-RU"/>
        </w:rPr>
      </w:pPr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>сельскохозяйственной сфере. Особенностью этих технологий заключается в том, что их объектами в данном случае являются природные объекты, поведение которых часто не подвластно человеку. В этом случае при реализации технологии существенное значение имеет творческий фактор — умение в нужный момент скорректировать технологический процесс.</w:t>
      </w:r>
    </w:p>
    <w:p w:rsidR="00470533" w:rsidRPr="00877BFB" w:rsidRDefault="00F23F06">
      <w:pPr>
        <w:autoSpaceDE w:val="0"/>
        <w:autoSpaceDN w:val="0"/>
        <w:spacing w:before="310" w:after="0" w:line="230" w:lineRule="auto"/>
        <w:rPr>
          <w:lang w:val="ru-RU"/>
        </w:rPr>
      </w:pPr>
      <w:r w:rsidRPr="00877BFB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«ТЕХНОЛОГИЯ» В УЧЕБНОМ ПЛАНЕ</w:t>
      </w:r>
    </w:p>
    <w:p w:rsidR="00470533" w:rsidRPr="00877BFB" w:rsidRDefault="00470533">
      <w:pPr>
        <w:rPr>
          <w:lang w:val="ru-RU"/>
        </w:rPr>
        <w:sectPr w:rsidR="00470533" w:rsidRPr="00877BFB">
          <w:pgSz w:w="11900" w:h="16840"/>
          <w:pgMar w:top="286" w:right="658" w:bottom="368" w:left="666" w:header="720" w:footer="720" w:gutter="0"/>
          <w:cols w:space="720" w:equalWidth="0">
            <w:col w:w="10576" w:space="0"/>
          </w:cols>
          <w:docGrid w:linePitch="360"/>
        </w:sectPr>
      </w:pPr>
    </w:p>
    <w:p w:rsidR="00470533" w:rsidRPr="00877BFB" w:rsidRDefault="00470533">
      <w:pPr>
        <w:autoSpaceDE w:val="0"/>
        <w:autoSpaceDN w:val="0"/>
        <w:spacing w:after="66" w:line="220" w:lineRule="exact"/>
        <w:rPr>
          <w:lang w:val="ru-RU"/>
        </w:rPr>
      </w:pPr>
    </w:p>
    <w:p w:rsidR="00470533" w:rsidRPr="00877BFB" w:rsidRDefault="00F23F06">
      <w:pPr>
        <w:autoSpaceDE w:val="0"/>
        <w:autoSpaceDN w:val="0"/>
        <w:spacing w:after="0" w:line="262" w:lineRule="auto"/>
        <w:rPr>
          <w:lang w:val="ru-RU"/>
        </w:rPr>
      </w:pPr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>Учебный предмет "Технология" изучается в 5 классе два часа в неделе, общий объем составляет 68 часов.</w:t>
      </w:r>
    </w:p>
    <w:p w:rsidR="00470533" w:rsidRPr="00877BFB" w:rsidRDefault="00470533">
      <w:pPr>
        <w:rPr>
          <w:lang w:val="ru-RU"/>
        </w:rPr>
        <w:sectPr w:rsidR="00470533" w:rsidRPr="00877BFB">
          <w:pgSz w:w="11900" w:h="16840"/>
          <w:pgMar w:top="286" w:right="1014" w:bottom="1440" w:left="666" w:header="720" w:footer="720" w:gutter="0"/>
          <w:cols w:space="720" w:equalWidth="0">
            <w:col w:w="10219" w:space="0"/>
          </w:cols>
          <w:docGrid w:linePitch="360"/>
        </w:sectPr>
      </w:pPr>
    </w:p>
    <w:p w:rsidR="00470533" w:rsidRPr="00877BFB" w:rsidRDefault="00470533">
      <w:pPr>
        <w:autoSpaceDE w:val="0"/>
        <w:autoSpaceDN w:val="0"/>
        <w:spacing w:after="78" w:line="220" w:lineRule="exact"/>
        <w:rPr>
          <w:lang w:val="ru-RU"/>
        </w:rPr>
      </w:pPr>
    </w:p>
    <w:p w:rsidR="00470533" w:rsidRPr="00877BFB" w:rsidRDefault="00F23F06">
      <w:pPr>
        <w:autoSpaceDE w:val="0"/>
        <w:autoSpaceDN w:val="0"/>
        <w:spacing w:after="0" w:line="230" w:lineRule="auto"/>
        <w:rPr>
          <w:lang w:val="ru-RU"/>
        </w:rPr>
      </w:pPr>
      <w:r w:rsidRPr="00877BF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470533" w:rsidRPr="00877BFB" w:rsidRDefault="00F23F06">
      <w:pPr>
        <w:autoSpaceDE w:val="0"/>
        <w:autoSpaceDN w:val="0"/>
        <w:spacing w:before="394" w:after="0" w:line="230" w:lineRule="auto"/>
        <w:ind w:left="180"/>
        <w:rPr>
          <w:lang w:val="ru-RU"/>
        </w:rPr>
      </w:pPr>
      <w:r w:rsidRPr="00877BFB">
        <w:rPr>
          <w:rFonts w:ascii="Times New Roman" w:eastAsia="Times New Roman" w:hAnsi="Times New Roman"/>
          <w:b/>
          <w:color w:val="000000"/>
          <w:sz w:val="24"/>
          <w:lang w:val="ru-RU"/>
        </w:rPr>
        <w:t>ИНВАРИАНТНЫЕ МОДУЛИ</w:t>
      </w:r>
    </w:p>
    <w:p w:rsidR="00470533" w:rsidRPr="00877BFB" w:rsidRDefault="00F23F06">
      <w:pPr>
        <w:autoSpaceDE w:val="0"/>
        <w:autoSpaceDN w:val="0"/>
        <w:spacing w:before="670" w:after="0" w:line="367" w:lineRule="auto"/>
        <w:ind w:left="180" w:right="4608"/>
        <w:rPr>
          <w:lang w:val="ru-RU"/>
        </w:rPr>
      </w:pPr>
      <w:r w:rsidRPr="00877BFB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«Производство и технология»</w:t>
      </w:r>
      <w:r w:rsidRPr="00877BFB">
        <w:rPr>
          <w:lang w:val="ru-RU"/>
        </w:rPr>
        <w:br/>
      </w:r>
      <w:r w:rsidRPr="00877BFB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Раздел. Преобразовательная деятельность человека.</w:t>
      </w:r>
    </w:p>
    <w:p w:rsidR="00470533" w:rsidRPr="00877BFB" w:rsidRDefault="00F23F06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877BFB">
        <w:rPr>
          <w:lang w:val="ru-RU"/>
        </w:rPr>
        <w:tab/>
      </w:r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>Технологии вокруг нас. Алгоритмы и начала технологии. Возможность формального исполнения алгоритма. Робот как исполнитель алгоритма. Робот как механизм.</w:t>
      </w:r>
    </w:p>
    <w:p w:rsidR="00470533" w:rsidRPr="00877BFB" w:rsidRDefault="00F23F06">
      <w:pPr>
        <w:autoSpaceDE w:val="0"/>
        <w:autoSpaceDN w:val="0"/>
        <w:spacing w:before="312" w:after="0" w:line="230" w:lineRule="auto"/>
        <w:ind w:left="180"/>
        <w:rPr>
          <w:lang w:val="ru-RU"/>
        </w:rPr>
      </w:pPr>
      <w:r w:rsidRPr="00877BFB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Раздел. Простейшие машины и механизмы.</w:t>
      </w:r>
    </w:p>
    <w:p w:rsidR="00470533" w:rsidRPr="00877BFB" w:rsidRDefault="00F23F06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877BFB">
        <w:rPr>
          <w:lang w:val="ru-RU"/>
        </w:rPr>
        <w:tab/>
      </w:r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>Двигатели машин. Виды двигателей. Передаточные механизмы. Виды и характеристики передаточных механизмов.</w:t>
      </w:r>
    </w:p>
    <w:p w:rsidR="00470533" w:rsidRPr="00877BFB" w:rsidRDefault="00F23F06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877BFB">
        <w:rPr>
          <w:lang w:val="ru-RU"/>
        </w:rPr>
        <w:tab/>
      </w:r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>Механические передачи. Обратная связь. Механические конструкторы. Робототехнические конструкторы. Простые механические модели. Простые управляемые модели.</w:t>
      </w:r>
    </w:p>
    <w:p w:rsidR="00470533" w:rsidRPr="00877BFB" w:rsidRDefault="00F23F06">
      <w:pPr>
        <w:autoSpaceDE w:val="0"/>
        <w:autoSpaceDN w:val="0"/>
        <w:spacing w:before="670" w:after="0" w:line="367" w:lineRule="auto"/>
        <w:ind w:left="180" w:right="2880"/>
        <w:rPr>
          <w:lang w:val="ru-RU"/>
        </w:rPr>
      </w:pPr>
      <w:r w:rsidRPr="00877BF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«Технология обработки материалов и пищевых </w:t>
      </w:r>
      <w:proofErr w:type="spellStart"/>
      <w:proofErr w:type="gramStart"/>
      <w:r w:rsidRPr="00877BFB">
        <w:rPr>
          <w:rFonts w:ascii="Times New Roman" w:eastAsia="Times New Roman" w:hAnsi="Times New Roman"/>
          <w:b/>
          <w:color w:val="000000"/>
          <w:sz w:val="24"/>
          <w:lang w:val="ru-RU"/>
        </w:rPr>
        <w:t>продуктов»Раздел</w:t>
      </w:r>
      <w:proofErr w:type="spellEnd"/>
      <w:proofErr w:type="gramEnd"/>
      <w:r w:rsidRPr="00877BFB">
        <w:rPr>
          <w:rFonts w:ascii="Times New Roman" w:eastAsia="Times New Roman" w:hAnsi="Times New Roman"/>
          <w:b/>
          <w:color w:val="000000"/>
          <w:sz w:val="24"/>
          <w:lang w:val="ru-RU"/>
        </w:rPr>
        <w:t>. Структура технологии: от материала к изделию.</w:t>
      </w:r>
    </w:p>
    <w:p w:rsidR="00470533" w:rsidRPr="00877BFB" w:rsidRDefault="00F23F06">
      <w:pPr>
        <w:tabs>
          <w:tab w:val="left" w:pos="180"/>
        </w:tabs>
        <w:autoSpaceDE w:val="0"/>
        <w:autoSpaceDN w:val="0"/>
        <w:spacing w:before="310" w:after="0" w:line="341" w:lineRule="auto"/>
        <w:rPr>
          <w:lang w:val="ru-RU"/>
        </w:rPr>
      </w:pPr>
      <w:r w:rsidRPr="00877BFB">
        <w:rPr>
          <w:lang w:val="ru-RU"/>
        </w:rPr>
        <w:tab/>
      </w:r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Основные элементы структуры технологии: действия, операции, этапы. Технологическая карта. </w:t>
      </w:r>
      <w:r w:rsidRPr="00877BFB">
        <w:rPr>
          <w:lang w:val="ru-RU"/>
        </w:rPr>
        <w:tab/>
      </w:r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>Проектирование, моделирование, конструирование — основные составляющие технологии. Технологии и алгоритмы.</w:t>
      </w:r>
    </w:p>
    <w:p w:rsidR="00470533" w:rsidRPr="00877BFB" w:rsidRDefault="00F23F06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877BFB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Раздел. Материалы и их свойства.</w:t>
      </w:r>
    </w:p>
    <w:p w:rsidR="00470533" w:rsidRPr="00877BFB" w:rsidRDefault="00F23F06">
      <w:pPr>
        <w:autoSpaceDE w:val="0"/>
        <w:autoSpaceDN w:val="0"/>
        <w:spacing w:before="310" w:after="0" w:line="271" w:lineRule="auto"/>
        <w:ind w:right="72" w:firstLine="180"/>
        <w:jc w:val="both"/>
        <w:rPr>
          <w:lang w:val="ru-RU"/>
        </w:rPr>
      </w:pPr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>Сырьё и материалы как основы производства. Натуральное, искусственное, синтетическое сырьё и материалы. Конструкционные материалы. Физические и технологические свойства конструкционных материалов.</w:t>
      </w:r>
    </w:p>
    <w:p w:rsidR="00470533" w:rsidRPr="00877BFB" w:rsidRDefault="00F23F06">
      <w:pPr>
        <w:autoSpaceDE w:val="0"/>
        <w:autoSpaceDN w:val="0"/>
        <w:spacing w:before="312" w:after="0" w:line="230" w:lineRule="auto"/>
        <w:ind w:left="180"/>
        <w:rPr>
          <w:lang w:val="ru-RU"/>
        </w:rPr>
      </w:pPr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>Бумага и её свойства. Различные изделия из бумаги. Потребность человека в бумаге.</w:t>
      </w:r>
    </w:p>
    <w:p w:rsidR="00470533" w:rsidRPr="00877BFB" w:rsidRDefault="00F23F06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>Ткань и её свойства. Изделия из ткани. Виды тканей.</w:t>
      </w:r>
    </w:p>
    <w:p w:rsidR="00470533" w:rsidRPr="00877BFB" w:rsidRDefault="00F23F06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877BFB">
        <w:rPr>
          <w:lang w:val="ru-RU"/>
        </w:rPr>
        <w:tab/>
      </w:r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>Древесина и её свойства. Древесные материалы и их применение. Изделия из древесины. Потребность человечества в древесине. Сохранение лесов.</w:t>
      </w:r>
    </w:p>
    <w:p w:rsidR="00470533" w:rsidRPr="00877BFB" w:rsidRDefault="00F23F06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877BFB">
        <w:rPr>
          <w:lang w:val="ru-RU"/>
        </w:rPr>
        <w:tab/>
      </w:r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>Металлы и их свойства. Металлические части машин и механизмов. Тонколистовая сталь и проволока.</w:t>
      </w:r>
    </w:p>
    <w:p w:rsidR="00470533" w:rsidRPr="00877BFB" w:rsidRDefault="00F23F06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>Пластические массы (пластмассы) и их свойства. Работа с пластмассами.</w:t>
      </w:r>
    </w:p>
    <w:p w:rsidR="00470533" w:rsidRPr="00877BFB" w:rsidRDefault="00F23F06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877BFB">
        <w:rPr>
          <w:lang w:val="ru-RU"/>
        </w:rPr>
        <w:tab/>
      </w:r>
      <w:proofErr w:type="spellStart"/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>Наноструктуры</w:t>
      </w:r>
      <w:proofErr w:type="spellEnd"/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 xml:space="preserve"> и их использование в различных технологиях. Природные и синтетические </w:t>
      </w:r>
      <w:proofErr w:type="spellStart"/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>наноструктуры</w:t>
      </w:r>
      <w:proofErr w:type="spellEnd"/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470533" w:rsidRPr="00877BFB" w:rsidRDefault="00F23F06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 xml:space="preserve">Композиты и </w:t>
      </w:r>
      <w:proofErr w:type="spellStart"/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>нанокомпозиты</w:t>
      </w:r>
      <w:proofErr w:type="spellEnd"/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>, их применение. Умные материалы и их применение. Аллотропные</w:t>
      </w:r>
    </w:p>
    <w:p w:rsidR="00470533" w:rsidRPr="00877BFB" w:rsidRDefault="00470533">
      <w:pPr>
        <w:rPr>
          <w:lang w:val="ru-RU"/>
        </w:rPr>
        <w:sectPr w:rsidR="00470533" w:rsidRPr="00877BFB">
          <w:pgSz w:w="11900" w:h="16840"/>
          <w:pgMar w:top="298" w:right="650" w:bottom="31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70533" w:rsidRPr="00877BFB" w:rsidRDefault="00470533">
      <w:pPr>
        <w:autoSpaceDE w:val="0"/>
        <w:autoSpaceDN w:val="0"/>
        <w:spacing w:after="72" w:line="220" w:lineRule="exact"/>
        <w:rPr>
          <w:lang w:val="ru-RU"/>
        </w:rPr>
      </w:pPr>
    </w:p>
    <w:p w:rsidR="00470533" w:rsidRPr="00877BFB" w:rsidRDefault="00F23F06">
      <w:pPr>
        <w:autoSpaceDE w:val="0"/>
        <w:autoSpaceDN w:val="0"/>
        <w:spacing w:after="0" w:line="230" w:lineRule="auto"/>
        <w:rPr>
          <w:lang w:val="ru-RU"/>
        </w:rPr>
      </w:pPr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>соединения углерода.</w:t>
      </w:r>
    </w:p>
    <w:p w:rsidR="00470533" w:rsidRPr="00877BFB" w:rsidRDefault="00F23F06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877BFB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Раздел. Основные ручные инструменты.</w:t>
      </w:r>
    </w:p>
    <w:p w:rsidR="00470533" w:rsidRPr="00877BFB" w:rsidRDefault="00F23F06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877BFB">
        <w:rPr>
          <w:lang w:val="ru-RU"/>
        </w:rPr>
        <w:tab/>
      </w:r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>Инструменты для работы с бумагой. Инструменты для работы с тканью. Инструменты для работы с древесиной. Инструменты для работы с металлом.</w:t>
      </w:r>
    </w:p>
    <w:p w:rsidR="00470533" w:rsidRPr="00877BFB" w:rsidRDefault="00F23F06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>Компьютерные инструменты.</w:t>
      </w:r>
    </w:p>
    <w:p w:rsidR="00470533" w:rsidRPr="00877BFB" w:rsidRDefault="00F23F06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877BFB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Раздел. Трудовые действия как основные слагаемые технологии.</w:t>
      </w:r>
    </w:p>
    <w:p w:rsidR="00470533" w:rsidRPr="00877BFB" w:rsidRDefault="00F23F06">
      <w:pPr>
        <w:autoSpaceDE w:val="0"/>
        <w:autoSpaceDN w:val="0"/>
        <w:spacing w:before="312" w:after="0" w:line="271" w:lineRule="auto"/>
        <w:ind w:firstLine="180"/>
        <w:rPr>
          <w:lang w:val="ru-RU"/>
        </w:rPr>
      </w:pPr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>Измерение и счёт как универсальные трудовые действия. Точность и погрешность измерений. Действия при работе с бумагой. Действия при работе с тканью. Действия при работе с древесиной. Действия при работе с тонколистовым металлом. Приготовление пищи.</w:t>
      </w:r>
    </w:p>
    <w:p w:rsidR="00470533" w:rsidRPr="00877BFB" w:rsidRDefault="00F23F06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>Общность и различие действий с различными материалами и пищевыми продуктами.</w:t>
      </w:r>
    </w:p>
    <w:p w:rsidR="00470533" w:rsidRPr="00877BFB" w:rsidRDefault="00F23F06">
      <w:pPr>
        <w:autoSpaceDE w:val="0"/>
        <w:autoSpaceDN w:val="0"/>
        <w:spacing w:before="670" w:after="0" w:line="230" w:lineRule="auto"/>
        <w:ind w:left="180"/>
        <w:rPr>
          <w:lang w:val="ru-RU"/>
        </w:rPr>
      </w:pPr>
      <w:r w:rsidRPr="00877BFB">
        <w:rPr>
          <w:rFonts w:ascii="Times New Roman" w:eastAsia="Times New Roman" w:hAnsi="Times New Roman"/>
          <w:b/>
          <w:color w:val="000000"/>
          <w:sz w:val="24"/>
          <w:lang w:val="ru-RU"/>
        </w:rPr>
        <w:t>ВАРИАТИВНЫЕ МОДУЛИ</w:t>
      </w:r>
    </w:p>
    <w:p w:rsidR="00470533" w:rsidRPr="00877BFB" w:rsidRDefault="00F23F06">
      <w:pPr>
        <w:autoSpaceDE w:val="0"/>
        <w:autoSpaceDN w:val="0"/>
        <w:spacing w:before="670" w:after="0" w:line="367" w:lineRule="auto"/>
        <w:ind w:left="180" w:right="3600"/>
        <w:rPr>
          <w:lang w:val="ru-RU"/>
        </w:rPr>
      </w:pPr>
      <w:r w:rsidRPr="00877BFB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«Робототехника»</w:t>
      </w:r>
      <w:r w:rsidRPr="00877BFB">
        <w:rPr>
          <w:lang w:val="ru-RU"/>
        </w:rPr>
        <w:br/>
      </w:r>
      <w:r w:rsidRPr="00877BFB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Раздел. Алгоритмы и исполнители. Роботы как исполнители.</w:t>
      </w:r>
    </w:p>
    <w:p w:rsidR="00470533" w:rsidRPr="00877BFB" w:rsidRDefault="00F23F06">
      <w:pPr>
        <w:autoSpaceDE w:val="0"/>
        <w:autoSpaceDN w:val="0"/>
        <w:spacing w:before="310" w:after="0" w:line="271" w:lineRule="auto"/>
        <w:ind w:firstLine="180"/>
        <w:rPr>
          <w:lang w:val="ru-RU"/>
        </w:rPr>
      </w:pPr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>Цели и способы их достижения. Планирование последовательности шагов, ведущих к достижению цели. Понятие исполнителя. Управление исполнителем: непосредственное или согласно плану. Системы исполнителей. Общие представления о технологии. Алгоритмы и технологии.</w:t>
      </w:r>
    </w:p>
    <w:p w:rsidR="00470533" w:rsidRPr="00877BFB" w:rsidRDefault="00F23F06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>Компьютерный исполнитель. Робот. Система команд исполнителя.</w:t>
      </w:r>
    </w:p>
    <w:p w:rsidR="00470533" w:rsidRPr="00877BFB" w:rsidRDefault="00F23F06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>От роботов на экране компьютера к роботам-механизмам.</w:t>
      </w:r>
    </w:p>
    <w:p w:rsidR="00470533" w:rsidRPr="00877BFB" w:rsidRDefault="00F23F06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>Система команд механического робота. Управление механическим роботом.</w:t>
      </w:r>
    </w:p>
    <w:p w:rsidR="00470533" w:rsidRPr="00877BFB" w:rsidRDefault="00F23F06">
      <w:pPr>
        <w:tabs>
          <w:tab w:val="left" w:pos="180"/>
        </w:tabs>
        <w:autoSpaceDE w:val="0"/>
        <w:autoSpaceDN w:val="0"/>
        <w:spacing w:before="312" w:after="0" w:line="262" w:lineRule="auto"/>
        <w:rPr>
          <w:lang w:val="ru-RU"/>
        </w:rPr>
      </w:pPr>
      <w:r w:rsidRPr="00877BFB">
        <w:rPr>
          <w:lang w:val="ru-RU"/>
        </w:rPr>
        <w:tab/>
      </w:r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>Робототехнические комплексы и их возможности. Знакомство с составом робототехнического конструктора.</w:t>
      </w:r>
    </w:p>
    <w:p w:rsidR="00470533" w:rsidRPr="00877BFB" w:rsidRDefault="00F23F06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877BFB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Раздел. Роботы: конструирование и управление.</w:t>
      </w:r>
    </w:p>
    <w:p w:rsidR="00470533" w:rsidRPr="00877BFB" w:rsidRDefault="00F23F06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>Общее устройство робота. Механическая часть. Принцип программного управления.</w:t>
      </w:r>
    </w:p>
    <w:p w:rsidR="00470533" w:rsidRPr="00877BFB" w:rsidRDefault="00F23F06">
      <w:pPr>
        <w:autoSpaceDE w:val="0"/>
        <w:autoSpaceDN w:val="0"/>
        <w:spacing w:before="310" w:after="0" w:line="271" w:lineRule="auto"/>
        <w:ind w:firstLine="180"/>
        <w:rPr>
          <w:lang w:val="ru-RU"/>
        </w:rPr>
      </w:pPr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>Принципы работы датчиков в составе робототехнического набора, их параметры и применение. Принципы программирования роботов. Изучение интерфейса конкретного языка программирования, основные инструменты и команды программирования роботов.</w:t>
      </w:r>
    </w:p>
    <w:p w:rsidR="00470533" w:rsidRPr="00877BFB" w:rsidRDefault="00F23F06">
      <w:pPr>
        <w:autoSpaceDE w:val="0"/>
        <w:autoSpaceDN w:val="0"/>
        <w:spacing w:before="670" w:after="0" w:line="367" w:lineRule="auto"/>
        <w:ind w:left="180" w:right="1584"/>
        <w:rPr>
          <w:lang w:val="ru-RU"/>
        </w:rPr>
      </w:pPr>
      <w:r w:rsidRPr="00877BFB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«Животноводство»</w:t>
      </w:r>
      <w:r w:rsidRPr="00877BFB">
        <w:rPr>
          <w:lang w:val="ru-RU"/>
        </w:rPr>
        <w:br/>
      </w:r>
      <w:r w:rsidRPr="00877BFB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Раздел. Элементы технологий выращивания сельскохозяйственных животных.</w:t>
      </w:r>
    </w:p>
    <w:p w:rsidR="00470533" w:rsidRPr="00877BFB" w:rsidRDefault="00F23F06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>Домашние животные. Приручение животных как фактор развития человеческой цивилизации.</w:t>
      </w:r>
    </w:p>
    <w:p w:rsidR="00470533" w:rsidRPr="00877BFB" w:rsidRDefault="00470533">
      <w:pPr>
        <w:rPr>
          <w:lang w:val="ru-RU"/>
        </w:rPr>
        <w:sectPr w:rsidR="00470533" w:rsidRPr="00877BFB">
          <w:pgSz w:w="11900" w:h="16840"/>
          <w:pgMar w:top="292" w:right="658" w:bottom="348" w:left="666" w:header="720" w:footer="720" w:gutter="0"/>
          <w:cols w:space="720" w:equalWidth="0">
            <w:col w:w="10576" w:space="0"/>
          </w:cols>
          <w:docGrid w:linePitch="360"/>
        </w:sectPr>
      </w:pPr>
    </w:p>
    <w:p w:rsidR="00470533" w:rsidRPr="00877BFB" w:rsidRDefault="00470533">
      <w:pPr>
        <w:autoSpaceDE w:val="0"/>
        <w:autoSpaceDN w:val="0"/>
        <w:spacing w:after="66" w:line="220" w:lineRule="exact"/>
        <w:rPr>
          <w:lang w:val="ru-RU"/>
        </w:rPr>
      </w:pPr>
    </w:p>
    <w:p w:rsidR="00470533" w:rsidRPr="00877BFB" w:rsidRDefault="00F23F06">
      <w:pPr>
        <w:autoSpaceDE w:val="0"/>
        <w:autoSpaceDN w:val="0"/>
        <w:spacing w:after="0" w:line="230" w:lineRule="auto"/>
        <w:rPr>
          <w:lang w:val="ru-RU"/>
        </w:rPr>
      </w:pPr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>Сельскохозяйственные животные.</w:t>
      </w:r>
    </w:p>
    <w:p w:rsidR="00470533" w:rsidRPr="00877BFB" w:rsidRDefault="00F23F06">
      <w:pPr>
        <w:autoSpaceDE w:val="0"/>
        <w:autoSpaceDN w:val="0"/>
        <w:spacing w:before="310" w:after="0" w:line="367" w:lineRule="auto"/>
        <w:ind w:left="180" w:right="2016"/>
        <w:rPr>
          <w:lang w:val="ru-RU"/>
        </w:rPr>
      </w:pPr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>Содержание сельскохозяйственных животных: помещение, оборудование, уход. Разведение животных. Породы животных, их создание.</w:t>
      </w:r>
    </w:p>
    <w:p w:rsidR="00470533" w:rsidRPr="00877BFB" w:rsidRDefault="00F23F06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>Лечение животных. Понятие о ветеринарии.</w:t>
      </w:r>
    </w:p>
    <w:p w:rsidR="00470533" w:rsidRPr="00877BFB" w:rsidRDefault="00F23F06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>Заготовка кормов. Кормление животных. Питательность корма. Рацион.</w:t>
      </w:r>
    </w:p>
    <w:p w:rsidR="00470533" w:rsidRPr="00877BFB" w:rsidRDefault="00F23F06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 xml:space="preserve">Животные у нас дома. Забота о домашних и бездомных животных. </w:t>
      </w:r>
    </w:p>
    <w:p w:rsidR="00470533" w:rsidRPr="00877BFB" w:rsidRDefault="00F23F06">
      <w:pPr>
        <w:autoSpaceDE w:val="0"/>
        <w:autoSpaceDN w:val="0"/>
        <w:spacing w:before="312" w:after="0" w:line="230" w:lineRule="auto"/>
        <w:ind w:left="180"/>
        <w:rPr>
          <w:lang w:val="ru-RU"/>
        </w:rPr>
      </w:pPr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>Проблема клонирования живых организмов. Социальные и этические проблемы.</w:t>
      </w:r>
    </w:p>
    <w:p w:rsidR="00470533" w:rsidRPr="00877BFB" w:rsidRDefault="00F23F06">
      <w:pPr>
        <w:autoSpaceDE w:val="0"/>
        <w:autoSpaceDN w:val="0"/>
        <w:spacing w:before="672" w:after="0" w:line="367" w:lineRule="auto"/>
        <w:ind w:left="180" w:right="1872"/>
        <w:rPr>
          <w:lang w:val="ru-RU"/>
        </w:rPr>
      </w:pPr>
      <w:r w:rsidRPr="00877BFB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«Растениеводство»</w:t>
      </w:r>
      <w:r w:rsidRPr="00877BFB">
        <w:rPr>
          <w:lang w:val="ru-RU"/>
        </w:rPr>
        <w:br/>
      </w:r>
      <w:r w:rsidRPr="00877BFB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Раздел. Элементы технологий выращивания сельскохозяйственных культур.</w:t>
      </w:r>
    </w:p>
    <w:p w:rsidR="00470533" w:rsidRPr="00877BFB" w:rsidRDefault="00F23F06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877BFB">
        <w:rPr>
          <w:lang w:val="ru-RU"/>
        </w:rPr>
        <w:tab/>
      </w:r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:rsidR="00470533" w:rsidRPr="00877BFB" w:rsidRDefault="00F23F06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 xml:space="preserve">Почвы, виды почв. Плодородие почв. </w:t>
      </w:r>
    </w:p>
    <w:p w:rsidR="00470533" w:rsidRPr="00877BFB" w:rsidRDefault="00F23F06">
      <w:pPr>
        <w:autoSpaceDE w:val="0"/>
        <w:autoSpaceDN w:val="0"/>
        <w:spacing w:before="310" w:after="0" w:line="367" w:lineRule="auto"/>
        <w:ind w:left="180" w:right="576"/>
        <w:rPr>
          <w:lang w:val="ru-RU"/>
        </w:rPr>
      </w:pPr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>Инструменты обработки почвы: ручные и механизированные. Сельскохозяйственная техника. Культурные растения и их классификация.</w:t>
      </w:r>
    </w:p>
    <w:p w:rsidR="00470533" w:rsidRPr="00877BFB" w:rsidRDefault="00F23F06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>Выращивание растений на школьном/приусадебном участке.</w:t>
      </w:r>
    </w:p>
    <w:p w:rsidR="00470533" w:rsidRPr="00877BFB" w:rsidRDefault="00F23F06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 xml:space="preserve">Полезные для человека дикорастущие растения и их классификация. </w:t>
      </w:r>
    </w:p>
    <w:p w:rsidR="00470533" w:rsidRPr="00877BFB" w:rsidRDefault="00F23F06">
      <w:pPr>
        <w:tabs>
          <w:tab w:val="left" w:pos="180"/>
        </w:tabs>
        <w:autoSpaceDE w:val="0"/>
        <w:autoSpaceDN w:val="0"/>
        <w:spacing w:before="310" w:after="0" w:line="262" w:lineRule="auto"/>
        <w:rPr>
          <w:lang w:val="ru-RU"/>
        </w:rPr>
      </w:pPr>
      <w:r w:rsidRPr="00877BFB">
        <w:rPr>
          <w:lang w:val="ru-RU"/>
        </w:rPr>
        <w:tab/>
      </w:r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 w:rsidR="00470533" w:rsidRPr="00877BFB" w:rsidRDefault="00F23F06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>Сохранение природной среды.</w:t>
      </w:r>
    </w:p>
    <w:p w:rsidR="00470533" w:rsidRPr="00877BFB" w:rsidRDefault="00470533">
      <w:pPr>
        <w:rPr>
          <w:lang w:val="ru-RU"/>
        </w:rPr>
        <w:sectPr w:rsidR="00470533" w:rsidRPr="00877BFB">
          <w:pgSz w:w="11900" w:h="16840"/>
          <w:pgMar w:top="286" w:right="664" w:bottom="1440" w:left="666" w:header="720" w:footer="720" w:gutter="0"/>
          <w:cols w:space="720" w:equalWidth="0">
            <w:col w:w="10570" w:space="0"/>
          </w:cols>
          <w:docGrid w:linePitch="360"/>
        </w:sectPr>
      </w:pPr>
    </w:p>
    <w:p w:rsidR="00470533" w:rsidRPr="00877BFB" w:rsidRDefault="00470533">
      <w:pPr>
        <w:autoSpaceDE w:val="0"/>
        <w:autoSpaceDN w:val="0"/>
        <w:spacing w:after="78" w:line="220" w:lineRule="exact"/>
        <w:rPr>
          <w:lang w:val="ru-RU"/>
        </w:rPr>
      </w:pPr>
    </w:p>
    <w:p w:rsidR="00470533" w:rsidRPr="00877BFB" w:rsidRDefault="00F23F06">
      <w:pPr>
        <w:autoSpaceDE w:val="0"/>
        <w:autoSpaceDN w:val="0"/>
        <w:spacing w:after="0" w:line="230" w:lineRule="auto"/>
        <w:rPr>
          <w:lang w:val="ru-RU"/>
        </w:rPr>
      </w:pPr>
      <w:r w:rsidRPr="00877BFB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470533" w:rsidRPr="00877BFB" w:rsidRDefault="00F23F06">
      <w:pPr>
        <w:autoSpaceDE w:val="0"/>
        <w:autoSpaceDN w:val="0"/>
        <w:spacing w:before="346" w:after="0" w:line="434" w:lineRule="auto"/>
        <w:ind w:left="180" w:right="864" w:hanging="180"/>
        <w:rPr>
          <w:lang w:val="ru-RU"/>
        </w:rPr>
      </w:pPr>
      <w:r w:rsidRPr="00877BF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ЛИЧНОСТНЫЕ РЕЗУЛЬТАТЫ </w:t>
      </w:r>
      <w:r w:rsidRPr="00877BFB">
        <w:rPr>
          <w:lang w:val="ru-RU"/>
        </w:rPr>
        <w:br/>
      </w:r>
      <w:r w:rsidRPr="00877BF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Патриотическое воспитание: </w:t>
      </w:r>
      <w:r w:rsidRPr="00877BFB">
        <w:rPr>
          <w:lang w:val="ru-RU"/>
        </w:rPr>
        <w:br/>
      </w:r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>проявление интереса к истории и современному состоянию российской науки и технологии; ценностное отношение к достижениям российских инженеров и учёных.</w:t>
      </w:r>
    </w:p>
    <w:p w:rsidR="00470533" w:rsidRPr="00877BFB" w:rsidRDefault="00F23F06">
      <w:pPr>
        <w:tabs>
          <w:tab w:val="left" w:pos="180"/>
        </w:tabs>
        <w:autoSpaceDE w:val="0"/>
        <w:autoSpaceDN w:val="0"/>
        <w:spacing w:before="310" w:after="0" w:line="362" w:lineRule="auto"/>
        <w:rPr>
          <w:lang w:val="ru-RU"/>
        </w:rPr>
      </w:pPr>
      <w:r w:rsidRPr="00877BFB">
        <w:rPr>
          <w:lang w:val="ru-RU"/>
        </w:rPr>
        <w:tab/>
      </w:r>
      <w:r w:rsidRPr="00877BF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Гражданское и духовно-нравственное воспитание: </w:t>
      </w:r>
      <w:r w:rsidRPr="00877BFB">
        <w:rPr>
          <w:lang w:val="ru-RU"/>
        </w:rPr>
        <w:br/>
      </w:r>
      <w:r w:rsidRPr="00877BFB">
        <w:rPr>
          <w:lang w:val="ru-RU"/>
        </w:rPr>
        <w:tab/>
      </w:r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 </w:t>
      </w:r>
      <w:r w:rsidRPr="00877BFB">
        <w:rPr>
          <w:lang w:val="ru-RU"/>
        </w:rPr>
        <w:br/>
      </w:r>
      <w:r w:rsidRPr="00877BFB">
        <w:rPr>
          <w:lang w:val="ru-RU"/>
        </w:rPr>
        <w:tab/>
      </w:r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важности морально-этических принципов в деятельности, связанной с реализацией технологий; </w:t>
      </w:r>
      <w:r w:rsidRPr="00877BFB">
        <w:rPr>
          <w:lang w:val="ru-RU"/>
        </w:rPr>
        <w:br/>
      </w:r>
      <w:r w:rsidRPr="00877BFB">
        <w:rPr>
          <w:lang w:val="ru-RU"/>
        </w:rPr>
        <w:tab/>
      </w:r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470533" w:rsidRPr="00877BFB" w:rsidRDefault="00F23F06">
      <w:pPr>
        <w:autoSpaceDE w:val="0"/>
        <w:autoSpaceDN w:val="0"/>
        <w:spacing w:before="310" w:after="0" w:line="410" w:lineRule="auto"/>
        <w:ind w:left="180" w:right="2592"/>
        <w:rPr>
          <w:lang w:val="ru-RU"/>
        </w:rPr>
      </w:pPr>
      <w:r w:rsidRPr="00877BF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Эстетическое воспитание: </w:t>
      </w:r>
      <w:r w:rsidRPr="00877BFB">
        <w:rPr>
          <w:lang w:val="ru-RU"/>
        </w:rPr>
        <w:br/>
      </w:r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восприятие эстетических качеств предметов труда; </w:t>
      </w:r>
      <w:r w:rsidRPr="00877BFB">
        <w:rPr>
          <w:lang w:val="ru-RU"/>
        </w:rPr>
        <w:br/>
      </w:r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>умение создавать эстетически значимые изделия из различных материалов.</w:t>
      </w:r>
    </w:p>
    <w:p w:rsidR="00470533" w:rsidRPr="00877BFB" w:rsidRDefault="00F23F06">
      <w:pPr>
        <w:autoSpaceDE w:val="0"/>
        <w:autoSpaceDN w:val="0"/>
        <w:spacing w:before="310" w:after="0" w:line="410" w:lineRule="auto"/>
        <w:ind w:left="180" w:right="288"/>
        <w:rPr>
          <w:lang w:val="ru-RU"/>
        </w:rPr>
      </w:pPr>
      <w:r w:rsidRPr="00877BF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Ценности научного познания и практической деятельности: </w:t>
      </w:r>
      <w:r w:rsidRPr="00877BFB">
        <w:rPr>
          <w:lang w:val="ru-RU"/>
        </w:rPr>
        <w:br/>
      </w:r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ценности науки как фундамента технологий; </w:t>
      </w:r>
      <w:r w:rsidRPr="00877BFB">
        <w:rPr>
          <w:lang w:val="ru-RU"/>
        </w:rPr>
        <w:br/>
      </w:r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:rsidR="00470533" w:rsidRPr="00877BFB" w:rsidRDefault="00F23F06">
      <w:pPr>
        <w:tabs>
          <w:tab w:val="left" w:pos="180"/>
        </w:tabs>
        <w:autoSpaceDE w:val="0"/>
        <w:autoSpaceDN w:val="0"/>
        <w:spacing w:before="310" w:after="0" w:line="382" w:lineRule="auto"/>
        <w:rPr>
          <w:lang w:val="ru-RU"/>
        </w:rPr>
      </w:pPr>
      <w:r w:rsidRPr="00877BFB">
        <w:rPr>
          <w:lang w:val="ru-RU"/>
        </w:rPr>
        <w:tab/>
      </w:r>
      <w:r w:rsidRPr="00877BF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Формирование культуры здоровья и эмоционального благополучия: </w:t>
      </w:r>
      <w:r w:rsidRPr="00877BFB">
        <w:rPr>
          <w:lang w:val="ru-RU"/>
        </w:rPr>
        <w:br/>
      </w:r>
      <w:r w:rsidRPr="00877BFB">
        <w:rPr>
          <w:lang w:val="ru-RU"/>
        </w:rPr>
        <w:tab/>
      </w:r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ценности безопасного образа жизни в современном технологическом мире, важности правил безопасной работы с инструментами; </w:t>
      </w:r>
      <w:r w:rsidRPr="00877BFB">
        <w:rPr>
          <w:lang w:val="ru-RU"/>
        </w:rPr>
        <w:br/>
      </w:r>
      <w:r w:rsidRPr="00877BFB">
        <w:rPr>
          <w:lang w:val="ru-RU"/>
        </w:rPr>
        <w:tab/>
      </w:r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распознавать информационные угрозы и </w:t>
      </w:r>
      <w:proofErr w:type="spellStart"/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>осуществ</w:t>
      </w:r>
      <w:proofErr w:type="spellEnd"/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>лять</w:t>
      </w:r>
      <w:proofErr w:type="spellEnd"/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 xml:space="preserve"> защиту личности от этих угроз.</w:t>
      </w:r>
    </w:p>
    <w:p w:rsidR="00470533" w:rsidRPr="00877BFB" w:rsidRDefault="00F23F06">
      <w:pPr>
        <w:autoSpaceDE w:val="0"/>
        <w:autoSpaceDN w:val="0"/>
        <w:spacing w:before="310" w:after="0" w:line="410" w:lineRule="auto"/>
        <w:ind w:left="180" w:right="1440"/>
        <w:rPr>
          <w:lang w:val="ru-RU"/>
        </w:rPr>
      </w:pPr>
      <w:r w:rsidRPr="00877BF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Трудовое воспитание: </w:t>
      </w:r>
      <w:r w:rsidRPr="00877BFB">
        <w:rPr>
          <w:lang w:val="ru-RU"/>
        </w:rPr>
        <w:br/>
      </w:r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>активное участие в решении возникающих практических задач из различных областей; умение ориентироваться в мире современных профессий.</w:t>
      </w:r>
    </w:p>
    <w:p w:rsidR="00470533" w:rsidRPr="00877BFB" w:rsidRDefault="00F23F06">
      <w:pPr>
        <w:tabs>
          <w:tab w:val="left" w:pos="180"/>
        </w:tabs>
        <w:autoSpaceDE w:val="0"/>
        <w:autoSpaceDN w:val="0"/>
        <w:spacing w:before="310" w:after="0" w:line="382" w:lineRule="auto"/>
        <w:rPr>
          <w:lang w:val="ru-RU"/>
        </w:rPr>
      </w:pPr>
      <w:r w:rsidRPr="00877BFB">
        <w:rPr>
          <w:lang w:val="ru-RU"/>
        </w:rPr>
        <w:tab/>
      </w:r>
      <w:r w:rsidRPr="00877BF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Экологическое воспитание: </w:t>
      </w:r>
      <w:r w:rsidRPr="00877BFB">
        <w:rPr>
          <w:lang w:val="ru-RU"/>
        </w:rPr>
        <w:br/>
      </w:r>
      <w:r w:rsidRPr="00877BFB">
        <w:rPr>
          <w:lang w:val="ru-RU"/>
        </w:rPr>
        <w:tab/>
      </w:r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воспитание бережного отношения к окружающей среде, понимание необходимости соблюдения баланса между природой и </w:t>
      </w:r>
      <w:proofErr w:type="spellStart"/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>техносферой</w:t>
      </w:r>
      <w:proofErr w:type="spellEnd"/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877BFB">
        <w:rPr>
          <w:lang w:val="ru-RU"/>
        </w:rPr>
        <w:br/>
      </w:r>
      <w:r w:rsidRPr="00877BFB">
        <w:rPr>
          <w:lang w:val="ru-RU"/>
        </w:rPr>
        <w:tab/>
      </w:r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>осознание пределов преобразовательной деятельности человека.</w:t>
      </w:r>
    </w:p>
    <w:p w:rsidR="00470533" w:rsidRPr="00877BFB" w:rsidRDefault="00470533">
      <w:pPr>
        <w:rPr>
          <w:lang w:val="ru-RU"/>
        </w:rPr>
        <w:sectPr w:rsidR="00470533" w:rsidRPr="00877BFB">
          <w:pgSz w:w="11900" w:h="16840"/>
          <w:pgMar w:top="298" w:right="646" w:bottom="338" w:left="666" w:header="720" w:footer="720" w:gutter="0"/>
          <w:cols w:space="720" w:equalWidth="0">
            <w:col w:w="10588" w:space="0"/>
          </w:cols>
          <w:docGrid w:linePitch="360"/>
        </w:sectPr>
      </w:pPr>
    </w:p>
    <w:p w:rsidR="00470533" w:rsidRPr="00877BFB" w:rsidRDefault="00470533">
      <w:pPr>
        <w:autoSpaceDE w:val="0"/>
        <w:autoSpaceDN w:val="0"/>
        <w:spacing w:after="78" w:line="220" w:lineRule="exact"/>
        <w:rPr>
          <w:lang w:val="ru-RU"/>
        </w:rPr>
      </w:pPr>
    </w:p>
    <w:p w:rsidR="00470533" w:rsidRPr="00877BFB" w:rsidRDefault="00F23F06">
      <w:pPr>
        <w:tabs>
          <w:tab w:val="left" w:pos="180"/>
        </w:tabs>
        <w:autoSpaceDE w:val="0"/>
        <w:autoSpaceDN w:val="0"/>
        <w:spacing w:after="0" w:line="420" w:lineRule="auto"/>
        <w:rPr>
          <w:lang w:val="ru-RU"/>
        </w:rPr>
      </w:pPr>
      <w:r w:rsidRPr="00877BF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МЕТАПРЕДМЕТНЫЕ РЕЗУЛЬТАТЫ </w:t>
      </w:r>
      <w:r w:rsidRPr="00877BFB">
        <w:rPr>
          <w:lang w:val="ru-RU"/>
        </w:rPr>
        <w:br/>
      </w:r>
      <w:r w:rsidRPr="00877BFB">
        <w:rPr>
          <w:lang w:val="ru-RU"/>
        </w:rPr>
        <w:tab/>
      </w:r>
      <w:r w:rsidRPr="00877BF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Овладение универсальными познавательными действиями </w:t>
      </w:r>
      <w:r w:rsidRPr="00877BFB">
        <w:rPr>
          <w:lang w:val="ru-RU"/>
        </w:rPr>
        <w:br/>
      </w:r>
      <w:r w:rsidRPr="00877BFB">
        <w:rPr>
          <w:lang w:val="ru-RU"/>
        </w:rPr>
        <w:tab/>
      </w:r>
      <w:r w:rsidRPr="00877BF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логические действия: </w:t>
      </w:r>
      <w:r w:rsidRPr="00877BFB">
        <w:rPr>
          <w:lang w:val="ru-RU"/>
        </w:rPr>
        <w:br/>
      </w:r>
      <w:r w:rsidRPr="00877BFB">
        <w:rPr>
          <w:lang w:val="ru-RU"/>
        </w:rPr>
        <w:tab/>
      </w:r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характеризовать существенные признаки природных и рукотворных объектов; </w:t>
      </w:r>
      <w:r w:rsidRPr="00877BFB">
        <w:rPr>
          <w:lang w:val="ru-RU"/>
        </w:rPr>
        <w:br/>
      </w:r>
      <w:r w:rsidRPr="00877BFB">
        <w:rPr>
          <w:lang w:val="ru-RU"/>
        </w:rPr>
        <w:tab/>
      </w:r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устанавливать существенный признак классификации, основание для обобщения и сравнения; </w:t>
      </w:r>
      <w:r w:rsidRPr="00877BFB">
        <w:rPr>
          <w:lang w:val="ru-RU"/>
        </w:rPr>
        <w:tab/>
      </w:r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закономерности и противоречия в рассматриваемых фактах, данных и наблюдениях, относящихся к внешнему миру; </w:t>
      </w:r>
      <w:r w:rsidRPr="00877BFB">
        <w:rPr>
          <w:lang w:val="ru-RU"/>
        </w:rPr>
        <w:br/>
      </w:r>
      <w:r w:rsidRPr="00877BFB">
        <w:rPr>
          <w:lang w:val="ru-RU"/>
        </w:rPr>
        <w:tab/>
      </w:r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причинно-следственные связи при изучении природных явлений и процессов, а также процессов, происходящих в </w:t>
      </w:r>
      <w:proofErr w:type="spellStart"/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>техносфере</w:t>
      </w:r>
      <w:proofErr w:type="spellEnd"/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877BFB">
        <w:rPr>
          <w:lang w:val="ru-RU"/>
        </w:rPr>
        <w:br/>
      </w:r>
      <w:r w:rsidRPr="00877BFB">
        <w:rPr>
          <w:lang w:val="ru-RU"/>
        </w:rPr>
        <w:tab/>
      </w:r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470533" w:rsidRPr="00877BFB" w:rsidRDefault="00F23F06">
      <w:pPr>
        <w:tabs>
          <w:tab w:val="left" w:pos="180"/>
        </w:tabs>
        <w:autoSpaceDE w:val="0"/>
        <w:autoSpaceDN w:val="0"/>
        <w:spacing w:before="310" w:after="0" w:line="432" w:lineRule="auto"/>
        <w:rPr>
          <w:lang w:val="ru-RU"/>
        </w:rPr>
      </w:pPr>
      <w:r w:rsidRPr="00877BFB">
        <w:rPr>
          <w:lang w:val="ru-RU"/>
        </w:rPr>
        <w:tab/>
      </w:r>
      <w:r w:rsidRPr="00877BF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исследовательские действия: </w:t>
      </w:r>
      <w:r w:rsidRPr="00877BFB">
        <w:rPr>
          <w:lang w:val="ru-RU"/>
        </w:rPr>
        <w:br/>
      </w:r>
      <w:r w:rsidRPr="00877BFB">
        <w:rPr>
          <w:lang w:val="ru-RU"/>
        </w:rPr>
        <w:tab/>
      </w:r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вопросы как исследовательский инструмент познания; </w:t>
      </w:r>
      <w:r w:rsidRPr="00877BFB">
        <w:rPr>
          <w:lang w:val="ru-RU"/>
        </w:rPr>
        <w:br/>
      </w:r>
      <w:r w:rsidRPr="00877BFB">
        <w:rPr>
          <w:lang w:val="ru-RU"/>
        </w:rPr>
        <w:tab/>
      </w:r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формировать запросы к информационной системе с целью получения необходимой информации; </w:t>
      </w:r>
      <w:r w:rsidRPr="00877BFB">
        <w:rPr>
          <w:lang w:val="ru-RU"/>
        </w:rPr>
        <w:tab/>
      </w:r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полноту, достоверность и актуальность полученной информации; </w:t>
      </w:r>
      <w:r w:rsidRPr="00877BFB">
        <w:rPr>
          <w:lang w:val="ru-RU"/>
        </w:rPr>
        <w:br/>
      </w:r>
      <w:r w:rsidRPr="00877BFB">
        <w:rPr>
          <w:lang w:val="ru-RU"/>
        </w:rPr>
        <w:tab/>
      </w:r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 xml:space="preserve">опытным путём изучать свойства различных материалов; </w:t>
      </w:r>
      <w:r w:rsidRPr="00877BFB">
        <w:rPr>
          <w:lang w:val="ru-RU"/>
        </w:rPr>
        <w:br/>
      </w:r>
      <w:r w:rsidRPr="00877BFB">
        <w:rPr>
          <w:lang w:val="ru-RU"/>
        </w:rPr>
        <w:tab/>
      </w:r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 </w:t>
      </w:r>
      <w:r w:rsidRPr="00877BFB">
        <w:rPr>
          <w:lang w:val="ru-RU"/>
        </w:rPr>
        <w:br/>
      </w:r>
      <w:r w:rsidRPr="00877BFB">
        <w:rPr>
          <w:lang w:val="ru-RU"/>
        </w:rPr>
        <w:tab/>
      </w:r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 xml:space="preserve">строить и оценивать модели объектов, явлений и процессов; </w:t>
      </w:r>
      <w:r w:rsidRPr="00877BFB">
        <w:rPr>
          <w:lang w:val="ru-RU"/>
        </w:rPr>
        <w:br/>
      </w:r>
      <w:r w:rsidRPr="00877BFB">
        <w:rPr>
          <w:lang w:val="ru-RU"/>
        </w:rPr>
        <w:tab/>
      </w:r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создавать, применять и преобразовывать знаки и символы, модели и схемы для решения учебных и познавательных задач; </w:t>
      </w:r>
      <w:r w:rsidRPr="00877BFB">
        <w:rPr>
          <w:lang w:val="ru-RU"/>
        </w:rPr>
        <w:br/>
      </w:r>
      <w:r w:rsidRPr="00877BFB">
        <w:rPr>
          <w:lang w:val="ru-RU"/>
        </w:rPr>
        <w:tab/>
      </w:r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оценивать правильность выполнения учебной задачи, собственные возможности её решения; </w:t>
      </w:r>
      <w:r w:rsidRPr="00877BFB">
        <w:rPr>
          <w:lang w:val="ru-RU"/>
        </w:rPr>
        <w:tab/>
      </w:r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>прогнозировать поведение технической системы, в том числе с учётом синергетических эффектов.</w:t>
      </w:r>
    </w:p>
    <w:p w:rsidR="00470533" w:rsidRPr="00877BFB" w:rsidRDefault="00F23F06">
      <w:pPr>
        <w:autoSpaceDE w:val="0"/>
        <w:autoSpaceDN w:val="0"/>
        <w:spacing w:before="310" w:after="0" w:line="446" w:lineRule="auto"/>
        <w:ind w:left="180" w:right="1584"/>
        <w:rPr>
          <w:lang w:val="ru-RU"/>
        </w:rPr>
      </w:pPr>
      <w:r w:rsidRPr="00877BF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Работа с информацией: </w:t>
      </w:r>
      <w:r w:rsidRPr="00877BFB">
        <w:rPr>
          <w:lang w:val="ru-RU"/>
        </w:rPr>
        <w:br/>
      </w:r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 форму представления информации в зависимости от поставленной задачи; понимать различие между данными, информацией и знаниями; </w:t>
      </w:r>
      <w:r w:rsidRPr="00877BFB">
        <w:rPr>
          <w:lang w:val="ru-RU"/>
        </w:rPr>
        <w:br/>
      </w:r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 xml:space="preserve">владеть начальными навыками работы с «большими данными»; </w:t>
      </w:r>
      <w:r w:rsidRPr="00877BFB">
        <w:rPr>
          <w:lang w:val="ru-RU"/>
        </w:rPr>
        <w:br/>
      </w:r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>владеть технологией трансформации данных в информацию, информации в знания.</w:t>
      </w:r>
    </w:p>
    <w:p w:rsidR="00470533" w:rsidRPr="00877BFB" w:rsidRDefault="00470533">
      <w:pPr>
        <w:rPr>
          <w:lang w:val="ru-RU"/>
        </w:rPr>
        <w:sectPr w:rsidR="00470533" w:rsidRPr="00877BFB">
          <w:pgSz w:w="11900" w:h="16840"/>
          <w:pgMar w:top="298" w:right="650" w:bottom="64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70533" w:rsidRPr="00877BFB" w:rsidRDefault="00470533">
      <w:pPr>
        <w:autoSpaceDE w:val="0"/>
        <w:autoSpaceDN w:val="0"/>
        <w:spacing w:after="78" w:line="220" w:lineRule="exact"/>
        <w:rPr>
          <w:lang w:val="ru-RU"/>
        </w:rPr>
      </w:pPr>
    </w:p>
    <w:p w:rsidR="00470533" w:rsidRPr="00877BFB" w:rsidRDefault="00F23F06">
      <w:pPr>
        <w:tabs>
          <w:tab w:val="left" w:pos="180"/>
        </w:tabs>
        <w:autoSpaceDE w:val="0"/>
        <w:autoSpaceDN w:val="0"/>
        <w:spacing w:after="0" w:line="379" w:lineRule="auto"/>
        <w:rPr>
          <w:lang w:val="ru-RU"/>
        </w:rPr>
      </w:pPr>
      <w:r w:rsidRPr="00877BFB">
        <w:rPr>
          <w:lang w:val="ru-RU"/>
        </w:rPr>
        <w:tab/>
      </w:r>
      <w:r w:rsidRPr="00877BF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Овладение универсальными учебными регулятивными действиями </w:t>
      </w:r>
      <w:r w:rsidRPr="00877BFB">
        <w:rPr>
          <w:lang w:val="ru-RU"/>
        </w:rPr>
        <w:br/>
      </w:r>
      <w:r w:rsidRPr="00877BFB">
        <w:rPr>
          <w:lang w:val="ru-RU"/>
        </w:rPr>
        <w:tab/>
      </w:r>
      <w:r w:rsidRPr="00877BF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Самоорганизация: </w:t>
      </w:r>
      <w:r w:rsidRPr="00877BFB">
        <w:rPr>
          <w:lang w:val="ru-RU"/>
        </w:rPr>
        <w:br/>
      </w:r>
      <w:r w:rsidRPr="00877BFB">
        <w:rPr>
          <w:lang w:val="ru-RU"/>
        </w:rPr>
        <w:tab/>
      </w:r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  <w:r w:rsidRPr="00877BFB">
        <w:rPr>
          <w:lang w:val="ru-RU"/>
        </w:rPr>
        <w:br/>
      </w:r>
      <w:r w:rsidRPr="00877BFB">
        <w:rPr>
          <w:lang w:val="ru-RU"/>
        </w:rPr>
        <w:tab/>
      </w:r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  <w:r w:rsidRPr="00877BFB">
        <w:rPr>
          <w:lang w:val="ru-RU"/>
        </w:rPr>
        <w:br/>
      </w:r>
      <w:r w:rsidRPr="00877BFB">
        <w:rPr>
          <w:lang w:val="ru-RU"/>
        </w:rPr>
        <w:tab/>
      </w:r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>делать выбор и брать ответственность за решение.</w:t>
      </w:r>
    </w:p>
    <w:p w:rsidR="00470533" w:rsidRPr="00877BFB" w:rsidRDefault="00F23F06">
      <w:pPr>
        <w:tabs>
          <w:tab w:val="left" w:pos="180"/>
        </w:tabs>
        <w:autoSpaceDE w:val="0"/>
        <w:autoSpaceDN w:val="0"/>
        <w:spacing w:before="310" w:after="0" w:line="403" w:lineRule="auto"/>
        <w:rPr>
          <w:lang w:val="ru-RU"/>
        </w:rPr>
      </w:pPr>
      <w:r w:rsidRPr="00877BFB">
        <w:rPr>
          <w:lang w:val="ru-RU"/>
        </w:rPr>
        <w:tab/>
      </w:r>
      <w:r w:rsidRPr="00877BF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Самоконтроль (рефлексия): </w:t>
      </w:r>
      <w:r w:rsidRPr="00877BFB">
        <w:rPr>
          <w:lang w:val="ru-RU"/>
        </w:rPr>
        <w:br/>
      </w:r>
      <w:r w:rsidRPr="00877BFB">
        <w:rPr>
          <w:lang w:val="ru-RU"/>
        </w:rPr>
        <w:tab/>
      </w:r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 xml:space="preserve">давать адекватную оценку ситуации и предлагать план её изменения; </w:t>
      </w:r>
      <w:r w:rsidRPr="00877BFB">
        <w:rPr>
          <w:lang w:val="ru-RU"/>
        </w:rPr>
        <w:br/>
      </w:r>
      <w:r w:rsidRPr="00877BFB">
        <w:rPr>
          <w:lang w:val="ru-RU"/>
        </w:rPr>
        <w:tab/>
      </w:r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>объяснять причины достижения (</w:t>
      </w:r>
      <w:proofErr w:type="spellStart"/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>недостижения</w:t>
      </w:r>
      <w:proofErr w:type="spellEnd"/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 xml:space="preserve">) результатов преобразовательной деятельности; </w:t>
      </w:r>
      <w:r w:rsidRPr="00877BFB">
        <w:rPr>
          <w:lang w:val="ru-RU"/>
        </w:rPr>
        <w:tab/>
      </w:r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 xml:space="preserve">вносить необходимые коррективы в деятельность по решению задачи или по осуществлению проекта; </w:t>
      </w:r>
      <w:r w:rsidRPr="00877BFB">
        <w:rPr>
          <w:lang w:val="ru-RU"/>
        </w:rPr>
        <w:br/>
      </w:r>
      <w:r w:rsidRPr="00877BFB">
        <w:rPr>
          <w:lang w:val="ru-RU"/>
        </w:rPr>
        <w:tab/>
      </w:r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470533" w:rsidRPr="00877BFB" w:rsidRDefault="00F23F06">
      <w:pPr>
        <w:tabs>
          <w:tab w:val="left" w:pos="180"/>
        </w:tabs>
        <w:autoSpaceDE w:val="0"/>
        <w:autoSpaceDN w:val="0"/>
        <w:spacing w:before="310" w:after="0" w:line="341" w:lineRule="auto"/>
        <w:rPr>
          <w:lang w:val="ru-RU"/>
        </w:rPr>
      </w:pPr>
      <w:r w:rsidRPr="00877BFB">
        <w:rPr>
          <w:lang w:val="ru-RU"/>
        </w:rPr>
        <w:tab/>
      </w:r>
      <w:r w:rsidRPr="00877BF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Принятие себя и других: </w:t>
      </w:r>
      <w:r w:rsidRPr="00877BFB">
        <w:rPr>
          <w:lang w:val="ru-RU"/>
        </w:rPr>
        <w:br/>
      </w:r>
      <w:r w:rsidRPr="00877BFB">
        <w:rPr>
          <w:lang w:val="ru-RU"/>
        </w:rPr>
        <w:tab/>
      </w:r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470533" w:rsidRPr="00877BFB" w:rsidRDefault="00F23F06">
      <w:pPr>
        <w:autoSpaceDE w:val="0"/>
        <w:autoSpaceDN w:val="0"/>
        <w:spacing w:before="670" w:after="0" w:line="230" w:lineRule="auto"/>
        <w:ind w:left="180"/>
        <w:rPr>
          <w:lang w:val="ru-RU"/>
        </w:rPr>
      </w:pPr>
      <w:r w:rsidRPr="00877BFB">
        <w:rPr>
          <w:rFonts w:ascii="Times New Roman" w:eastAsia="Times New Roman" w:hAnsi="Times New Roman"/>
          <w:b/>
          <w:color w:val="000000"/>
          <w:sz w:val="24"/>
          <w:lang w:val="ru-RU"/>
        </w:rPr>
        <w:t>Овладение универсальными коммуникативными действиями.</w:t>
      </w:r>
    </w:p>
    <w:p w:rsidR="00470533" w:rsidRPr="00877BFB" w:rsidRDefault="00F23F06">
      <w:pPr>
        <w:autoSpaceDE w:val="0"/>
        <w:autoSpaceDN w:val="0"/>
        <w:spacing w:before="310" w:after="0" w:line="446" w:lineRule="auto"/>
        <w:ind w:left="180" w:right="1008"/>
        <w:rPr>
          <w:lang w:val="ru-RU"/>
        </w:rPr>
      </w:pPr>
      <w:r w:rsidRPr="00877BF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Общение: </w:t>
      </w:r>
      <w:r w:rsidRPr="00877BFB">
        <w:rPr>
          <w:lang w:val="ru-RU"/>
        </w:rPr>
        <w:br/>
      </w:r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 xml:space="preserve">в ходе обсуждения учебного материала, планирования и осуществления учебного проекта; в рамках публичного представления результатов проектной деятельности; </w:t>
      </w:r>
      <w:r w:rsidRPr="00877BFB">
        <w:rPr>
          <w:lang w:val="ru-RU"/>
        </w:rPr>
        <w:br/>
      </w:r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 xml:space="preserve">в ходе совместного решения задачи с использованием облачных сервисов; </w:t>
      </w:r>
      <w:r w:rsidRPr="00877BFB">
        <w:rPr>
          <w:lang w:val="ru-RU"/>
        </w:rPr>
        <w:br/>
      </w:r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>в ходе общения с представителями других культур, в частности в социальных сетях.</w:t>
      </w:r>
    </w:p>
    <w:p w:rsidR="00470533" w:rsidRPr="00877BFB" w:rsidRDefault="00F23F06">
      <w:pPr>
        <w:tabs>
          <w:tab w:val="left" w:pos="180"/>
        </w:tabs>
        <w:autoSpaceDE w:val="0"/>
        <w:autoSpaceDN w:val="0"/>
        <w:spacing w:before="310" w:after="0" w:line="406" w:lineRule="auto"/>
        <w:rPr>
          <w:lang w:val="ru-RU"/>
        </w:rPr>
      </w:pPr>
      <w:r w:rsidRPr="00877BFB">
        <w:rPr>
          <w:lang w:val="ru-RU"/>
        </w:rPr>
        <w:tab/>
      </w:r>
      <w:r w:rsidRPr="00877BF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Совместная деятельность: </w:t>
      </w:r>
      <w:r w:rsidRPr="00877BFB">
        <w:rPr>
          <w:lang w:val="ru-RU"/>
        </w:rPr>
        <w:br/>
      </w:r>
      <w:r w:rsidRPr="00877BFB">
        <w:rPr>
          <w:lang w:val="ru-RU"/>
        </w:rPr>
        <w:tab/>
      </w:r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 использовать преимущества командной работы при реализации учебного проекта; </w:t>
      </w:r>
      <w:r w:rsidRPr="00877BFB">
        <w:rPr>
          <w:lang w:val="ru-RU"/>
        </w:rPr>
        <w:tab/>
      </w:r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необходимость выработки знаково-символических средств как необходимого условия успешной проектной деятельности; </w:t>
      </w:r>
      <w:r w:rsidRPr="00877BFB">
        <w:rPr>
          <w:lang w:val="ru-RU"/>
        </w:rPr>
        <w:br/>
      </w:r>
      <w:r w:rsidRPr="00877BFB">
        <w:rPr>
          <w:lang w:val="ru-RU"/>
        </w:rPr>
        <w:tab/>
      </w:r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>уметь адекватно интерпретировать высказывания собеседника — участника совместной</w:t>
      </w:r>
    </w:p>
    <w:p w:rsidR="00470533" w:rsidRPr="00877BFB" w:rsidRDefault="00470533">
      <w:pPr>
        <w:rPr>
          <w:lang w:val="ru-RU"/>
        </w:rPr>
        <w:sectPr w:rsidR="00470533" w:rsidRPr="00877BFB">
          <w:pgSz w:w="11900" w:h="16840"/>
          <w:pgMar w:top="298" w:right="676" w:bottom="416" w:left="666" w:header="720" w:footer="720" w:gutter="0"/>
          <w:cols w:space="720" w:equalWidth="0">
            <w:col w:w="10558" w:space="0"/>
          </w:cols>
          <w:docGrid w:linePitch="360"/>
        </w:sectPr>
      </w:pPr>
    </w:p>
    <w:p w:rsidR="00470533" w:rsidRPr="00877BFB" w:rsidRDefault="00470533">
      <w:pPr>
        <w:autoSpaceDE w:val="0"/>
        <w:autoSpaceDN w:val="0"/>
        <w:spacing w:after="66" w:line="220" w:lineRule="exact"/>
        <w:rPr>
          <w:lang w:val="ru-RU"/>
        </w:rPr>
      </w:pPr>
    </w:p>
    <w:p w:rsidR="00470533" w:rsidRPr="00877BFB" w:rsidRDefault="00F23F06">
      <w:pPr>
        <w:autoSpaceDE w:val="0"/>
        <w:autoSpaceDN w:val="0"/>
        <w:spacing w:after="0" w:line="410" w:lineRule="auto"/>
        <w:ind w:left="180" w:right="1296" w:hanging="180"/>
        <w:rPr>
          <w:lang w:val="ru-RU"/>
        </w:rPr>
      </w:pPr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 xml:space="preserve">деятельности; </w:t>
      </w:r>
      <w:r w:rsidRPr="00877BFB">
        <w:rPr>
          <w:lang w:val="ru-RU"/>
        </w:rPr>
        <w:br/>
      </w:r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>владеть навыками отстаивания своей точки зрения, используя при этом законы логики; уметь распознавать некорректную аргументацию.</w:t>
      </w:r>
    </w:p>
    <w:p w:rsidR="00470533" w:rsidRPr="00877BFB" w:rsidRDefault="00F23F06">
      <w:pPr>
        <w:autoSpaceDE w:val="0"/>
        <w:autoSpaceDN w:val="0"/>
        <w:spacing w:before="310" w:after="0" w:line="367" w:lineRule="auto"/>
        <w:ind w:left="180" w:right="7056" w:hanging="180"/>
        <w:rPr>
          <w:lang w:val="ru-RU"/>
        </w:rPr>
      </w:pPr>
      <w:r w:rsidRPr="00877BF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ПРЕДМЕТНЫЕ РЕЗУЛЬТАТЫ </w:t>
      </w:r>
      <w:r w:rsidRPr="00877BFB">
        <w:rPr>
          <w:lang w:val="ru-RU"/>
        </w:rPr>
        <w:br/>
      </w:r>
      <w:r w:rsidRPr="00877BFB">
        <w:rPr>
          <w:rFonts w:ascii="Times New Roman" w:eastAsia="Times New Roman" w:hAnsi="Times New Roman"/>
          <w:b/>
          <w:color w:val="000000"/>
          <w:sz w:val="24"/>
          <w:lang w:val="ru-RU"/>
        </w:rPr>
        <w:t>ИНВАРИАНТНЫЕ МОДУЛИ</w:t>
      </w:r>
    </w:p>
    <w:p w:rsidR="00470533" w:rsidRPr="00877BFB" w:rsidRDefault="00F23F06">
      <w:pPr>
        <w:tabs>
          <w:tab w:val="left" w:pos="180"/>
        </w:tabs>
        <w:autoSpaceDE w:val="0"/>
        <w:autoSpaceDN w:val="0"/>
        <w:spacing w:before="672" w:after="0" w:line="442" w:lineRule="auto"/>
        <w:rPr>
          <w:lang w:val="ru-RU"/>
        </w:rPr>
      </w:pPr>
      <w:r w:rsidRPr="00877BFB">
        <w:rPr>
          <w:lang w:val="ru-RU"/>
        </w:rPr>
        <w:tab/>
      </w:r>
      <w:r w:rsidRPr="00877BFB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«Производство и технология»</w:t>
      </w:r>
      <w:r w:rsidRPr="00877BFB">
        <w:rPr>
          <w:lang w:val="ru-RU"/>
        </w:rPr>
        <w:br/>
      </w:r>
      <w:r w:rsidRPr="00877BFB">
        <w:rPr>
          <w:lang w:val="ru-RU"/>
        </w:rPr>
        <w:tab/>
      </w:r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роль техники и технологий для прогрессивного развития общества; </w:t>
      </w:r>
      <w:r w:rsidRPr="00877BFB">
        <w:rPr>
          <w:lang w:val="ru-RU"/>
        </w:rPr>
        <w:br/>
      </w:r>
      <w:r w:rsidRPr="00877BFB">
        <w:rPr>
          <w:lang w:val="ru-RU"/>
        </w:rPr>
        <w:tab/>
      </w:r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роль техники и технологий в цифровом социуме; </w:t>
      </w:r>
      <w:r w:rsidRPr="00877BFB">
        <w:rPr>
          <w:lang w:val="ru-RU"/>
        </w:rPr>
        <w:br/>
      </w:r>
      <w:r w:rsidRPr="00877BFB">
        <w:rPr>
          <w:lang w:val="ru-RU"/>
        </w:rPr>
        <w:tab/>
      </w:r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причины и последствия развития техники и технологий; </w:t>
      </w:r>
      <w:r w:rsidRPr="00877BFB">
        <w:rPr>
          <w:lang w:val="ru-RU"/>
        </w:rPr>
        <w:br/>
      </w:r>
      <w:r w:rsidRPr="00877BFB">
        <w:rPr>
          <w:lang w:val="ru-RU"/>
        </w:rPr>
        <w:tab/>
      </w:r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виды современных технологий и определять перспективы их развития; </w:t>
      </w:r>
      <w:r w:rsidRPr="00877BFB">
        <w:rPr>
          <w:lang w:val="ru-RU"/>
        </w:rPr>
        <w:br/>
      </w:r>
      <w:r w:rsidRPr="00877BFB">
        <w:rPr>
          <w:lang w:val="ru-RU"/>
        </w:rPr>
        <w:tab/>
      </w:r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строить учебную и практическую деятельность в соответствии со структурой технологии: этапами, операциями, действиями; </w:t>
      </w:r>
      <w:r w:rsidRPr="00877BFB">
        <w:rPr>
          <w:lang w:val="ru-RU"/>
        </w:rPr>
        <w:br/>
      </w:r>
      <w:r w:rsidRPr="00877BFB">
        <w:rPr>
          <w:lang w:val="ru-RU"/>
        </w:rPr>
        <w:tab/>
      </w:r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 xml:space="preserve">научиться конструировать, оценивать и использовать модели в познавательной и практической деятельности; </w:t>
      </w:r>
      <w:r w:rsidRPr="00877BFB">
        <w:rPr>
          <w:lang w:val="ru-RU"/>
        </w:rPr>
        <w:br/>
      </w:r>
      <w:r w:rsidRPr="00877BFB">
        <w:rPr>
          <w:lang w:val="ru-RU"/>
        </w:rPr>
        <w:tab/>
      </w:r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 xml:space="preserve">организовывать рабочее место в соответствии с требованиями безопасности; </w:t>
      </w:r>
      <w:r w:rsidRPr="00877BFB">
        <w:rPr>
          <w:lang w:val="ru-RU"/>
        </w:rPr>
        <w:br/>
      </w:r>
      <w:r w:rsidRPr="00877BFB">
        <w:rPr>
          <w:lang w:val="ru-RU"/>
        </w:rPr>
        <w:tab/>
      </w:r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правила безопасности; </w:t>
      </w:r>
      <w:r w:rsidRPr="00877BFB">
        <w:rPr>
          <w:lang w:val="ru-RU"/>
        </w:rPr>
        <w:br/>
      </w:r>
      <w:r w:rsidRPr="00877BFB">
        <w:rPr>
          <w:lang w:val="ru-RU"/>
        </w:rPr>
        <w:tab/>
      </w:r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различные материалы (древесина, металлы и сплавы, полимеры, текстиль, сельскохозяйственная продукция); </w:t>
      </w:r>
      <w:r w:rsidRPr="00877BFB">
        <w:rPr>
          <w:lang w:val="ru-RU"/>
        </w:rPr>
        <w:br/>
      </w:r>
      <w:r w:rsidRPr="00877BFB">
        <w:rPr>
          <w:lang w:val="ru-RU"/>
        </w:rPr>
        <w:tab/>
      </w:r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создавать, применять и преобразовывать знаки и символы, модели и схемы для решения учебных и производственных задач; </w:t>
      </w:r>
      <w:r w:rsidRPr="00877BFB">
        <w:rPr>
          <w:lang w:val="ru-RU"/>
        </w:rPr>
        <w:br/>
      </w:r>
      <w:r w:rsidRPr="00877BFB">
        <w:rPr>
          <w:lang w:val="ru-RU"/>
        </w:rPr>
        <w:tab/>
      </w:r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 xml:space="preserve">получить возможность научиться коллективно решать задачи с использованием облачных сервисов; </w:t>
      </w:r>
      <w:r w:rsidRPr="00877BFB">
        <w:rPr>
          <w:lang w:val="ru-RU"/>
        </w:rPr>
        <w:tab/>
      </w:r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 xml:space="preserve">оперировать понятием «биотехнология»; </w:t>
      </w:r>
      <w:r w:rsidRPr="00877BFB">
        <w:rPr>
          <w:lang w:val="ru-RU"/>
        </w:rPr>
        <w:br/>
      </w:r>
      <w:r w:rsidRPr="00877BFB">
        <w:rPr>
          <w:lang w:val="ru-RU"/>
        </w:rPr>
        <w:tab/>
      </w:r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методы очистки воды, использовать фильтрование воды; </w:t>
      </w:r>
      <w:r w:rsidRPr="00877BFB">
        <w:rPr>
          <w:lang w:val="ru-RU"/>
        </w:rPr>
        <w:br/>
      </w:r>
      <w:r w:rsidRPr="00877BFB">
        <w:rPr>
          <w:lang w:val="ru-RU"/>
        </w:rPr>
        <w:tab/>
      </w:r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>оперировать понятиями «биоэнергетика», «</w:t>
      </w:r>
      <w:proofErr w:type="spellStart"/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>биометаногенез</w:t>
      </w:r>
      <w:proofErr w:type="spellEnd"/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>».</w:t>
      </w:r>
    </w:p>
    <w:p w:rsidR="00470533" w:rsidRPr="00877BFB" w:rsidRDefault="00F23F06">
      <w:pPr>
        <w:autoSpaceDE w:val="0"/>
        <w:autoSpaceDN w:val="0"/>
        <w:spacing w:before="670" w:after="0" w:line="434" w:lineRule="auto"/>
        <w:ind w:left="180" w:right="2160"/>
        <w:rPr>
          <w:lang w:val="ru-RU"/>
        </w:rPr>
      </w:pPr>
      <w:r w:rsidRPr="00877BF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«Технология обработки материалов и пищевых </w:t>
      </w:r>
      <w:proofErr w:type="spellStart"/>
      <w:proofErr w:type="gramStart"/>
      <w:r w:rsidRPr="00877BFB">
        <w:rPr>
          <w:rFonts w:ascii="Times New Roman" w:eastAsia="Times New Roman" w:hAnsi="Times New Roman"/>
          <w:b/>
          <w:color w:val="000000"/>
          <w:sz w:val="24"/>
          <w:lang w:val="ru-RU"/>
        </w:rPr>
        <w:t>продуктов»</w:t>
      </w:r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</w:t>
      </w:r>
      <w:proofErr w:type="spellEnd"/>
      <w:proofErr w:type="gramEnd"/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 xml:space="preserve"> познавательную и преобразовательную деятельность человека; соблюдать правила безопасности; </w:t>
      </w:r>
      <w:r w:rsidRPr="00877BFB">
        <w:rPr>
          <w:lang w:val="ru-RU"/>
        </w:rPr>
        <w:br/>
      </w:r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>организовывать рабочее место в соответствии с требованиями безопасности;</w:t>
      </w:r>
    </w:p>
    <w:p w:rsidR="00470533" w:rsidRPr="00877BFB" w:rsidRDefault="00470533">
      <w:pPr>
        <w:rPr>
          <w:lang w:val="ru-RU"/>
        </w:rPr>
        <w:sectPr w:rsidR="00470533" w:rsidRPr="00877BFB">
          <w:pgSz w:w="11900" w:h="16840"/>
          <w:pgMar w:top="286" w:right="650" w:bottom="34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70533" w:rsidRPr="00877BFB" w:rsidRDefault="00470533">
      <w:pPr>
        <w:autoSpaceDE w:val="0"/>
        <w:autoSpaceDN w:val="0"/>
        <w:spacing w:after="78" w:line="220" w:lineRule="exact"/>
        <w:rPr>
          <w:lang w:val="ru-RU"/>
        </w:rPr>
      </w:pPr>
    </w:p>
    <w:tbl>
      <w:tblPr>
        <w:tblW w:w="0" w:type="auto"/>
        <w:tblInd w:w="74" w:type="dxa"/>
        <w:tblLayout w:type="fixed"/>
        <w:tblLook w:val="04A0" w:firstRow="1" w:lastRow="0" w:firstColumn="1" w:lastColumn="0" w:noHBand="0" w:noVBand="1"/>
      </w:tblPr>
      <w:tblGrid>
        <w:gridCol w:w="2160"/>
        <w:gridCol w:w="420"/>
        <w:gridCol w:w="1940"/>
        <w:gridCol w:w="1720"/>
        <w:gridCol w:w="1960"/>
        <w:gridCol w:w="420"/>
        <w:gridCol w:w="1860"/>
      </w:tblGrid>
      <w:tr w:rsidR="00470533">
        <w:trPr>
          <w:trHeight w:hRule="exact" w:val="302"/>
        </w:trPr>
        <w:tc>
          <w:tcPr>
            <w:tcW w:w="2160" w:type="dxa"/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классифицировать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20" w:type="dxa"/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 </w:t>
            </w:r>
          </w:p>
        </w:tc>
        <w:tc>
          <w:tcPr>
            <w:tcW w:w="1940" w:type="dxa"/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характеризовать </w:t>
            </w:r>
          </w:p>
        </w:tc>
        <w:tc>
          <w:tcPr>
            <w:tcW w:w="1720" w:type="dxa"/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инструменты, </w:t>
            </w:r>
          </w:p>
        </w:tc>
        <w:tc>
          <w:tcPr>
            <w:tcW w:w="1960" w:type="dxa"/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приспособления </w:t>
            </w:r>
          </w:p>
        </w:tc>
        <w:tc>
          <w:tcPr>
            <w:tcW w:w="420" w:type="dxa"/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 </w:t>
            </w:r>
          </w:p>
        </w:tc>
        <w:tc>
          <w:tcPr>
            <w:tcW w:w="1860" w:type="dxa"/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after="0" w:line="230" w:lineRule="auto"/>
              <w:ind w:left="1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технологическое</w:t>
            </w:r>
          </w:p>
        </w:tc>
      </w:tr>
    </w:tbl>
    <w:p w:rsidR="00470533" w:rsidRPr="00877BFB" w:rsidRDefault="00F23F06">
      <w:pPr>
        <w:tabs>
          <w:tab w:val="left" w:pos="180"/>
        </w:tabs>
        <w:autoSpaceDE w:val="0"/>
        <w:autoSpaceDN w:val="0"/>
        <w:spacing w:before="34" w:after="0" w:line="439" w:lineRule="auto"/>
        <w:rPr>
          <w:lang w:val="ru-RU"/>
        </w:rPr>
      </w:pPr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 xml:space="preserve">оборудование; </w:t>
      </w:r>
      <w:r w:rsidRPr="00877BFB">
        <w:rPr>
          <w:lang w:val="ru-RU"/>
        </w:rPr>
        <w:br/>
      </w:r>
      <w:r w:rsidRPr="00877BFB">
        <w:rPr>
          <w:lang w:val="ru-RU"/>
        </w:rPr>
        <w:tab/>
      </w:r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 xml:space="preserve">активно использовать знания, полученные при изучении других учебных предметов, и сформированные универсальные учебные действия; </w:t>
      </w:r>
      <w:r w:rsidRPr="00877BFB">
        <w:rPr>
          <w:lang w:val="ru-RU"/>
        </w:rPr>
        <w:br/>
      </w:r>
      <w:r w:rsidRPr="00877BFB">
        <w:rPr>
          <w:lang w:val="ru-RU"/>
        </w:rPr>
        <w:tab/>
      </w:r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инструменты, приспособления и технологическое оборудование; </w:t>
      </w:r>
      <w:r w:rsidRPr="00877BFB">
        <w:rPr>
          <w:lang w:val="ru-RU"/>
        </w:rPr>
        <w:br/>
      </w:r>
      <w:r w:rsidRPr="00877BFB">
        <w:rPr>
          <w:lang w:val="ru-RU"/>
        </w:rPr>
        <w:tab/>
      </w:r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технологические операции с использованием ручных инструментов, приспособлений, технологического оборудования; </w:t>
      </w:r>
      <w:r w:rsidRPr="00877BFB">
        <w:rPr>
          <w:lang w:val="ru-RU"/>
        </w:rPr>
        <w:br/>
      </w:r>
      <w:r w:rsidRPr="00877BFB">
        <w:rPr>
          <w:lang w:val="ru-RU"/>
        </w:rPr>
        <w:tab/>
      </w:r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 xml:space="preserve">получить возможность научиться использовать цифровые инструменты при изготовлении предметов из различных материалов; </w:t>
      </w:r>
      <w:r w:rsidRPr="00877BFB">
        <w:rPr>
          <w:lang w:val="ru-RU"/>
        </w:rPr>
        <w:br/>
      </w:r>
      <w:r w:rsidRPr="00877BFB">
        <w:rPr>
          <w:lang w:val="ru-RU"/>
        </w:rPr>
        <w:tab/>
      </w:r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технологические операции ручной обработки конструкционных материалов; </w:t>
      </w:r>
      <w:r w:rsidRPr="00877BFB">
        <w:rPr>
          <w:lang w:val="ru-RU"/>
        </w:rPr>
        <w:tab/>
      </w:r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ручные технологии обработки конструкционных материалов; </w:t>
      </w:r>
      <w:r w:rsidRPr="00877BFB">
        <w:rPr>
          <w:lang w:val="ru-RU"/>
        </w:rPr>
        <w:br/>
      </w:r>
      <w:r w:rsidRPr="00877BFB">
        <w:rPr>
          <w:lang w:val="ru-RU"/>
        </w:rPr>
        <w:tab/>
      </w:r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правильно хранить пищевые продукты; </w:t>
      </w:r>
      <w:r w:rsidRPr="00877BFB">
        <w:rPr>
          <w:lang w:val="ru-RU"/>
        </w:rPr>
        <w:br/>
      </w:r>
      <w:r w:rsidRPr="00877BFB">
        <w:rPr>
          <w:lang w:val="ru-RU"/>
        </w:rPr>
        <w:tab/>
      </w:r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механическую и тепловую обработку пищевых продуктов, сохраняя их пищевую ценность; </w:t>
      </w:r>
      <w:r w:rsidRPr="00877BFB">
        <w:rPr>
          <w:lang w:val="ru-RU"/>
        </w:rPr>
        <w:br/>
      </w:r>
      <w:r w:rsidRPr="00877BFB">
        <w:rPr>
          <w:lang w:val="ru-RU"/>
        </w:rPr>
        <w:tab/>
      </w:r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 продукты, инструменты и оборудование для приготовления блюда; </w:t>
      </w:r>
      <w:r w:rsidRPr="00877BFB">
        <w:rPr>
          <w:lang w:val="ru-RU"/>
        </w:rPr>
        <w:br/>
      </w:r>
      <w:r w:rsidRPr="00877BFB">
        <w:rPr>
          <w:lang w:val="ru-RU"/>
        </w:rPr>
        <w:tab/>
      </w:r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доступными средствами контроль качества блюда; </w:t>
      </w:r>
      <w:r w:rsidRPr="00877BFB">
        <w:rPr>
          <w:lang w:val="ru-RU"/>
        </w:rPr>
        <w:br/>
      </w:r>
      <w:r w:rsidRPr="00877BFB">
        <w:rPr>
          <w:lang w:val="ru-RU"/>
        </w:rPr>
        <w:tab/>
      </w:r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 xml:space="preserve">проектировать интерьер помещения с использованием программных сервисов; </w:t>
      </w:r>
      <w:r w:rsidRPr="00877BFB">
        <w:rPr>
          <w:lang w:val="ru-RU"/>
        </w:rPr>
        <w:br/>
      </w:r>
      <w:r w:rsidRPr="00877BFB">
        <w:rPr>
          <w:lang w:val="ru-RU"/>
        </w:rPr>
        <w:tab/>
      </w:r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составлять последовательность выполнения технологических операций для изготовления швейных изделий; </w:t>
      </w:r>
      <w:r w:rsidRPr="00877BFB">
        <w:rPr>
          <w:lang w:val="ru-RU"/>
        </w:rPr>
        <w:br/>
      </w:r>
      <w:r w:rsidRPr="00877BFB">
        <w:rPr>
          <w:lang w:val="ru-RU"/>
        </w:rPr>
        <w:tab/>
      </w:r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 xml:space="preserve">строить чертежи простых швейных изделий; </w:t>
      </w:r>
      <w:r w:rsidRPr="00877BFB">
        <w:rPr>
          <w:lang w:val="ru-RU"/>
        </w:rPr>
        <w:br/>
      </w:r>
      <w:r w:rsidRPr="00877BFB">
        <w:rPr>
          <w:lang w:val="ru-RU"/>
        </w:rPr>
        <w:tab/>
      </w:r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 материалы, инструменты и оборудование для выполнения швейных работ; </w:t>
      </w:r>
      <w:r w:rsidRPr="00877BFB">
        <w:rPr>
          <w:lang w:val="ru-RU"/>
        </w:rPr>
        <w:br/>
      </w:r>
      <w:r w:rsidRPr="00877BFB">
        <w:rPr>
          <w:lang w:val="ru-RU"/>
        </w:rPr>
        <w:tab/>
      </w:r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художественное оформление швейных изделий; </w:t>
      </w:r>
      <w:r w:rsidRPr="00877BFB">
        <w:rPr>
          <w:lang w:val="ru-RU"/>
        </w:rPr>
        <w:br/>
      </w:r>
      <w:r w:rsidRPr="00877BFB">
        <w:rPr>
          <w:lang w:val="ru-RU"/>
        </w:rPr>
        <w:tab/>
      </w:r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 xml:space="preserve">выделять свойства </w:t>
      </w:r>
      <w:proofErr w:type="spellStart"/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>наноструктур</w:t>
      </w:r>
      <w:proofErr w:type="spellEnd"/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877BFB">
        <w:rPr>
          <w:lang w:val="ru-RU"/>
        </w:rPr>
        <w:br/>
      </w:r>
      <w:r w:rsidRPr="00877BFB">
        <w:rPr>
          <w:lang w:val="ru-RU"/>
        </w:rPr>
        <w:tab/>
      </w:r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 xml:space="preserve">приводить примеры </w:t>
      </w:r>
      <w:proofErr w:type="spellStart"/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>наноструктур</w:t>
      </w:r>
      <w:proofErr w:type="spellEnd"/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 xml:space="preserve">, их использования в технологиях; </w:t>
      </w:r>
      <w:r w:rsidRPr="00877BFB">
        <w:rPr>
          <w:lang w:val="ru-RU"/>
        </w:rPr>
        <w:br/>
      </w:r>
      <w:r w:rsidRPr="00877BFB">
        <w:rPr>
          <w:lang w:val="ru-RU"/>
        </w:rPr>
        <w:tab/>
      </w:r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 xml:space="preserve">получить возможность познакомиться с физическими основы </w:t>
      </w:r>
      <w:proofErr w:type="spellStart"/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>нанотехнологий</w:t>
      </w:r>
      <w:proofErr w:type="spellEnd"/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 xml:space="preserve"> и их использованием для конструирования новых материалов.</w:t>
      </w:r>
    </w:p>
    <w:p w:rsidR="00470533" w:rsidRPr="00877BFB" w:rsidRDefault="00F23F06">
      <w:pPr>
        <w:autoSpaceDE w:val="0"/>
        <w:autoSpaceDN w:val="0"/>
        <w:spacing w:before="670" w:after="0" w:line="230" w:lineRule="auto"/>
        <w:ind w:left="180"/>
        <w:rPr>
          <w:lang w:val="ru-RU"/>
        </w:rPr>
      </w:pPr>
      <w:r w:rsidRPr="00877BFB">
        <w:rPr>
          <w:rFonts w:ascii="Times New Roman" w:eastAsia="Times New Roman" w:hAnsi="Times New Roman"/>
          <w:b/>
          <w:color w:val="000000"/>
          <w:sz w:val="24"/>
          <w:lang w:val="ru-RU"/>
        </w:rPr>
        <w:t>ВАРИАТИВНЫЕ МОДУЛИ</w:t>
      </w:r>
    </w:p>
    <w:p w:rsidR="00470533" w:rsidRPr="00877BFB" w:rsidRDefault="00F23F06">
      <w:pPr>
        <w:autoSpaceDE w:val="0"/>
        <w:autoSpaceDN w:val="0"/>
        <w:spacing w:before="670" w:after="0" w:line="367" w:lineRule="auto"/>
        <w:ind w:left="180" w:right="6912"/>
        <w:rPr>
          <w:lang w:val="ru-RU"/>
        </w:rPr>
      </w:pPr>
      <w:r w:rsidRPr="00877BFB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«Робототехника»</w:t>
      </w:r>
      <w:r w:rsidRPr="00877BFB">
        <w:rPr>
          <w:lang w:val="ru-RU"/>
        </w:rPr>
        <w:br/>
      </w:r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>соблюдать правила безопасности;</w:t>
      </w:r>
    </w:p>
    <w:p w:rsidR="00470533" w:rsidRPr="00877BFB" w:rsidRDefault="00470533">
      <w:pPr>
        <w:rPr>
          <w:lang w:val="ru-RU"/>
        </w:rPr>
        <w:sectPr w:rsidR="00470533" w:rsidRPr="00877BFB">
          <w:pgSz w:w="11900" w:h="16840"/>
          <w:pgMar w:top="298" w:right="634" w:bottom="402" w:left="666" w:header="720" w:footer="720" w:gutter="0"/>
          <w:cols w:space="720" w:equalWidth="0">
            <w:col w:w="10600" w:space="0"/>
          </w:cols>
          <w:docGrid w:linePitch="360"/>
        </w:sectPr>
      </w:pPr>
    </w:p>
    <w:p w:rsidR="00470533" w:rsidRPr="00877BFB" w:rsidRDefault="00470533">
      <w:pPr>
        <w:autoSpaceDE w:val="0"/>
        <w:autoSpaceDN w:val="0"/>
        <w:spacing w:after="78" w:line="220" w:lineRule="exact"/>
        <w:rPr>
          <w:lang w:val="ru-RU"/>
        </w:rPr>
      </w:pPr>
    </w:p>
    <w:p w:rsidR="00470533" w:rsidRPr="00877BFB" w:rsidRDefault="00F23F06">
      <w:pPr>
        <w:tabs>
          <w:tab w:val="left" w:pos="180"/>
        </w:tabs>
        <w:autoSpaceDE w:val="0"/>
        <w:autoSpaceDN w:val="0"/>
        <w:spacing w:after="0" w:line="410" w:lineRule="auto"/>
        <w:rPr>
          <w:lang w:val="ru-RU"/>
        </w:rPr>
      </w:pPr>
      <w:r w:rsidRPr="00877BFB">
        <w:rPr>
          <w:lang w:val="ru-RU"/>
        </w:rPr>
        <w:tab/>
      </w:r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 xml:space="preserve">организовывать рабочее место в соответствии с требованиями безопасности; </w:t>
      </w:r>
      <w:r w:rsidRPr="00877BFB">
        <w:rPr>
          <w:lang w:val="ru-RU"/>
        </w:rPr>
        <w:br/>
      </w:r>
      <w:r w:rsidRPr="00877BFB">
        <w:rPr>
          <w:lang w:val="ru-RU"/>
        </w:rPr>
        <w:tab/>
      </w:r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и характеризовать роботов по видам и назначению; </w:t>
      </w:r>
      <w:r w:rsidRPr="00877BFB">
        <w:rPr>
          <w:lang w:val="ru-RU"/>
        </w:rPr>
        <w:br/>
      </w:r>
      <w:r w:rsidRPr="00877BFB">
        <w:rPr>
          <w:lang w:val="ru-RU"/>
        </w:rPr>
        <w:tab/>
      </w:r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и уметь применять основные законы робототехники; </w:t>
      </w:r>
      <w:r w:rsidRPr="00877BFB">
        <w:rPr>
          <w:lang w:val="ru-RU"/>
        </w:rPr>
        <w:br/>
      </w:r>
      <w:r w:rsidRPr="00877BFB">
        <w:rPr>
          <w:lang w:val="ru-RU"/>
        </w:rPr>
        <w:tab/>
      </w:r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 xml:space="preserve">конструировать и программировать движущиеся модели; </w:t>
      </w:r>
      <w:r w:rsidRPr="00877BFB">
        <w:rPr>
          <w:lang w:val="ru-RU"/>
        </w:rPr>
        <w:br/>
      </w:r>
      <w:r w:rsidRPr="00877BFB">
        <w:rPr>
          <w:lang w:val="ru-RU"/>
        </w:rPr>
        <w:tab/>
      </w:r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 xml:space="preserve">получить возможность сформировать навыки моделирования машин и механизмов с помощью робототехнического конструктора; </w:t>
      </w:r>
      <w:r w:rsidRPr="00877BFB">
        <w:rPr>
          <w:lang w:val="ru-RU"/>
        </w:rPr>
        <w:br/>
      </w:r>
      <w:r w:rsidRPr="00877BFB">
        <w:rPr>
          <w:lang w:val="ru-RU"/>
        </w:rPr>
        <w:tab/>
      </w:r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 xml:space="preserve">владеть навыками моделирования машин и механизмов с помощью робототехнического конструктора; </w:t>
      </w:r>
      <w:r w:rsidRPr="00877BFB">
        <w:rPr>
          <w:lang w:val="ru-RU"/>
        </w:rPr>
        <w:br/>
      </w:r>
      <w:r w:rsidRPr="00877BFB">
        <w:rPr>
          <w:lang w:val="ru-RU"/>
        </w:rPr>
        <w:tab/>
      </w:r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:rsidR="00470533" w:rsidRPr="00877BFB" w:rsidRDefault="00F23F06">
      <w:pPr>
        <w:tabs>
          <w:tab w:val="left" w:pos="180"/>
        </w:tabs>
        <w:autoSpaceDE w:val="0"/>
        <w:autoSpaceDN w:val="0"/>
        <w:spacing w:before="670" w:after="0" w:line="466" w:lineRule="auto"/>
        <w:rPr>
          <w:lang w:val="ru-RU"/>
        </w:rPr>
      </w:pPr>
      <w:r w:rsidRPr="00877BFB">
        <w:rPr>
          <w:lang w:val="ru-RU"/>
        </w:rPr>
        <w:tab/>
      </w:r>
      <w:r w:rsidRPr="00877BFB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«Животноводство»</w:t>
      </w:r>
      <w:r w:rsidRPr="00877BFB">
        <w:rPr>
          <w:lang w:val="ru-RU"/>
        </w:rPr>
        <w:br/>
      </w:r>
      <w:r w:rsidRPr="00877BFB">
        <w:rPr>
          <w:lang w:val="ru-RU"/>
        </w:rPr>
        <w:tab/>
      </w:r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правила безопасности; </w:t>
      </w:r>
      <w:r w:rsidRPr="00877BFB">
        <w:rPr>
          <w:lang w:val="ru-RU"/>
        </w:rPr>
        <w:br/>
      </w:r>
      <w:r w:rsidRPr="00877BFB">
        <w:rPr>
          <w:lang w:val="ru-RU"/>
        </w:rPr>
        <w:tab/>
      </w:r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 xml:space="preserve">организовывать рабочее место в соответствии с требованиями безопасности; </w:t>
      </w:r>
      <w:r w:rsidRPr="00877BFB">
        <w:rPr>
          <w:lang w:val="ru-RU"/>
        </w:rPr>
        <w:br/>
      </w:r>
      <w:r w:rsidRPr="00877BFB">
        <w:rPr>
          <w:lang w:val="ru-RU"/>
        </w:rPr>
        <w:tab/>
      </w:r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основные направления животноводства; </w:t>
      </w:r>
      <w:r w:rsidRPr="00877BFB">
        <w:rPr>
          <w:lang w:val="ru-RU"/>
        </w:rPr>
        <w:br/>
      </w:r>
      <w:r w:rsidRPr="00877BFB">
        <w:rPr>
          <w:lang w:val="ru-RU"/>
        </w:rPr>
        <w:tab/>
      </w:r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особенности основных видов сельскохозяйственных животных своего региона; </w:t>
      </w:r>
      <w:r w:rsidRPr="00877BFB">
        <w:rPr>
          <w:lang w:val="ru-RU"/>
        </w:rPr>
        <w:tab/>
      </w:r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 xml:space="preserve">описывать полный технологический цикл получения продукции животноводства своего региона; </w:t>
      </w:r>
      <w:r w:rsidRPr="00877BFB">
        <w:rPr>
          <w:lang w:val="ru-RU"/>
        </w:rPr>
        <w:tab/>
      </w:r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 xml:space="preserve">называть виды сельскохозяйственных животных, характерных для данного региона; </w:t>
      </w:r>
      <w:r w:rsidRPr="00877BFB">
        <w:rPr>
          <w:lang w:val="ru-RU"/>
        </w:rPr>
        <w:br/>
      </w:r>
      <w:r w:rsidRPr="00877BFB">
        <w:rPr>
          <w:lang w:val="ru-RU"/>
        </w:rPr>
        <w:tab/>
      </w:r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условия содержания животных в различных условиях; </w:t>
      </w:r>
      <w:r w:rsidRPr="00877BFB">
        <w:rPr>
          <w:lang w:val="ru-RU"/>
        </w:rPr>
        <w:br/>
      </w:r>
      <w:r w:rsidRPr="00877BFB">
        <w:rPr>
          <w:lang w:val="ru-RU"/>
        </w:rPr>
        <w:tab/>
      </w:r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 xml:space="preserve">владеть навыками оказания первой помощи заболевшим или пораненным животным; </w:t>
      </w:r>
      <w:r w:rsidRPr="00877BFB">
        <w:rPr>
          <w:lang w:val="ru-RU"/>
        </w:rPr>
        <w:br/>
      </w:r>
      <w:r w:rsidRPr="00877BFB">
        <w:rPr>
          <w:lang w:val="ru-RU"/>
        </w:rPr>
        <w:tab/>
      </w:r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способы переработки и хранения продукции животноводства; </w:t>
      </w:r>
      <w:r w:rsidRPr="00877BFB">
        <w:rPr>
          <w:lang w:val="ru-RU"/>
        </w:rPr>
        <w:br/>
      </w:r>
      <w:r w:rsidRPr="00877BFB">
        <w:rPr>
          <w:lang w:val="ru-RU"/>
        </w:rPr>
        <w:tab/>
      </w:r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пути </w:t>
      </w:r>
      <w:proofErr w:type="spellStart"/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>цифровизации</w:t>
      </w:r>
      <w:proofErr w:type="spellEnd"/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 xml:space="preserve"> животноводческого производства; </w:t>
      </w:r>
      <w:r w:rsidRPr="00877BFB">
        <w:rPr>
          <w:lang w:val="ru-RU"/>
        </w:rPr>
        <w:br/>
      </w:r>
      <w:r w:rsidRPr="00877BFB">
        <w:rPr>
          <w:lang w:val="ru-RU"/>
        </w:rPr>
        <w:tab/>
      </w:r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 xml:space="preserve">получить возможность узнать особенности сельскохозяйственного производства; </w:t>
      </w:r>
      <w:r w:rsidRPr="00877BFB">
        <w:rPr>
          <w:lang w:val="ru-RU"/>
        </w:rPr>
        <w:br/>
      </w:r>
      <w:r w:rsidRPr="00877BFB">
        <w:rPr>
          <w:lang w:val="ru-RU"/>
        </w:rPr>
        <w:tab/>
      </w:r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мир профессий, связанных с животноводством, их востребованность на рынке труда.</w:t>
      </w:r>
    </w:p>
    <w:p w:rsidR="00470533" w:rsidRPr="00877BFB" w:rsidRDefault="00F23F06">
      <w:pPr>
        <w:autoSpaceDE w:val="0"/>
        <w:autoSpaceDN w:val="0"/>
        <w:spacing w:before="670" w:after="0" w:line="434" w:lineRule="auto"/>
        <w:ind w:left="180" w:right="2448"/>
        <w:rPr>
          <w:lang w:val="ru-RU"/>
        </w:rPr>
      </w:pPr>
      <w:r w:rsidRPr="00877BFB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«Растениеводство»</w:t>
      </w:r>
      <w:r w:rsidRPr="00877BFB">
        <w:rPr>
          <w:lang w:val="ru-RU"/>
        </w:rPr>
        <w:br/>
      </w:r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правила безопасности; </w:t>
      </w:r>
      <w:r w:rsidRPr="00877BFB">
        <w:rPr>
          <w:lang w:val="ru-RU"/>
        </w:rPr>
        <w:br/>
      </w:r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>организовывать рабочее место в соответствии с требованиями безопасности; характеризовать основные направления растениеводства;</w:t>
      </w:r>
    </w:p>
    <w:p w:rsidR="00470533" w:rsidRPr="00877BFB" w:rsidRDefault="00470533">
      <w:pPr>
        <w:rPr>
          <w:lang w:val="ru-RU"/>
        </w:rPr>
        <w:sectPr w:rsidR="00470533" w:rsidRPr="00877BFB">
          <w:pgSz w:w="11900" w:h="16840"/>
          <w:pgMar w:top="298" w:right="664" w:bottom="332" w:left="666" w:header="720" w:footer="720" w:gutter="0"/>
          <w:cols w:space="720" w:equalWidth="0">
            <w:col w:w="10570" w:space="0"/>
          </w:cols>
          <w:docGrid w:linePitch="360"/>
        </w:sectPr>
      </w:pPr>
    </w:p>
    <w:p w:rsidR="00470533" w:rsidRPr="00877BFB" w:rsidRDefault="00470533">
      <w:pPr>
        <w:autoSpaceDE w:val="0"/>
        <w:autoSpaceDN w:val="0"/>
        <w:spacing w:after="78" w:line="220" w:lineRule="exact"/>
        <w:rPr>
          <w:lang w:val="ru-RU"/>
        </w:rPr>
      </w:pPr>
    </w:p>
    <w:tbl>
      <w:tblPr>
        <w:tblW w:w="0" w:type="auto"/>
        <w:tblInd w:w="74" w:type="dxa"/>
        <w:tblLayout w:type="fixed"/>
        <w:tblLook w:val="04A0" w:firstRow="1" w:lastRow="0" w:firstColumn="1" w:lastColumn="0" w:noHBand="0" w:noVBand="1"/>
      </w:tblPr>
      <w:tblGrid>
        <w:gridCol w:w="1380"/>
        <w:gridCol w:w="1200"/>
        <w:gridCol w:w="2140"/>
        <w:gridCol w:w="880"/>
        <w:gridCol w:w="1480"/>
        <w:gridCol w:w="1340"/>
        <w:gridCol w:w="2060"/>
      </w:tblGrid>
      <w:tr w:rsidR="00470533">
        <w:trPr>
          <w:trHeight w:hRule="exact" w:val="302"/>
        </w:trPr>
        <w:tc>
          <w:tcPr>
            <w:tcW w:w="1380" w:type="dxa"/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описывать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00" w:type="dxa"/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полный </w:t>
            </w:r>
          </w:p>
        </w:tc>
        <w:tc>
          <w:tcPr>
            <w:tcW w:w="2140" w:type="dxa"/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технологический </w:t>
            </w:r>
          </w:p>
        </w:tc>
        <w:tc>
          <w:tcPr>
            <w:tcW w:w="880" w:type="dxa"/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цикл </w:t>
            </w:r>
          </w:p>
        </w:tc>
        <w:tc>
          <w:tcPr>
            <w:tcW w:w="1480" w:type="dxa"/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получения </w:t>
            </w:r>
          </w:p>
        </w:tc>
        <w:tc>
          <w:tcPr>
            <w:tcW w:w="1340" w:type="dxa"/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наиболее </w:t>
            </w:r>
          </w:p>
        </w:tc>
        <w:tc>
          <w:tcPr>
            <w:tcW w:w="2060" w:type="dxa"/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after="0" w:line="230" w:lineRule="auto"/>
              <w:ind w:left="1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распространённой</w:t>
            </w:r>
          </w:p>
        </w:tc>
      </w:tr>
    </w:tbl>
    <w:p w:rsidR="00470533" w:rsidRPr="00877BFB" w:rsidRDefault="00F23F06">
      <w:pPr>
        <w:tabs>
          <w:tab w:val="left" w:pos="180"/>
        </w:tabs>
        <w:autoSpaceDE w:val="0"/>
        <w:autoSpaceDN w:val="0"/>
        <w:spacing w:before="34" w:after="0" w:line="456" w:lineRule="auto"/>
        <w:rPr>
          <w:lang w:val="ru-RU"/>
        </w:rPr>
      </w:pPr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 xml:space="preserve">растениеводческой продукции своего региона; </w:t>
      </w:r>
      <w:r w:rsidRPr="00877BFB">
        <w:rPr>
          <w:lang w:val="ru-RU"/>
        </w:rPr>
        <w:br/>
      </w:r>
      <w:r w:rsidRPr="00877BFB">
        <w:rPr>
          <w:lang w:val="ru-RU"/>
        </w:rPr>
        <w:tab/>
      </w:r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виды и свойства почв данного региона; </w:t>
      </w:r>
      <w:r w:rsidRPr="00877BFB">
        <w:rPr>
          <w:lang w:val="ru-RU"/>
        </w:rPr>
        <w:br/>
      </w:r>
      <w:r w:rsidRPr="00877BFB">
        <w:rPr>
          <w:lang w:val="ru-RU"/>
        </w:rPr>
        <w:tab/>
      </w:r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 xml:space="preserve">назвать ручные и механизированные инструменты обработки почвы; </w:t>
      </w:r>
      <w:r w:rsidRPr="00877BFB">
        <w:rPr>
          <w:lang w:val="ru-RU"/>
        </w:rPr>
        <w:br/>
      </w:r>
      <w:r w:rsidRPr="00877BFB">
        <w:rPr>
          <w:lang w:val="ru-RU"/>
        </w:rPr>
        <w:tab/>
      </w:r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культурные растения по различным основаниям; </w:t>
      </w:r>
      <w:r w:rsidRPr="00877BFB">
        <w:rPr>
          <w:lang w:val="ru-RU"/>
        </w:rPr>
        <w:br/>
      </w:r>
      <w:r w:rsidRPr="00877BFB">
        <w:rPr>
          <w:lang w:val="ru-RU"/>
        </w:rPr>
        <w:tab/>
      </w:r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 xml:space="preserve">называть полезные дикорастущие растения и знать их свойства; </w:t>
      </w:r>
      <w:r w:rsidRPr="00877BFB">
        <w:rPr>
          <w:lang w:val="ru-RU"/>
        </w:rPr>
        <w:br/>
      </w:r>
      <w:r w:rsidRPr="00877BFB">
        <w:rPr>
          <w:lang w:val="ru-RU"/>
        </w:rPr>
        <w:tab/>
      </w:r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 xml:space="preserve">назвать опасные для человека дикорастущие растения; </w:t>
      </w:r>
      <w:r w:rsidRPr="00877BFB">
        <w:rPr>
          <w:lang w:val="ru-RU"/>
        </w:rPr>
        <w:br/>
      </w:r>
      <w:r w:rsidRPr="00877BFB">
        <w:rPr>
          <w:lang w:val="ru-RU"/>
        </w:rPr>
        <w:tab/>
      </w:r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 xml:space="preserve">называть полезные для человека грибы; </w:t>
      </w:r>
      <w:r w:rsidRPr="00877BFB">
        <w:rPr>
          <w:lang w:val="ru-RU"/>
        </w:rPr>
        <w:br/>
      </w:r>
      <w:r w:rsidRPr="00877BFB">
        <w:rPr>
          <w:lang w:val="ru-RU"/>
        </w:rPr>
        <w:tab/>
      </w:r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 xml:space="preserve">называть опасные для человека грибы; </w:t>
      </w:r>
      <w:r w:rsidRPr="00877BFB">
        <w:rPr>
          <w:lang w:val="ru-RU"/>
        </w:rPr>
        <w:br/>
      </w:r>
      <w:r w:rsidRPr="00877BFB">
        <w:rPr>
          <w:lang w:val="ru-RU"/>
        </w:rPr>
        <w:tab/>
      </w:r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 xml:space="preserve">владеть методами сбора, переработки и хранения полезных дикорастущих растений и их плодов; </w:t>
      </w:r>
      <w:r w:rsidRPr="00877BFB">
        <w:rPr>
          <w:lang w:val="ru-RU"/>
        </w:rPr>
        <w:tab/>
      </w:r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 xml:space="preserve">владеть методами сбора, переработки и хранения полезных для человека грибов; </w:t>
      </w:r>
      <w:r w:rsidRPr="00877BFB">
        <w:rPr>
          <w:lang w:val="ru-RU"/>
        </w:rPr>
        <w:br/>
      </w:r>
      <w:r w:rsidRPr="00877BFB">
        <w:rPr>
          <w:lang w:val="ru-RU"/>
        </w:rPr>
        <w:tab/>
      </w:r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основные направления </w:t>
      </w:r>
      <w:proofErr w:type="spellStart"/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>цифровизации</w:t>
      </w:r>
      <w:proofErr w:type="spellEnd"/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 xml:space="preserve"> и роботизации в растениеводстве; </w:t>
      </w:r>
      <w:r w:rsidRPr="00877BFB">
        <w:rPr>
          <w:lang w:val="ru-RU"/>
        </w:rPr>
        <w:br/>
      </w:r>
      <w:r w:rsidRPr="00877BFB">
        <w:rPr>
          <w:lang w:val="ru-RU"/>
        </w:rPr>
        <w:tab/>
      </w:r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 xml:space="preserve">получить возможность научиться использовать цифровые устройства и программные сервисы в технологии растениеводства; </w:t>
      </w:r>
      <w:r w:rsidRPr="00877BFB">
        <w:rPr>
          <w:lang w:val="ru-RU"/>
        </w:rPr>
        <w:br/>
      </w:r>
      <w:r w:rsidRPr="00877BFB">
        <w:rPr>
          <w:lang w:val="ru-RU"/>
        </w:rPr>
        <w:tab/>
      </w:r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мир профессий, связанных с растениеводством, их востребованность на рынке труда.</w:t>
      </w:r>
    </w:p>
    <w:p w:rsidR="00470533" w:rsidRPr="00877BFB" w:rsidRDefault="00470533">
      <w:pPr>
        <w:rPr>
          <w:lang w:val="ru-RU"/>
        </w:rPr>
        <w:sectPr w:rsidR="00470533" w:rsidRPr="00877BFB">
          <w:pgSz w:w="11900" w:h="16840"/>
          <w:pgMar w:top="298" w:right="668" w:bottom="1440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470533" w:rsidRPr="00877BFB" w:rsidRDefault="00470533">
      <w:pPr>
        <w:autoSpaceDE w:val="0"/>
        <w:autoSpaceDN w:val="0"/>
        <w:spacing w:after="64" w:line="220" w:lineRule="exact"/>
        <w:rPr>
          <w:lang w:val="ru-RU"/>
        </w:rPr>
      </w:pPr>
    </w:p>
    <w:p w:rsidR="00470533" w:rsidRDefault="00F23F06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546"/>
        <w:gridCol w:w="528"/>
        <w:gridCol w:w="1104"/>
        <w:gridCol w:w="1142"/>
        <w:gridCol w:w="864"/>
        <w:gridCol w:w="6304"/>
        <w:gridCol w:w="1236"/>
        <w:gridCol w:w="1382"/>
      </w:tblGrid>
      <w:tr w:rsidR="00470533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2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Pr="00877BFB" w:rsidRDefault="00F23F06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877BF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6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Виды, формы контроля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470533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33" w:rsidRDefault="00470533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33" w:rsidRDefault="00470533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33" w:rsidRDefault="00470533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33" w:rsidRDefault="00470533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33" w:rsidRDefault="00470533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33" w:rsidRDefault="00470533"/>
        </w:tc>
      </w:tr>
      <w:tr w:rsidR="00470533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1.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Производство и технология</w:t>
            </w:r>
          </w:p>
        </w:tc>
      </w:tr>
      <w:tr w:rsidR="00470533">
        <w:trPr>
          <w:trHeight w:hRule="exact" w:val="734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25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Преобразовательная деятельность человека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05.09.2022 18.09.2022</w:t>
            </w:r>
          </w:p>
        </w:tc>
        <w:tc>
          <w:tcPr>
            <w:tcW w:w="63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Pr="00877BFB" w:rsidRDefault="00F23F06">
            <w:pPr>
              <w:autoSpaceDE w:val="0"/>
              <w:autoSpaceDN w:val="0"/>
              <w:spacing w:before="76" w:after="0" w:line="245" w:lineRule="auto"/>
              <w:ind w:left="72" w:right="864"/>
              <w:rPr>
                <w:lang w:val="ru-RU"/>
              </w:rPr>
            </w:pPr>
            <w:r w:rsidRPr="00877B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характеризовать познавательную и преобразовательную деятельность человека; выделять простейшие элементы различных моделей;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76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470533">
        <w:trPr>
          <w:trHeight w:hRule="exact" w:val="15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Простейшие машины и механизмы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19.09.2022 02.10.2022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Pr="00877BFB" w:rsidRDefault="00F23F06">
            <w:pPr>
              <w:autoSpaceDE w:val="0"/>
              <w:autoSpaceDN w:val="0"/>
              <w:spacing w:before="76" w:after="0" w:line="250" w:lineRule="auto"/>
              <w:ind w:left="72" w:right="720"/>
              <w:rPr>
                <w:lang w:val="ru-RU"/>
              </w:rPr>
            </w:pPr>
            <w:r w:rsidRPr="00877B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основные виды механических движений; </w:t>
            </w:r>
            <w:r w:rsidRPr="00877BFB">
              <w:rPr>
                <w:lang w:val="ru-RU"/>
              </w:rPr>
              <w:br/>
            </w:r>
            <w:r w:rsidRPr="00877B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описывать способы преобразования движения из одного вида в другой; </w:t>
            </w:r>
            <w:r w:rsidRPr="00877BFB">
              <w:rPr>
                <w:lang w:val="ru-RU"/>
              </w:rPr>
              <w:br/>
            </w:r>
            <w:r w:rsidRPr="00877B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изображать графически простейшую схему машины или механизма, в том числе с обратной связью;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Pr="00877BFB" w:rsidRDefault="00F23F06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877B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Практическая </w:t>
            </w:r>
            <w:r w:rsidRPr="00877BFB">
              <w:rPr>
                <w:lang w:val="ru-RU"/>
              </w:rPr>
              <w:br/>
            </w:r>
            <w:r w:rsidRPr="00877B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877BFB">
              <w:rPr>
                <w:lang w:val="ru-RU"/>
              </w:rPr>
              <w:br/>
            </w:r>
            <w:r w:rsidRPr="00877B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877BFB">
              <w:rPr>
                <w:lang w:val="ru-RU"/>
              </w:rPr>
              <w:br/>
            </w:r>
            <w:proofErr w:type="spellStart"/>
            <w:proofErr w:type="gramStart"/>
            <w:r w:rsidRPr="00877B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</w:t>
            </w:r>
            <w:proofErr w:type="gramEnd"/>
            <w:r w:rsidRPr="00877B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Оценочного</w:t>
            </w:r>
            <w:proofErr w:type="spellEnd"/>
            <w:r w:rsidRPr="00877B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877BFB">
              <w:rPr>
                <w:lang w:val="ru-RU"/>
              </w:rPr>
              <w:br/>
            </w:r>
            <w:r w:rsidRPr="00877B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470533">
        <w:trPr>
          <w:trHeight w:hRule="exact" w:val="348"/>
        </w:trPr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20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470533"/>
        </w:tc>
      </w:tr>
      <w:tr w:rsidR="00470533" w:rsidRPr="007B0F3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Pr="00877BFB" w:rsidRDefault="00F23F0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877B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Модуль 2.</w:t>
            </w:r>
            <w:r w:rsidRPr="00877BF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Растениеводство. </w:t>
            </w:r>
            <w:r w:rsidRPr="00877B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Элементы технологии возделывания сельскохозяйственных культур</w:t>
            </w:r>
          </w:p>
        </w:tc>
      </w:tr>
      <w:tr w:rsidR="00470533">
        <w:trPr>
          <w:trHeight w:hRule="exact" w:val="169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Pr="00877BFB" w:rsidRDefault="00F23F06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877B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Почвы, виды почв, плодородие почв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03.10.2022 12.10.2022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Pr="00877BFB" w:rsidRDefault="00F23F06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877B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Называет основные группы культурных растений и благоприятные условия внешней среды для их выращивания, определяет недостаток элементов питания растения по его внешнему виду. Характеризует способы и методы вегетативного размножения культурных растений на примере комнатных декоративных культур.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Pr="00877BFB" w:rsidRDefault="00F23F06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877B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877BFB">
              <w:rPr>
                <w:lang w:val="ru-RU"/>
              </w:rPr>
              <w:br/>
            </w:r>
            <w:r w:rsidRPr="00877B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877BFB">
              <w:rPr>
                <w:lang w:val="ru-RU"/>
              </w:rPr>
              <w:br/>
            </w:r>
            <w:r w:rsidRPr="00877B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</w:t>
            </w:r>
            <w:r w:rsidRPr="00877BFB">
              <w:rPr>
                <w:lang w:val="ru-RU"/>
              </w:rPr>
              <w:br/>
            </w:r>
            <w:r w:rsidRPr="00877B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877BFB">
              <w:rPr>
                <w:lang w:val="ru-RU"/>
              </w:rPr>
              <w:br/>
            </w:r>
            <w:r w:rsidRPr="00877B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877BFB">
              <w:rPr>
                <w:lang w:val="ru-RU"/>
              </w:rPr>
              <w:br/>
            </w:r>
            <w:proofErr w:type="spellStart"/>
            <w:proofErr w:type="gramStart"/>
            <w:r w:rsidRPr="00877B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</w:t>
            </w:r>
            <w:proofErr w:type="gramEnd"/>
            <w:r w:rsidRPr="00877B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Оценочного</w:t>
            </w:r>
            <w:proofErr w:type="spellEnd"/>
            <w:r w:rsidRPr="00877B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877BFB">
              <w:rPr>
                <w:lang w:val="ru-RU"/>
              </w:rPr>
              <w:br/>
            </w:r>
            <w:r w:rsidRPr="00877B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470533">
        <w:trPr>
          <w:trHeight w:hRule="exact" w:val="169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Инструменты обработки почв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13.10.2022 23.10.2022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76" w:after="0" w:line="250" w:lineRule="auto"/>
              <w:ind w:left="72"/>
            </w:pPr>
            <w:r w:rsidRPr="00877B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Характеризует способы подготовки почвы для выращивания комнатных растений, рассады овощных культур, способы подготовки семян к посеву и способы их получения. </w:t>
            </w:r>
            <w:r w:rsidRPr="00877BFB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Характеризует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способы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уборки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хранения овощей и фруктов.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Pr="00877BFB" w:rsidRDefault="00F23F06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877B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877BFB">
              <w:rPr>
                <w:lang w:val="ru-RU"/>
              </w:rPr>
              <w:br/>
            </w:r>
            <w:r w:rsidRPr="00877B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877BFB">
              <w:rPr>
                <w:lang w:val="ru-RU"/>
              </w:rPr>
              <w:br/>
            </w:r>
            <w:r w:rsidRPr="00877B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</w:t>
            </w:r>
            <w:r w:rsidRPr="00877BFB">
              <w:rPr>
                <w:lang w:val="ru-RU"/>
              </w:rPr>
              <w:br/>
            </w:r>
            <w:r w:rsidRPr="00877B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877BFB">
              <w:rPr>
                <w:lang w:val="ru-RU"/>
              </w:rPr>
              <w:br/>
            </w:r>
            <w:r w:rsidRPr="00877B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877BFB">
              <w:rPr>
                <w:lang w:val="ru-RU"/>
              </w:rPr>
              <w:br/>
            </w:r>
            <w:proofErr w:type="spellStart"/>
            <w:proofErr w:type="gramStart"/>
            <w:r w:rsidRPr="00877B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</w:t>
            </w:r>
            <w:proofErr w:type="gramEnd"/>
            <w:r w:rsidRPr="00877B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Оценочного</w:t>
            </w:r>
            <w:proofErr w:type="spellEnd"/>
            <w:r w:rsidRPr="00877B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877BFB">
              <w:rPr>
                <w:lang w:val="ru-RU"/>
              </w:rPr>
              <w:br/>
            </w:r>
            <w:r w:rsidRPr="00877B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470533">
        <w:trPr>
          <w:trHeight w:hRule="exact" w:val="348"/>
        </w:trPr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20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470533"/>
        </w:tc>
      </w:tr>
      <w:tr w:rsidR="00470533" w:rsidRPr="007B0F37">
        <w:trPr>
          <w:trHeight w:hRule="exact" w:val="506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Pr="00877BFB" w:rsidRDefault="00F23F0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877B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Модуль 3.</w:t>
            </w:r>
            <w:r w:rsidRPr="00877BF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Животноводство. </w:t>
            </w:r>
            <w:r w:rsidRPr="00877B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Элементы технологии выращивания сельскохозяйственных животных</w:t>
            </w:r>
          </w:p>
        </w:tc>
      </w:tr>
      <w:tr w:rsidR="00470533">
        <w:trPr>
          <w:trHeight w:hRule="exact" w:val="15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Pr="00877BFB" w:rsidRDefault="00F23F06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877B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Приручение животных как фактор развития человеческой </w:t>
            </w:r>
            <w:r w:rsidRPr="00877BFB">
              <w:rPr>
                <w:lang w:val="ru-RU"/>
              </w:rPr>
              <w:br/>
            </w:r>
            <w:r w:rsidRPr="00877B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цивилизации.</w:t>
            </w:r>
          </w:p>
          <w:p w:rsidR="00470533" w:rsidRDefault="00F23F06">
            <w:pPr>
              <w:autoSpaceDE w:val="0"/>
              <w:autoSpaceDN w:val="0"/>
              <w:spacing w:before="18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Сельскохозяйственные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животные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24.10.2022 30.10.2022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Pr="00877BFB" w:rsidRDefault="00F23F06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877B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Сбор информации и описание примеров разведения животных для удовлетворения различных потребностей человека, классификация этих потребностей.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Pr="00877BFB" w:rsidRDefault="00F23F06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877B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Практическая </w:t>
            </w:r>
            <w:r w:rsidRPr="00877BFB">
              <w:rPr>
                <w:lang w:val="ru-RU"/>
              </w:rPr>
              <w:br/>
            </w:r>
            <w:r w:rsidRPr="00877B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877BFB">
              <w:rPr>
                <w:lang w:val="ru-RU"/>
              </w:rPr>
              <w:br/>
            </w:r>
            <w:r w:rsidRPr="00877B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877BFB">
              <w:rPr>
                <w:lang w:val="ru-RU"/>
              </w:rPr>
              <w:br/>
            </w:r>
            <w:proofErr w:type="spellStart"/>
            <w:proofErr w:type="gramStart"/>
            <w:r w:rsidRPr="00877B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</w:t>
            </w:r>
            <w:proofErr w:type="gramEnd"/>
            <w:r w:rsidRPr="00877B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Оценочного</w:t>
            </w:r>
            <w:proofErr w:type="spellEnd"/>
            <w:r w:rsidRPr="00877B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877BFB">
              <w:rPr>
                <w:lang w:val="ru-RU"/>
              </w:rPr>
              <w:br/>
            </w:r>
            <w:r w:rsidRPr="00877B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470533">
        <w:trPr>
          <w:trHeight w:hRule="exact" w:val="328"/>
        </w:trPr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20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470533"/>
        </w:tc>
      </w:tr>
    </w:tbl>
    <w:p w:rsidR="00470533" w:rsidRDefault="00470533">
      <w:pPr>
        <w:autoSpaceDE w:val="0"/>
        <w:autoSpaceDN w:val="0"/>
        <w:spacing w:after="0" w:line="14" w:lineRule="exact"/>
      </w:pPr>
    </w:p>
    <w:p w:rsidR="00470533" w:rsidRDefault="00470533">
      <w:pPr>
        <w:sectPr w:rsidR="00470533">
          <w:pgSz w:w="16840" w:h="11900"/>
          <w:pgMar w:top="282" w:right="640" w:bottom="28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470533" w:rsidRDefault="00470533">
      <w:pPr>
        <w:autoSpaceDE w:val="0"/>
        <w:autoSpaceDN w:val="0"/>
        <w:spacing w:after="0" w:line="11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2942"/>
        <w:gridCol w:w="528"/>
        <w:gridCol w:w="12032"/>
      </w:tblGrid>
      <w:tr w:rsidR="00470533">
        <w:trPr>
          <w:trHeight w:hRule="exact" w:val="348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470533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470533"/>
        </w:tc>
        <w:tc>
          <w:tcPr>
            <w:tcW w:w="1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470533"/>
        </w:tc>
      </w:tr>
    </w:tbl>
    <w:p w:rsidR="00470533" w:rsidRDefault="00470533">
      <w:pPr>
        <w:autoSpaceDE w:val="0"/>
        <w:autoSpaceDN w:val="0"/>
        <w:spacing w:after="0" w:line="336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546"/>
        <w:gridCol w:w="528"/>
        <w:gridCol w:w="1104"/>
        <w:gridCol w:w="1142"/>
        <w:gridCol w:w="864"/>
        <w:gridCol w:w="6304"/>
        <w:gridCol w:w="1236"/>
        <w:gridCol w:w="1382"/>
      </w:tblGrid>
      <w:tr w:rsidR="00470533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4.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Робототехника</w:t>
            </w:r>
          </w:p>
        </w:tc>
      </w:tr>
      <w:tr w:rsidR="00470533">
        <w:trPr>
          <w:trHeight w:hRule="exact" w:val="150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Pr="00877BFB" w:rsidRDefault="00F23F06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877B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Алгоритмы и исполнители. Роботы как исполнители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07.11.2022 13.11.2022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78" w:after="0" w:line="245" w:lineRule="auto"/>
              <w:ind w:left="72" w:right="432"/>
            </w:pPr>
            <w:r w:rsidRPr="00877B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Называет </w:t>
            </w:r>
            <w:proofErr w:type="gramStart"/>
            <w:r w:rsidRPr="00877B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примеры</w:t>
            </w:r>
            <w:proofErr w:type="gramEnd"/>
            <w:r w:rsidRPr="00877B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имеющиеся в кабинетах и мастерских инструментов, механизмов, станков, приборов и аппаратов.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Классифицирует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техники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Pr="00877BFB" w:rsidRDefault="00F23F06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877B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Практическая </w:t>
            </w:r>
            <w:r w:rsidRPr="00877BFB">
              <w:rPr>
                <w:lang w:val="ru-RU"/>
              </w:rPr>
              <w:br/>
            </w:r>
            <w:r w:rsidRPr="00877B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877BFB">
              <w:rPr>
                <w:lang w:val="ru-RU"/>
              </w:rPr>
              <w:br/>
            </w:r>
            <w:r w:rsidRPr="00877B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877BFB">
              <w:rPr>
                <w:lang w:val="ru-RU"/>
              </w:rPr>
              <w:br/>
            </w:r>
            <w:proofErr w:type="spellStart"/>
            <w:proofErr w:type="gramStart"/>
            <w:r w:rsidRPr="00877B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</w:t>
            </w:r>
            <w:proofErr w:type="gramEnd"/>
            <w:r w:rsidRPr="00877B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Оценочного</w:t>
            </w:r>
            <w:proofErr w:type="spellEnd"/>
            <w:r w:rsidRPr="00877B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877BFB">
              <w:rPr>
                <w:lang w:val="ru-RU"/>
              </w:rPr>
              <w:br/>
            </w:r>
            <w:r w:rsidRPr="00877B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470533">
        <w:trPr>
          <w:trHeight w:hRule="exact" w:val="15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76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Роботы: конструирование и управление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14.11.2022 20.11.2022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Pr="00877BFB" w:rsidRDefault="00F23F06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877B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Называет принцы работы рабочих органов различных видов техники.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Pr="00877BFB" w:rsidRDefault="00F23F06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877B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Практическая </w:t>
            </w:r>
            <w:r w:rsidRPr="00877BFB">
              <w:rPr>
                <w:lang w:val="ru-RU"/>
              </w:rPr>
              <w:br/>
            </w:r>
            <w:r w:rsidRPr="00877B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877BFB">
              <w:rPr>
                <w:lang w:val="ru-RU"/>
              </w:rPr>
              <w:br/>
            </w:r>
            <w:r w:rsidRPr="00877B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877BFB">
              <w:rPr>
                <w:lang w:val="ru-RU"/>
              </w:rPr>
              <w:br/>
            </w:r>
            <w:proofErr w:type="spellStart"/>
            <w:proofErr w:type="gramStart"/>
            <w:r w:rsidRPr="00877B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</w:t>
            </w:r>
            <w:proofErr w:type="gramEnd"/>
            <w:r w:rsidRPr="00877B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Оценочного</w:t>
            </w:r>
            <w:proofErr w:type="spellEnd"/>
            <w:r w:rsidRPr="00877B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877BFB">
              <w:rPr>
                <w:lang w:val="ru-RU"/>
              </w:rPr>
              <w:br/>
            </w:r>
            <w:r w:rsidRPr="00877B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470533">
        <w:trPr>
          <w:trHeight w:hRule="exact" w:val="348"/>
        </w:trPr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20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470533"/>
        </w:tc>
      </w:tr>
      <w:tr w:rsidR="00470533" w:rsidRPr="007B0F3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Pr="00877BFB" w:rsidRDefault="00F23F06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877B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Модуль 5. </w:t>
            </w:r>
            <w:r w:rsidRPr="00877BF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Технологии обработки материалов и пищевых продуктов</w:t>
            </w:r>
          </w:p>
        </w:tc>
      </w:tr>
      <w:tr w:rsidR="00470533">
        <w:trPr>
          <w:trHeight w:hRule="exact" w:val="150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Pr="00877BFB" w:rsidRDefault="00F23F06">
            <w:pPr>
              <w:autoSpaceDE w:val="0"/>
              <w:autoSpaceDN w:val="0"/>
              <w:spacing w:before="78" w:after="0" w:line="245" w:lineRule="auto"/>
              <w:ind w:right="864"/>
              <w:jc w:val="center"/>
              <w:rPr>
                <w:lang w:val="ru-RU"/>
              </w:rPr>
            </w:pPr>
            <w:r w:rsidRPr="00877B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Структура технологии: от материала к изделию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21.11.2022 04.12.2022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Pr="00877BFB" w:rsidRDefault="00F23F06">
            <w:pPr>
              <w:autoSpaceDE w:val="0"/>
              <w:autoSpaceDN w:val="0"/>
              <w:spacing w:before="78" w:after="0" w:line="250" w:lineRule="auto"/>
              <w:ind w:left="72" w:right="1296"/>
              <w:rPr>
                <w:lang w:val="ru-RU"/>
              </w:rPr>
            </w:pPr>
            <w:r w:rsidRPr="00877B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основные элементы технологической цепочки; </w:t>
            </w:r>
            <w:r w:rsidRPr="00877BFB">
              <w:rPr>
                <w:lang w:val="ru-RU"/>
              </w:rPr>
              <w:br/>
            </w:r>
            <w:r w:rsidRPr="00877B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основные виды деятельности в процессе создания технологии; объяснять назначение технологии; </w:t>
            </w:r>
            <w:r w:rsidRPr="00877BFB">
              <w:rPr>
                <w:lang w:val="ru-RU"/>
              </w:rPr>
              <w:br/>
            </w:r>
            <w:r w:rsidRPr="00877B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читать (изображать) графическую структуру технологической цепочки;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Pr="00877BFB" w:rsidRDefault="00F23F06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877B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Практическая </w:t>
            </w:r>
            <w:r w:rsidRPr="00877BFB">
              <w:rPr>
                <w:lang w:val="ru-RU"/>
              </w:rPr>
              <w:br/>
            </w:r>
            <w:r w:rsidRPr="00877B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877BFB">
              <w:rPr>
                <w:lang w:val="ru-RU"/>
              </w:rPr>
              <w:br/>
            </w:r>
            <w:r w:rsidRPr="00877B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877BFB">
              <w:rPr>
                <w:lang w:val="ru-RU"/>
              </w:rPr>
              <w:br/>
            </w:r>
            <w:proofErr w:type="spellStart"/>
            <w:proofErr w:type="gramStart"/>
            <w:r w:rsidRPr="00877B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</w:t>
            </w:r>
            <w:proofErr w:type="gramEnd"/>
            <w:r w:rsidRPr="00877B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Оценочного</w:t>
            </w:r>
            <w:proofErr w:type="spellEnd"/>
            <w:r w:rsidRPr="00877B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877BFB">
              <w:rPr>
                <w:lang w:val="ru-RU"/>
              </w:rPr>
              <w:br/>
            </w:r>
            <w:r w:rsidRPr="00877B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470533">
        <w:trPr>
          <w:trHeight w:hRule="exact" w:val="15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Материалы и изделия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05.12.2022 18.12.2022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Pr="00877BFB" w:rsidRDefault="00F23F06">
            <w:pPr>
              <w:autoSpaceDE w:val="0"/>
              <w:autoSpaceDN w:val="0"/>
              <w:spacing w:before="76" w:after="0" w:line="252" w:lineRule="auto"/>
              <w:ind w:left="72" w:right="1584"/>
              <w:rPr>
                <w:lang w:val="ru-RU"/>
              </w:rPr>
            </w:pPr>
            <w:r w:rsidRPr="00877B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основные свойства бумаги и области её использования; называть основные свойства ткани и области её использования; называть основные свойства древесины и области её использования; называть основные свойства металлов и области их использования; называть металлические детали машин и механизмов; </w:t>
            </w:r>
            <w:r w:rsidRPr="00877BFB">
              <w:rPr>
                <w:lang w:val="ru-RU"/>
              </w:rPr>
              <w:br/>
            </w:r>
            <w:r w:rsidRPr="00877B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сравнивать свойства бумаги, ткани, дерева, металла;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Pr="00877BFB" w:rsidRDefault="00F23F06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877B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Практическая </w:t>
            </w:r>
            <w:r w:rsidRPr="00877BFB">
              <w:rPr>
                <w:lang w:val="ru-RU"/>
              </w:rPr>
              <w:br/>
            </w:r>
            <w:r w:rsidRPr="00877B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877BFB">
              <w:rPr>
                <w:lang w:val="ru-RU"/>
              </w:rPr>
              <w:br/>
            </w:r>
            <w:r w:rsidRPr="00877B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877BFB">
              <w:rPr>
                <w:lang w:val="ru-RU"/>
              </w:rPr>
              <w:br/>
            </w:r>
            <w:proofErr w:type="spellStart"/>
            <w:proofErr w:type="gramStart"/>
            <w:r w:rsidRPr="00877B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</w:t>
            </w:r>
            <w:proofErr w:type="gramEnd"/>
            <w:r w:rsidRPr="00877B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Оценочного</w:t>
            </w:r>
            <w:proofErr w:type="spellEnd"/>
            <w:r w:rsidRPr="00877B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877BFB">
              <w:rPr>
                <w:lang w:val="ru-RU"/>
              </w:rPr>
              <w:br/>
            </w:r>
            <w:r w:rsidRPr="00877B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470533">
        <w:trPr>
          <w:trHeight w:hRule="exact" w:val="186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Pr="00877BFB" w:rsidRDefault="00F23F06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877B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Трудовые действия как основные слагаемые технологии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19.12.2022 21.05.2023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Pr="00877BFB" w:rsidRDefault="00F23F06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877B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основные измерительные инструменты; </w:t>
            </w:r>
            <w:r w:rsidRPr="00877BFB">
              <w:rPr>
                <w:lang w:val="ru-RU"/>
              </w:rPr>
              <w:br/>
            </w:r>
            <w:r w:rsidRPr="00877B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основные трудовые действия, необходимые при обработке данного материала; выбирать масштаб измерения, адекватный поставленной задаче; </w:t>
            </w:r>
            <w:r w:rsidRPr="00877BFB">
              <w:rPr>
                <w:lang w:val="ru-RU"/>
              </w:rPr>
              <w:br/>
            </w:r>
            <w:r w:rsidRPr="00877B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оценивать погрешность измерения; </w:t>
            </w:r>
            <w:r w:rsidRPr="00877BFB">
              <w:rPr>
                <w:lang w:val="ru-RU"/>
              </w:rPr>
              <w:br/>
            </w:r>
            <w:r w:rsidRPr="00877B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осуществлять измерение с помощью конкретного измерительного инструмента; </w:t>
            </w:r>
            <w:r w:rsidRPr="00877BFB">
              <w:rPr>
                <w:lang w:val="ru-RU"/>
              </w:rPr>
              <w:br/>
            </w:r>
            <w:r w:rsidRPr="00877B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конструировать технологические операции по обработке данного материала из трудовых действий;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Pr="00877BFB" w:rsidRDefault="00F23F06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877B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877BFB">
              <w:rPr>
                <w:lang w:val="ru-RU"/>
              </w:rPr>
              <w:br/>
            </w:r>
            <w:r w:rsidRPr="00877B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877BFB">
              <w:rPr>
                <w:lang w:val="ru-RU"/>
              </w:rPr>
              <w:br/>
            </w:r>
            <w:r w:rsidRPr="00877B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Практическая </w:t>
            </w:r>
            <w:r w:rsidRPr="00877BFB">
              <w:rPr>
                <w:lang w:val="ru-RU"/>
              </w:rPr>
              <w:br/>
            </w:r>
            <w:r w:rsidRPr="00877B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877BFB">
              <w:rPr>
                <w:lang w:val="ru-RU"/>
              </w:rPr>
              <w:br/>
            </w:r>
            <w:r w:rsidRPr="00877B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877BFB">
              <w:rPr>
                <w:lang w:val="ru-RU"/>
              </w:rPr>
              <w:br/>
            </w:r>
            <w:proofErr w:type="spellStart"/>
            <w:proofErr w:type="gramStart"/>
            <w:r w:rsidRPr="00877B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</w:t>
            </w:r>
            <w:proofErr w:type="gramEnd"/>
            <w:r w:rsidRPr="00877B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Оценочного</w:t>
            </w:r>
            <w:proofErr w:type="spellEnd"/>
            <w:r w:rsidRPr="00877B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877BFB">
              <w:rPr>
                <w:lang w:val="ru-RU"/>
              </w:rPr>
              <w:br/>
            </w:r>
            <w:r w:rsidRPr="00877B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</w:tbl>
    <w:p w:rsidR="00470533" w:rsidRDefault="00470533">
      <w:pPr>
        <w:autoSpaceDE w:val="0"/>
        <w:autoSpaceDN w:val="0"/>
        <w:spacing w:after="0" w:line="14" w:lineRule="exact"/>
      </w:pPr>
    </w:p>
    <w:p w:rsidR="00470533" w:rsidRDefault="00470533">
      <w:pPr>
        <w:autoSpaceDE w:val="0"/>
        <w:autoSpaceDN w:val="0"/>
        <w:spacing w:after="0" w:line="14" w:lineRule="exact"/>
      </w:pPr>
    </w:p>
    <w:p w:rsidR="00470533" w:rsidRDefault="00470533">
      <w:pPr>
        <w:sectPr w:rsidR="00470533">
          <w:pgSz w:w="16840" w:h="11900"/>
          <w:pgMar w:top="112" w:right="640" w:bottom="101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470533" w:rsidRDefault="0047053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546"/>
        <w:gridCol w:w="528"/>
        <w:gridCol w:w="1104"/>
        <w:gridCol w:w="1142"/>
        <w:gridCol w:w="864"/>
        <w:gridCol w:w="6304"/>
        <w:gridCol w:w="1236"/>
        <w:gridCol w:w="1382"/>
      </w:tblGrid>
      <w:tr w:rsidR="00470533">
        <w:trPr>
          <w:trHeight w:hRule="exact" w:val="15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Основные ручные инструменты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22.05.2023 31.05.2023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Pr="00877BFB" w:rsidRDefault="00F23F06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877B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назначение инструментов для работы с данным материалом; </w:t>
            </w:r>
            <w:r w:rsidRPr="00877BFB">
              <w:rPr>
                <w:lang w:val="ru-RU"/>
              </w:rPr>
              <w:br/>
            </w:r>
            <w:r w:rsidRPr="00877B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оценивать эффективность использования данного инструмента; </w:t>
            </w:r>
            <w:r w:rsidRPr="00877BFB">
              <w:rPr>
                <w:lang w:val="ru-RU"/>
              </w:rPr>
              <w:br/>
            </w:r>
            <w:r w:rsidRPr="00877B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выбирать инструменты, необходимые для изготовления данного изделия; </w:t>
            </w:r>
            <w:r w:rsidRPr="00877BFB">
              <w:rPr>
                <w:lang w:val="ru-RU"/>
              </w:rPr>
              <w:br/>
            </w:r>
            <w:r w:rsidRPr="00877B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создавать с помощью инструментов простейшие изделия из бумаги, ткани, древесины, железа;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Pr="00877BFB" w:rsidRDefault="00F23F06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877B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Практическая </w:t>
            </w:r>
            <w:r w:rsidRPr="00877BFB">
              <w:rPr>
                <w:lang w:val="ru-RU"/>
              </w:rPr>
              <w:br/>
            </w:r>
            <w:r w:rsidRPr="00877B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877BFB">
              <w:rPr>
                <w:lang w:val="ru-RU"/>
              </w:rPr>
              <w:br/>
            </w:r>
            <w:r w:rsidRPr="00877B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877BFB">
              <w:rPr>
                <w:lang w:val="ru-RU"/>
              </w:rPr>
              <w:br/>
            </w:r>
            <w:proofErr w:type="spellStart"/>
            <w:proofErr w:type="gramStart"/>
            <w:r w:rsidRPr="00877B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</w:t>
            </w:r>
            <w:proofErr w:type="gramEnd"/>
            <w:r w:rsidRPr="00877B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Оценочного</w:t>
            </w:r>
            <w:proofErr w:type="spellEnd"/>
            <w:r w:rsidRPr="00877B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877BFB">
              <w:rPr>
                <w:lang w:val="ru-RU"/>
              </w:rPr>
              <w:br/>
            </w:r>
            <w:r w:rsidRPr="00877B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470533">
        <w:trPr>
          <w:trHeight w:hRule="exact" w:val="348"/>
        </w:trPr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48</w:t>
            </w:r>
          </w:p>
        </w:tc>
        <w:tc>
          <w:tcPr>
            <w:tcW w:w="120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470533"/>
        </w:tc>
      </w:tr>
      <w:tr w:rsidR="00470533">
        <w:trPr>
          <w:trHeight w:hRule="exact" w:val="522"/>
        </w:trPr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Pr="00877BFB" w:rsidRDefault="00F23F06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877B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0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31</w:t>
            </w:r>
          </w:p>
        </w:tc>
      </w:tr>
    </w:tbl>
    <w:p w:rsidR="00470533" w:rsidRDefault="00470533">
      <w:pPr>
        <w:autoSpaceDE w:val="0"/>
        <w:autoSpaceDN w:val="0"/>
        <w:spacing w:after="0" w:line="14" w:lineRule="exact"/>
      </w:pPr>
    </w:p>
    <w:p w:rsidR="00470533" w:rsidRDefault="00470533">
      <w:pPr>
        <w:sectPr w:rsidR="00470533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470533" w:rsidRDefault="00470533">
      <w:pPr>
        <w:autoSpaceDE w:val="0"/>
        <w:autoSpaceDN w:val="0"/>
        <w:spacing w:after="78" w:line="220" w:lineRule="exact"/>
      </w:pPr>
    </w:p>
    <w:p w:rsidR="00470533" w:rsidRDefault="00F23F06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470533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Виды, формы контроля</w:t>
            </w:r>
          </w:p>
        </w:tc>
      </w:tr>
      <w:tr w:rsidR="00470533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33" w:rsidRDefault="00470533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33" w:rsidRDefault="0047053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33" w:rsidRDefault="00470533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533" w:rsidRDefault="00470533"/>
        </w:tc>
      </w:tr>
      <w:tr w:rsidR="00470533" w:rsidRPr="007B0F37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Pr="00877BFB" w:rsidRDefault="00F23F06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877B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Вводное занятие.</w:t>
            </w:r>
          </w:p>
          <w:p w:rsidR="00470533" w:rsidRPr="00877BFB" w:rsidRDefault="00F23F06">
            <w:pPr>
              <w:autoSpaceDE w:val="0"/>
              <w:autoSpaceDN w:val="0"/>
              <w:spacing w:before="70" w:after="0" w:line="262" w:lineRule="auto"/>
              <w:ind w:left="72" w:right="576"/>
              <w:rPr>
                <w:lang w:val="ru-RU"/>
              </w:rPr>
            </w:pPr>
            <w:r w:rsidRPr="00877B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Организация рабочего места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Pr="00877BFB" w:rsidRDefault="00F23F06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877B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877BFB">
              <w:rPr>
                <w:lang w:val="ru-RU"/>
              </w:rPr>
              <w:br/>
            </w:r>
            <w:proofErr w:type="spellStart"/>
            <w:proofErr w:type="gramStart"/>
            <w:r w:rsidRPr="00877B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877B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877B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77BFB">
              <w:rPr>
                <w:lang w:val="ru-RU"/>
              </w:rPr>
              <w:br/>
            </w:r>
            <w:r w:rsidRPr="00877B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470533">
        <w:trPr>
          <w:trHeight w:hRule="exact" w:val="1166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100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Организация рабочего места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06.09.2022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100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 w:rsidR="00470533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Pr="00877BFB" w:rsidRDefault="00F23F06">
            <w:pPr>
              <w:autoSpaceDE w:val="0"/>
              <w:autoSpaceDN w:val="0"/>
              <w:spacing w:before="98" w:after="0" w:line="271" w:lineRule="auto"/>
              <w:ind w:left="72" w:right="720"/>
              <w:rPr>
                <w:lang w:val="ru-RU"/>
              </w:rPr>
            </w:pPr>
            <w:r w:rsidRPr="00877B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Естественная и </w:t>
            </w:r>
            <w:r w:rsidRPr="00877BFB">
              <w:rPr>
                <w:lang w:val="ru-RU"/>
              </w:rPr>
              <w:br/>
            </w:r>
            <w:r w:rsidRPr="00877B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искусственная </w:t>
            </w:r>
            <w:r w:rsidRPr="00877BFB">
              <w:rPr>
                <w:lang w:val="ru-RU"/>
              </w:rPr>
              <w:br/>
            </w:r>
            <w:r w:rsidRPr="00877B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окружающая среда.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70533" w:rsidRPr="007B0F37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Продукт труда.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Pr="00877BFB" w:rsidRDefault="00F23F06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877B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Практическая </w:t>
            </w:r>
            <w:r w:rsidRPr="00877BFB">
              <w:rPr>
                <w:lang w:val="ru-RU"/>
              </w:rPr>
              <w:br/>
            </w:r>
            <w:r w:rsidRPr="00877B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работа; </w:t>
            </w:r>
            <w:r w:rsidRPr="00877BFB">
              <w:rPr>
                <w:lang w:val="ru-RU"/>
              </w:rPr>
              <w:br/>
            </w:r>
            <w:r w:rsidRPr="00877B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877BFB">
              <w:rPr>
                <w:lang w:val="ru-RU"/>
              </w:rPr>
              <w:br/>
            </w:r>
            <w:proofErr w:type="spellStart"/>
            <w:proofErr w:type="gramStart"/>
            <w:r w:rsidRPr="00877B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877B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877B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77BFB">
              <w:rPr>
                <w:lang w:val="ru-RU"/>
              </w:rPr>
              <w:br/>
            </w:r>
            <w:r w:rsidRPr="00877B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470533" w:rsidRPr="007B0F37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Продукт труда.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Pr="00877BFB" w:rsidRDefault="00F23F06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877B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877BFB">
              <w:rPr>
                <w:lang w:val="ru-RU"/>
              </w:rPr>
              <w:br/>
            </w:r>
            <w:proofErr w:type="spellStart"/>
            <w:proofErr w:type="gramStart"/>
            <w:r w:rsidRPr="00877B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877B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877B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77BFB">
              <w:rPr>
                <w:lang w:val="ru-RU"/>
              </w:rPr>
              <w:br/>
            </w:r>
            <w:r w:rsidRPr="00877B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470533" w:rsidRPr="007B0F37">
        <w:trPr>
          <w:trHeight w:hRule="exact" w:val="318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100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Сущность технологии в производстве.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Pr="00877BFB" w:rsidRDefault="00F23F06">
            <w:pPr>
              <w:autoSpaceDE w:val="0"/>
              <w:autoSpaceDN w:val="0"/>
              <w:spacing w:before="100" w:after="0" w:line="286" w:lineRule="auto"/>
              <w:ind w:left="72"/>
              <w:rPr>
                <w:lang w:val="ru-RU"/>
              </w:rPr>
            </w:pPr>
            <w:r w:rsidRPr="00877B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Письменный </w:t>
            </w:r>
            <w:r w:rsidRPr="00877BFB">
              <w:rPr>
                <w:lang w:val="ru-RU"/>
              </w:rPr>
              <w:br/>
            </w:r>
            <w:r w:rsidRPr="00877B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контроль; </w:t>
            </w:r>
            <w:r w:rsidRPr="00877BFB">
              <w:rPr>
                <w:lang w:val="ru-RU"/>
              </w:rPr>
              <w:br/>
            </w:r>
            <w:r w:rsidRPr="00877B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</w:t>
            </w:r>
            <w:r w:rsidRPr="00877BFB">
              <w:rPr>
                <w:lang w:val="ru-RU"/>
              </w:rPr>
              <w:br/>
            </w:r>
            <w:r w:rsidRPr="00877B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работа; </w:t>
            </w:r>
            <w:r w:rsidRPr="00877BFB">
              <w:rPr>
                <w:lang w:val="ru-RU"/>
              </w:rPr>
              <w:br/>
            </w:r>
            <w:r w:rsidRPr="00877B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877BFB">
              <w:rPr>
                <w:lang w:val="ru-RU"/>
              </w:rPr>
              <w:br/>
            </w:r>
            <w:proofErr w:type="spellStart"/>
            <w:proofErr w:type="gramStart"/>
            <w:r w:rsidRPr="00877B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877B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877B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77BFB">
              <w:rPr>
                <w:lang w:val="ru-RU"/>
              </w:rPr>
              <w:br/>
            </w:r>
            <w:r w:rsidRPr="00877B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470533" w:rsidRPr="007B0F37">
        <w:trPr>
          <w:trHeight w:hRule="exact" w:val="18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Виды технологий.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Pr="00877BFB" w:rsidRDefault="00F23F06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877B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877BFB">
              <w:rPr>
                <w:lang w:val="ru-RU"/>
              </w:rPr>
              <w:br/>
            </w:r>
            <w:proofErr w:type="spellStart"/>
            <w:proofErr w:type="gramStart"/>
            <w:r w:rsidRPr="00877B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877B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877B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77BFB">
              <w:rPr>
                <w:lang w:val="ru-RU"/>
              </w:rPr>
              <w:br/>
            </w:r>
            <w:r w:rsidRPr="00877B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</w:tbl>
    <w:p w:rsidR="00470533" w:rsidRPr="00877BFB" w:rsidRDefault="00470533">
      <w:pPr>
        <w:autoSpaceDE w:val="0"/>
        <w:autoSpaceDN w:val="0"/>
        <w:spacing w:after="0" w:line="14" w:lineRule="exact"/>
        <w:rPr>
          <w:lang w:val="ru-RU"/>
        </w:rPr>
      </w:pPr>
    </w:p>
    <w:p w:rsidR="00470533" w:rsidRPr="00877BFB" w:rsidRDefault="00470533">
      <w:pPr>
        <w:rPr>
          <w:lang w:val="ru-RU"/>
        </w:rPr>
        <w:sectPr w:rsidR="00470533" w:rsidRPr="00877BFB">
          <w:pgSz w:w="11900" w:h="16840"/>
          <w:pgMar w:top="298" w:right="650" w:bottom="40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70533" w:rsidRPr="00877BFB" w:rsidRDefault="00470533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470533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71" w:lineRule="auto"/>
              <w:ind w:left="72" w:right="115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Характеристика технологии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документации.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 w:rsidR="00470533" w:rsidRPr="007B0F37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Pr="00877BFB" w:rsidRDefault="00F23F06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877B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Характеристика и </w:t>
            </w:r>
            <w:r w:rsidRPr="00877BFB">
              <w:rPr>
                <w:lang w:val="ru-RU"/>
              </w:rPr>
              <w:br/>
            </w:r>
            <w:r w:rsidRPr="00877B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классификация </w:t>
            </w:r>
            <w:r w:rsidRPr="00877BFB">
              <w:rPr>
                <w:lang w:val="ru-RU"/>
              </w:rPr>
              <w:br/>
            </w:r>
            <w:r w:rsidRPr="00877B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культурных растений.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Pr="00877BFB" w:rsidRDefault="00F23F06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877B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877BFB">
              <w:rPr>
                <w:lang w:val="ru-RU"/>
              </w:rPr>
              <w:br/>
            </w:r>
            <w:proofErr w:type="spellStart"/>
            <w:proofErr w:type="gramStart"/>
            <w:r w:rsidRPr="00877B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877B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877B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77BFB">
              <w:rPr>
                <w:lang w:val="ru-RU"/>
              </w:rPr>
              <w:br/>
            </w:r>
            <w:r w:rsidRPr="00877B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470533" w:rsidRPr="007B0F37">
        <w:trPr>
          <w:trHeight w:hRule="exact" w:val="318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Pr="00877BFB" w:rsidRDefault="00F23F06">
            <w:pPr>
              <w:autoSpaceDE w:val="0"/>
              <w:autoSpaceDN w:val="0"/>
              <w:spacing w:before="98" w:after="0" w:line="274" w:lineRule="auto"/>
              <w:ind w:left="72" w:right="576"/>
              <w:rPr>
                <w:lang w:val="ru-RU"/>
              </w:rPr>
            </w:pPr>
            <w:r w:rsidRPr="00877B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Характеристика и </w:t>
            </w:r>
            <w:r w:rsidRPr="00877BFB">
              <w:rPr>
                <w:lang w:val="ru-RU"/>
              </w:rPr>
              <w:br/>
            </w:r>
            <w:r w:rsidRPr="00877B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классификация </w:t>
            </w:r>
            <w:r w:rsidRPr="00877BFB">
              <w:rPr>
                <w:lang w:val="ru-RU"/>
              </w:rPr>
              <w:br/>
            </w:r>
            <w:r w:rsidRPr="00877B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культурных растений.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Pr="00877BFB" w:rsidRDefault="00F23F06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877B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Письменный </w:t>
            </w:r>
            <w:r w:rsidRPr="00877BFB">
              <w:rPr>
                <w:lang w:val="ru-RU"/>
              </w:rPr>
              <w:br/>
            </w:r>
            <w:r w:rsidRPr="00877B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контроль; </w:t>
            </w:r>
            <w:r w:rsidRPr="00877BFB">
              <w:rPr>
                <w:lang w:val="ru-RU"/>
              </w:rPr>
              <w:br/>
            </w:r>
            <w:r w:rsidRPr="00877B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</w:t>
            </w:r>
            <w:r w:rsidRPr="00877BFB">
              <w:rPr>
                <w:lang w:val="ru-RU"/>
              </w:rPr>
              <w:br/>
            </w:r>
            <w:r w:rsidRPr="00877B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работа; </w:t>
            </w:r>
            <w:r w:rsidRPr="00877BFB">
              <w:rPr>
                <w:lang w:val="ru-RU"/>
              </w:rPr>
              <w:br/>
            </w:r>
            <w:r w:rsidRPr="00877B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877BFB">
              <w:rPr>
                <w:lang w:val="ru-RU"/>
              </w:rPr>
              <w:br/>
            </w:r>
            <w:proofErr w:type="spellStart"/>
            <w:proofErr w:type="gramStart"/>
            <w:r w:rsidRPr="00877B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877B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877B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77BFB">
              <w:rPr>
                <w:lang w:val="ru-RU"/>
              </w:rPr>
              <w:br/>
            </w:r>
            <w:r w:rsidRPr="00877B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470533" w:rsidRPr="007B0F37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Pr="00877BFB" w:rsidRDefault="00F23F06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877B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Общая технология </w:t>
            </w:r>
            <w:r w:rsidRPr="00877BFB">
              <w:rPr>
                <w:lang w:val="ru-RU"/>
              </w:rPr>
              <w:br/>
            </w:r>
            <w:r w:rsidRPr="00877B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выращивания культурных растений.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Pr="00877BFB" w:rsidRDefault="00F23F06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877B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877BFB">
              <w:rPr>
                <w:lang w:val="ru-RU"/>
              </w:rPr>
              <w:br/>
            </w:r>
            <w:proofErr w:type="spellStart"/>
            <w:proofErr w:type="gramStart"/>
            <w:r w:rsidRPr="00877B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877B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877B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77BFB">
              <w:rPr>
                <w:lang w:val="ru-RU"/>
              </w:rPr>
              <w:br/>
            </w:r>
            <w:r w:rsidRPr="00877B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470533" w:rsidRPr="007B0F37">
        <w:trPr>
          <w:trHeight w:hRule="exact" w:val="25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Pr="00877BFB" w:rsidRDefault="00F23F06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877B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Общая технология </w:t>
            </w:r>
            <w:r w:rsidRPr="00877BFB">
              <w:rPr>
                <w:lang w:val="ru-RU"/>
              </w:rPr>
              <w:br/>
            </w:r>
            <w:r w:rsidRPr="00877B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выращивания культурных растений.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Pr="00877BFB" w:rsidRDefault="00F23F06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877B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Практическая </w:t>
            </w:r>
            <w:r w:rsidRPr="00877BFB">
              <w:rPr>
                <w:lang w:val="ru-RU"/>
              </w:rPr>
              <w:br/>
            </w:r>
            <w:r w:rsidRPr="00877B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работа; </w:t>
            </w:r>
            <w:r w:rsidRPr="00877BFB">
              <w:rPr>
                <w:lang w:val="ru-RU"/>
              </w:rPr>
              <w:br/>
            </w:r>
            <w:r w:rsidRPr="00877B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877BFB">
              <w:rPr>
                <w:lang w:val="ru-RU"/>
              </w:rPr>
              <w:br/>
            </w:r>
            <w:proofErr w:type="spellStart"/>
            <w:proofErr w:type="gramStart"/>
            <w:r w:rsidRPr="00877B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877B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877B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77BFB">
              <w:rPr>
                <w:lang w:val="ru-RU"/>
              </w:rPr>
              <w:br/>
            </w:r>
            <w:r w:rsidRPr="00877B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470533" w:rsidRPr="007B0F37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Технология использования дикорастущих растений.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Pr="00877BFB" w:rsidRDefault="00F23F06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877B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877BFB">
              <w:rPr>
                <w:lang w:val="ru-RU"/>
              </w:rPr>
              <w:br/>
            </w:r>
            <w:proofErr w:type="spellStart"/>
            <w:proofErr w:type="gramStart"/>
            <w:r w:rsidRPr="00877B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877B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877B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77BFB">
              <w:rPr>
                <w:lang w:val="ru-RU"/>
              </w:rPr>
              <w:br/>
            </w:r>
            <w:r w:rsidRPr="00877B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470533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Диагностическая работа.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 w:rsidR="00470533" w:rsidRPr="007B0F37">
        <w:trPr>
          <w:trHeight w:hRule="exact" w:val="18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Животные как объект технологии.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Pr="00877BFB" w:rsidRDefault="00F23F06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877B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877BFB">
              <w:rPr>
                <w:lang w:val="ru-RU"/>
              </w:rPr>
              <w:br/>
            </w:r>
            <w:proofErr w:type="spellStart"/>
            <w:proofErr w:type="gramStart"/>
            <w:r w:rsidRPr="00877B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877B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877B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77BFB">
              <w:rPr>
                <w:lang w:val="ru-RU"/>
              </w:rPr>
              <w:br/>
            </w:r>
            <w:r w:rsidRPr="00877B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</w:tbl>
    <w:p w:rsidR="00470533" w:rsidRPr="00877BFB" w:rsidRDefault="00470533">
      <w:pPr>
        <w:autoSpaceDE w:val="0"/>
        <w:autoSpaceDN w:val="0"/>
        <w:spacing w:after="0" w:line="14" w:lineRule="exact"/>
        <w:rPr>
          <w:lang w:val="ru-RU"/>
        </w:rPr>
      </w:pPr>
    </w:p>
    <w:p w:rsidR="00470533" w:rsidRPr="00877BFB" w:rsidRDefault="00470533">
      <w:pPr>
        <w:rPr>
          <w:lang w:val="ru-RU"/>
        </w:rPr>
        <w:sectPr w:rsidR="00470533" w:rsidRPr="00877BFB">
          <w:pgSz w:w="11900" w:h="16840"/>
          <w:pgMar w:top="284" w:right="650" w:bottom="44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70533" w:rsidRPr="00877BFB" w:rsidRDefault="00470533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470533" w:rsidRPr="007B0F37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Pr="00877BFB" w:rsidRDefault="00F23F06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877B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Виды и характеристики животных в деятельности людей.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Pr="00877BFB" w:rsidRDefault="00F23F06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877B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Письменный </w:t>
            </w:r>
            <w:r w:rsidRPr="00877BFB">
              <w:rPr>
                <w:lang w:val="ru-RU"/>
              </w:rPr>
              <w:br/>
            </w:r>
            <w:r w:rsidRPr="00877B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контроль; </w:t>
            </w:r>
            <w:r w:rsidRPr="00877BFB">
              <w:rPr>
                <w:lang w:val="ru-RU"/>
              </w:rPr>
              <w:br/>
            </w:r>
            <w:r w:rsidRPr="00877B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</w:t>
            </w:r>
          </w:p>
        </w:tc>
      </w:tr>
      <w:tr w:rsidR="00470533" w:rsidRPr="007B0F37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62" w:lineRule="auto"/>
              <w:ind w:left="72" w:right="115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Техника и ее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классификация.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Pr="00877BFB" w:rsidRDefault="00F23F06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877B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877BFB">
              <w:rPr>
                <w:lang w:val="ru-RU"/>
              </w:rPr>
              <w:br/>
            </w:r>
            <w:proofErr w:type="spellStart"/>
            <w:proofErr w:type="gramStart"/>
            <w:r w:rsidRPr="00877B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877B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877B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77BFB">
              <w:rPr>
                <w:lang w:val="ru-RU"/>
              </w:rPr>
              <w:br/>
            </w:r>
            <w:r w:rsidRPr="00877B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470533" w:rsidRPr="007B0F37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Рабочие органы техники.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Pr="00877BFB" w:rsidRDefault="00F23F06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877B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Письменный </w:t>
            </w:r>
            <w:r w:rsidRPr="00877BFB">
              <w:rPr>
                <w:lang w:val="ru-RU"/>
              </w:rPr>
              <w:br/>
            </w:r>
            <w:r w:rsidRPr="00877B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контроль; </w:t>
            </w:r>
            <w:r w:rsidRPr="00877BFB">
              <w:rPr>
                <w:lang w:val="ru-RU"/>
              </w:rPr>
              <w:br/>
            </w:r>
            <w:r w:rsidRPr="00877B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</w:t>
            </w:r>
          </w:p>
        </w:tc>
      </w:tr>
      <w:tr w:rsidR="00470533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Конструирование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моделирование техники.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70533" w:rsidRPr="007B0F37">
        <w:trPr>
          <w:trHeight w:hRule="exact" w:val="31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Конструирование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моделирование техники.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Pr="00877BFB" w:rsidRDefault="00F23F06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877B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Письменный </w:t>
            </w:r>
            <w:r w:rsidRPr="00877BFB">
              <w:rPr>
                <w:lang w:val="ru-RU"/>
              </w:rPr>
              <w:br/>
            </w:r>
            <w:r w:rsidRPr="00877B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контроль; </w:t>
            </w:r>
            <w:r w:rsidRPr="00877BFB">
              <w:rPr>
                <w:lang w:val="ru-RU"/>
              </w:rPr>
              <w:br/>
            </w:r>
            <w:r w:rsidRPr="00877B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</w:t>
            </w:r>
            <w:r w:rsidRPr="00877BFB">
              <w:rPr>
                <w:lang w:val="ru-RU"/>
              </w:rPr>
              <w:br/>
            </w:r>
            <w:r w:rsidRPr="00877B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работа; </w:t>
            </w:r>
            <w:r w:rsidRPr="00877BFB">
              <w:rPr>
                <w:lang w:val="ru-RU"/>
              </w:rPr>
              <w:br/>
            </w:r>
            <w:r w:rsidRPr="00877B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877BFB">
              <w:rPr>
                <w:lang w:val="ru-RU"/>
              </w:rPr>
              <w:br/>
            </w:r>
            <w:proofErr w:type="spellStart"/>
            <w:proofErr w:type="gramStart"/>
            <w:r w:rsidRPr="00877B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877B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877B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77BFB">
              <w:rPr>
                <w:lang w:val="ru-RU"/>
              </w:rPr>
              <w:br/>
            </w:r>
            <w:r w:rsidRPr="00877B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470533" w:rsidRPr="007B0F37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Виды конструкционных материалов.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Pr="00877BFB" w:rsidRDefault="00F23F06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877B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877BFB">
              <w:rPr>
                <w:lang w:val="ru-RU"/>
              </w:rPr>
              <w:br/>
            </w:r>
            <w:proofErr w:type="spellStart"/>
            <w:proofErr w:type="gramStart"/>
            <w:r w:rsidRPr="00877B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877B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877B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77BFB">
              <w:rPr>
                <w:lang w:val="ru-RU"/>
              </w:rPr>
              <w:br/>
            </w:r>
            <w:r w:rsidRPr="00877B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470533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Pr="00877BFB" w:rsidRDefault="00F23F06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877B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Чертеж, эскиз и </w:t>
            </w:r>
            <w:r w:rsidRPr="00877BFB">
              <w:rPr>
                <w:lang w:val="ru-RU"/>
              </w:rPr>
              <w:br/>
            </w:r>
            <w:r w:rsidRPr="00877B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технический рисунок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70533" w:rsidRPr="007B0F37">
        <w:trPr>
          <w:trHeight w:hRule="exact" w:val="18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Pr="00877BFB" w:rsidRDefault="00F23F06">
            <w:pPr>
              <w:autoSpaceDE w:val="0"/>
              <w:autoSpaceDN w:val="0"/>
              <w:spacing w:before="98" w:after="0" w:line="271" w:lineRule="auto"/>
              <w:ind w:left="72" w:right="720"/>
              <w:rPr>
                <w:lang w:val="ru-RU"/>
              </w:rPr>
            </w:pPr>
            <w:r w:rsidRPr="00877B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Виды и особенности свойств различных материалов.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Pr="00877BFB" w:rsidRDefault="00F23F06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877B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877BFB">
              <w:rPr>
                <w:lang w:val="ru-RU"/>
              </w:rPr>
              <w:br/>
            </w:r>
            <w:proofErr w:type="spellStart"/>
            <w:proofErr w:type="gramStart"/>
            <w:r w:rsidRPr="00877B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877B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877B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77BFB">
              <w:rPr>
                <w:lang w:val="ru-RU"/>
              </w:rPr>
              <w:br/>
            </w:r>
            <w:r w:rsidRPr="00877B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</w:tbl>
    <w:p w:rsidR="00470533" w:rsidRPr="00877BFB" w:rsidRDefault="00470533">
      <w:pPr>
        <w:autoSpaceDE w:val="0"/>
        <w:autoSpaceDN w:val="0"/>
        <w:spacing w:after="0" w:line="14" w:lineRule="exact"/>
        <w:rPr>
          <w:lang w:val="ru-RU"/>
        </w:rPr>
      </w:pPr>
    </w:p>
    <w:p w:rsidR="00470533" w:rsidRPr="00877BFB" w:rsidRDefault="00470533">
      <w:pPr>
        <w:rPr>
          <w:lang w:val="ru-RU"/>
        </w:rPr>
        <w:sectPr w:rsidR="00470533" w:rsidRPr="00877BFB">
          <w:pgSz w:w="11900" w:h="16840"/>
          <w:pgMar w:top="284" w:right="650" w:bottom="11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70533" w:rsidRPr="00877BFB" w:rsidRDefault="00470533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470533" w:rsidRPr="007B0F37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Pr="00877BFB" w:rsidRDefault="00F23F06">
            <w:pPr>
              <w:autoSpaceDE w:val="0"/>
              <w:autoSpaceDN w:val="0"/>
              <w:spacing w:before="98" w:after="0" w:line="271" w:lineRule="auto"/>
              <w:ind w:left="72" w:right="720"/>
              <w:rPr>
                <w:lang w:val="ru-RU"/>
              </w:rPr>
            </w:pPr>
            <w:r w:rsidRPr="00877B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Виды и особенности свойств различных материалов.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Pr="00877BFB" w:rsidRDefault="00F23F06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877B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Письменный </w:t>
            </w:r>
            <w:r w:rsidRPr="00877BFB">
              <w:rPr>
                <w:lang w:val="ru-RU"/>
              </w:rPr>
              <w:br/>
            </w:r>
            <w:r w:rsidRPr="00877B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контроль; </w:t>
            </w:r>
            <w:r w:rsidRPr="00877BFB">
              <w:rPr>
                <w:lang w:val="ru-RU"/>
              </w:rPr>
              <w:br/>
            </w:r>
            <w:r w:rsidRPr="00877B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</w:t>
            </w:r>
          </w:p>
        </w:tc>
      </w:tr>
      <w:tr w:rsidR="00470533" w:rsidRPr="007B0F37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Производство материалов растительного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происхождения.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Pr="00877BFB" w:rsidRDefault="00F23F06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877B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877BFB">
              <w:rPr>
                <w:lang w:val="ru-RU"/>
              </w:rPr>
              <w:br/>
            </w:r>
            <w:proofErr w:type="spellStart"/>
            <w:proofErr w:type="gramStart"/>
            <w:r w:rsidRPr="00877B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877B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877B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77BFB">
              <w:rPr>
                <w:lang w:val="ru-RU"/>
              </w:rPr>
              <w:br/>
            </w:r>
            <w:r w:rsidRPr="00877B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470533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Производство материалов растительного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происхождения.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70533" w:rsidRPr="007B0F37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Pr="00877BFB" w:rsidRDefault="00F23F06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877B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Сущность творчества и проектной деятельности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Pr="00877BFB" w:rsidRDefault="00F23F06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877B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877BFB">
              <w:rPr>
                <w:lang w:val="ru-RU"/>
              </w:rPr>
              <w:br/>
            </w:r>
            <w:proofErr w:type="spellStart"/>
            <w:proofErr w:type="gramStart"/>
            <w:r w:rsidRPr="00877B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877B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877B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77BFB">
              <w:rPr>
                <w:lang w:val="ru-RU"/>
              </w:rPr>
              <w:br/>
            </w:r>
            <w:r w:rsidRPr="00877B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470533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Pr="00877BFB" w:rsidRDefault="00F23F06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877B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Сущность творчества и проектной деятельности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 w:rsidR="00470533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62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Этапы проектной деятельности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70533" w:rsidRPr="007B0F37">
        <w:trPr>
          <w:trHeight w:hRule="exact" w:val="21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62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Этапы проектной деятельности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Pr="00877BFB" w:rsidRDefault="00F23F06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877B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</w:t>
            </w:r>
            <w:r w:rsidRPr="00877BFB">
              <w:rPr>
                <w:lang w:val="ru-RU"/>
              </w:rPr>
              <w:br/>
            </w:r>
            <w:r w:rsidRPr="00877B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работа; </w:t>
            </w:r>
            <w:r w:rsidRPr="00877BFB">
              <w:rPr>
                <w:lang w:val="ru-RU"/>
              </w:rPr>
              <w:br/>
            </w:r>
            <w:r w:rsidRPr="00877B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877BFB">
              <w:rPr>
                <w:lang w:val="ru-RU"/>
              </w:rPr>
              <w:br/>
            </w:r>
            <w:proofErr w:type="spellStart"/>
            <w:proofErr w:type="gramStart"/>
            <w:r w:rsidRPr="00877B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877B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877B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77BFB">
              <w:rPr>
                <w:lang w:val="ru-RU"/>
              </w:rPr>
              <w:br/>
            </w:r>
            <w:r w:rsidRPr="00877B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470533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Pr="00877BFB" w:rsidRDefault="00F23F06">
            <w:pPr>
              <w:autoSpaceDE w:val="0"/>
              <w:autoSpaceDN w:val="0"/>
              <w:spacing w:before="100" w:after="0" w:line="271" w:lineRule="auto"/>
              <w:ind w:left="72" w:right="288"/>
              <w:rPr>
                <w:lang w:val="ru-RU"/>
              </w:rPr>
            </w:pPr>
            <w:r w:rsidRPr="00877B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Техника безопасности и организация рабочего места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70533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Pr="00877BFB" w:rsidRDefault="00F23F06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877B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Техника безопасности и организация рабочего места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70533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Pr="00877BFB" w:rsidRDefault="00F23F06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877B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Выбор проекта и </w:t>
            </w:r>
            <w:r w:rsidRPr="00877BFB">
              <w:rPr>
                <w:lang w:val="ru-RU"/>
              </w:rPr>
              <w:br/>
            </w:r>
            <w:r w:rsidRPr="00877B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составление плана.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470533" w:rsidRDefault="00470533">
      <w:pPr>
        <w:autoSpaceDE w:val="0"/>
        <w:autoSpaceDN w:val="0"/>
        <w:spacing w:after="0" w:line="14" w:lineRule="exact"/>
      </w:pPr>
    </w:p>
    <w:p w:rsidR="00470533" w:rsidRDefault="00470533">
      <w:pPr>
        <w:sectPr w:rsidR="00470533">
          <w:pgSz w:w="11900" w:h="16840"/>
          <w:pgMar w:top="284" w:right="650" w:bottom="96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70533" w:rsidRDefault="0047053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470533" w:rsidRPr="007B0F37">
        <w:trPr>
          <w:trHeight w:hRule="exact" w:val="31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Pr="00877BFB" w:rsidRDefault="00F23F06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877B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Выбор проекта и </w:t>
            </w:r>
            <w:r w:rsidRPr="00877BFB">
              <w:rPr>
                <w:lang w:val="ru-RU"/>
              </w:rPr>
              <w:br/>
            </w:r>
            <w:r w:rsidRPr="00877B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составление плана.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Pr="00877BFB" w:rsidRDefault="00F23F06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877B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Письменный </w:t>
            </w:r>
            <w:r w:rsidRPr="00877BFB">
              <w:rPr>
                <w:lang w:val="ru-RU"/>
              </w:rPr>
              <w:br/>
            </w:r>
            <w:r w:rsidRPr="00877B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контроль; </w:t>
            </w:r>
            <w:r w:rsidRPr="00877BFB">
              <w:rPr>
                <w:lang w:val="ru-RU"/>
              </w:rPr>
              <w:br/>
            </w:r>
            <w:r w:rsidRPr="00877B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</w:t>
            </w:r>
            <w:r w:rsidRPr="00877BFB">
              <w:rPr>
                <w:lang w:val="ru-RU"/>
              </w:rPr>
              <w:br/>
            </w:r>
            <w:r w:rsidRPr="00877B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работа; </w:t>
            </w:r>
            <w:r w:rsidRPr="00877BFB">
              <w:rPr>
                <w:lang w:val="ru-RU"/>
              </w:rPr>
              <w:br/>
            </w:r>
            <w:r w:rsidRPr="00877B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877BFB">
              <w:rPr>
                <w:lang w:val="ru-RU"/>
              </w:rPr>
              <w:br/>
            </w:r>
            <w:proofErr w:type="spellStart"/>
            <w:proofErr w:type="gramStart"/>
            <w:r w:rsidRPr="00877B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877B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877B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77BFB">
              <w:rPr>
                <w:lang w:val="ru-RU"/>
              </w:rPr>
              <w:br/>
            </w:r>
            <w:r w:rsidRPr="00877B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470533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10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Разработка документации по проекту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70533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Разработка документации по проекту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70533" w:rsidRPr="007B0F37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Pr="00877BFB" w:rsidRDefault="00F23F06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877B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Технология изготовления конструкционных деталей изделия.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Pr="00877BFB" w:rsidRDefault="00F23F06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877B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877BFB">
              <w:rPr>
                <w:lang w:val="ru-RU"/>
              </w:rPr>
              <w:br/>
            </w:r>
            <w:proofErr w:type="spellStart"/>
            <w:proofErr w:type="gramStart"/>
            <w:r w:rsidRPr="00877B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877B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877B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77BFB">
              <w:rPr>
                <w:lang w:val="ru-RU"/>
              </w:rPr>
              <w:br/>
            </w:r>
            <w:r w:rsidRPr="00877B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470533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Pr="00877BFB" w:rsidRDefault="00F23F06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877B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Технология изготовления конструкционных деталей изделия.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70533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Pr="00877BFB" w:rsidRDefault="00F23F06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877B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Технология обработки и соединения деталей из различных </w:t>
            </w:r>
            <w:r w:rsidRPr="00877BFB">
              <w:rPr>
                <w:lang w:val="ru-RU"/>
              </w:rPr>
              <w:br/>
            </w:r>
            <w:r w:rsidRPr="00877B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конструкционных </w:t>
            </w:r>
            <w:r w:rsidRPr="00877BFB">
              <w:rPr>
                <w:lang w:val="ru-RU"/>
              </w:rPr>
              <w:br/>
            </w:r>
            <w:r w:rsidRPr="00877B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материалов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70533" w:rsidRPr="007B0F37">
        <w:trPr>
          <w:trHeight w:hRule="exact" w:val="21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Pr="00877BFB" w:rsidRDefault="00F23F06">
            <w:pPr>
              <w:autoSpaceDE w:val="0"/>
              <w:autoSpaceDN w:val="0"/>
              <w:spacing w:before="100" w:after="0" w:line="281" w:lineRule="auto"/>
              <w:ind w:left="72" w:right="288"/>
              <w:rPr>
                <w:lang w:val="ru-RU"/>
              </w:rPr>
            </w:pPr>
            <w:r w:rsidRPr="00877B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Технология обработки и соединения деталей из различных </w:t>
            </w:r>
            <w:r w:rsidRPr="00877BFB">
              <w:rPr>
                <w:lang w:val="ru-RU"/>
              </w:rPr>
              <w:br/>
            </w:r>
            <w:r w:rsidRPr="00877B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конструкционных </w:t>
            </w:r>
            <w:r w:rsidRPr="00877BFB">
              <w:rPr>
                <w:lang w:val="ru-RU"/>
              </w:rPr>
              <w:br/>
            </w:r>
            <w:r w:rsidRPr="00877B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материалов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Pr="00877BFB" w:rsidRDefault="00F23F06">
            <w:pPr>
              <w:autoSpaceDE w:val="0"/>
              <w:autoSpaceDN w:val="0"/>
              <w:spacing w:before="100" w:after="0" w:line="281" w:lineRule="auto"/>
              <w:ind w:left="72"/>
              <w:rPr>
                <w:lang w:val="ru-RU"/>
              </w:rPr>
            </w:pPr>
            <w:r w:rsidRPr="00877B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</w:t>
            </w:r>
            <w:r w:rsidRPr="00877BFB">
              <w:rPr>
                <w:lang w:val="ru-RU"/>
              </w:rPr>
              <w:br/>
            </w:r>
            <w:r w:rsidRPr="00877B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работа; </w:t>
            </w:r>
            <w:r w:rsidRPr="00877BFB">
              <w:rPr>
                <w:lang w:val="ru-RU"/>
              </w:rPr>
              <w:br/>
            </w:r>
            <w:r w:rsidRPr="00877B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877BFB">
              <w:rPr>
                <w:lang w:val="ru-RU"/>
              </w:rPr>
              <w:br/>
            </w:r>
            <w:proofErr w:type="spellStart"/>
            <w:proofErr w:type="gramStart"/>
            <w:r w:rsidRPr="00877B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877B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877B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77BFB">
              <w:rPr>
                <w:lang w:val="ru-RU"/>
              </w:rPr>
              <w:br/>
            </w:r>
            <w:r w:rsidRPr="00877B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470533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Обработка контуров деталей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70533" w:rsidRPr="007B0F37">
        <w:trPr>
          <w:trHeight w:hRule="exact" w:val="215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Обработка контуров деталей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Pr="00877BFB" w:rsidRDefault="00F23F06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877B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</w:t>
            </w:r>
            <w:r w:rsidRPr="00877BFB">
              <w:rPr>
                <w:lang w:val="ru-RU"/>
              </w:rPr>
              <w:br/>
            </w:r>
            <w:r w:rsidRPr="00877B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работа; </w:t>
            </w:r>
            <w:r w:rsidRPr="00877BFB">
              <w:rPr>
                <w:lang w:val="ru-RU"/>
              </w:rPr>
              <w:br/>
            </w:r>
            <w:r w:rsidRPr="00877B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877BFB">
              <w:rPr>
                <w:lang w:val="ru-RU"/>
              </w:rPr>
              <w:br/>
            </w:r>
            <w:proofErr w:type="spellStart"/>
            <w:proofErr w:type="gramStart"/>
            <w:r w:rsidRPr="00877B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877B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877B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77BFB">
              <w:rPr>
                <w:lang w:val="ru-RU"/>
              </w:rPr>
              <w:br/>
            </w:r>
            <w:r w:rsidRPr="00877B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</w:tbl>
    <w:p w:rsidR="00470533" w:rsidRPr="00877BFB" w:rsidRDefault="00470533">
      <w:pPr>
        <w:autoSpaceDE w:val="0"/>
        <w:autoSpaceDN w:val="0"/>
        <w:spacing w:after="0" w:line="14" w:lineRule="exact"/>
        <w:rPr>
          <w:lang w:val="ru-RU"/>
        </w:rPr>
      </w:pPr>
    </w:p>
    <w:p w:rsidR="00470533" w:rsidRPr="00877BFB" w:rsidRDefault="00470533">
      <w:pPr>
        <w:rPr>
          <w:lang w:val="ru-RU"/>
        </w:rPr>
        <w:sectPr w:rsidR="00470533" w:rsidRPr="00877BFB">
          <w:pgSz w:w="11900" w:h="16840"/>
          <w:pgMar w:top="284" w:right="650" w:bottom="37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70533" w:rsidRPr="00877BFB" w:rsidRDefault="00470533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470533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Соединение деталей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70533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Соединение деталей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70533" w:rsidRPr="007B0F37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Окончательная обработка изделия.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Pr="00877BFB" w:rsidRDefault="00F23F06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877B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877BFB">
              <w:rPr>
                <w:lang w:val="ru-RU"/>
              </w:rPr>
              <w:br/>
            </w:r>
            <w:proofErr w:type="spellStart"/>
            <w:proofErr w:type="gramStart"/>
            <w:r w:rsidRPr="00877B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877B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877B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77BFB">
              <w:rPr>
                <w:lang w:val="ru-RU"/>
              </w:rPr>
              <w:br/>
            </w:r>
            <w:r w:rsidRPr="00877B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470533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10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Окончательная обработка изделия.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70533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62" w:lineRule="auto"/>
              <w:ind w:right="288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Народные декоративно-прикладные промыслы.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70533" w:rsidRPr="007B0F37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62" w:lineRule="auto"/>
              <w:ind w:right="288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Народные декоративно-прикладные промыслы.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Pr="00877BFB" w:rsidRDefault="00F23F06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877B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Практическая </w:t>
            </w:r>
            <w:r w:rsidRPr="00877BFB">
              <w:rPr>
                <w:lang w:val="ru-RU"/>
              </w:rPr>
              <w:br/>
            </w:r>
            <w:r w:rsidRPr="00877B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работа; </w:t>
            </w:r>
            <w:r w:rsidRPr="00877BFB">
              <w:rPr>
                <w:lang w:val="ru-RU"/>
              </w:rPr>
              <w:br/>
            </w:r>
            <w:r w:rsidRPr="00877B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877BFB">
              <w:rPr>
                <w:lang w:val="ru-RU"/>
              </w:rPr>
              <w:br/>
            </w:r>
            <w:proofErr w:type="spellStart"/>
            <w:proofErr w:type="gramStart"/>
            <w:r w:rsidRPr="00877B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877B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877B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77BFB">
              <w:rPr>
                <w:lang w:val="ru-RU"/>
              </w:rPr>
              <w:br/>
            </w:r>
            <w:r w:rsidRPr="00877B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470533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Pr="00877BFB" w:rsidRDefault="00F23F06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877B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Основы композиции при создании предметов </w:t>
            </w:r>
            <w:r w:rsidRPr="00877BFB">
              <w:rPr>
                <w:lang w:val="ru-RU"/>
              </w:rPr>
              <w:br/>
            </w:r>
            <w:r w:rsidRPr="00877B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декоративно-прикладного искусства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70533" w:rsidRPr="007B0F37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Pr="00877BFB" w:rsidRDefault="00F23F06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877B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Основы композиции при создании предметов </w:t>
            </w:r>
            <w:r w:rsidRPr="00877BFB">
              <w:rPr>
                <w:lang w:val="ru-RU"/>
              </w:rPr>
              <w:br/>
            </w:r>
            <w:r w:rsidRPr="00877B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декоративно-прикладного искусства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Pr="00877BFB" w:rsidRDefault="00F23F06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877B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</w:t>
            </w:r>
            <w:r w:rsidRPr="00877BFB">
              <w:rPr>
                <w:lang w:val="ru-RU"/>
              </w:rPr>
              <w:br/>
            </w:r>
            <w:r w:rsidRPr="00877B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работа; </w:t>
            </w:r>
            <w:r w:rsidRPr="00877BFB">
              <w:rPr>
                <w:lang w:val="ru-RU"/>
              </w:rPr>
              <w:br/>
            </w:r>
            <w:r w:rsidRPr="00877B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877BFB">
              <w:rPr>
                <w:lang w:val="ru-RU"/>
              </w:rPr>
              <w:br/>
            </w:r>
            <w:proofErr w:type="spellStart"/>
            <w:proofErr w:type="gramStart"/>
            <w:r w:rsidRPr="00877B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877B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877B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77BFB">
              <w:rPr>
                <w:lang w:val="ru-RU"/>
              </w:rPr>
              <w:br/>
            </w:r>
            <w:r w:rsidRPr="00877B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470533">
        <w:trPr>
          <w:trHeight w:hRule="exact" w:val="830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Pr="00877BFB" w:rsidRDefault="00F23F06">
            <w:pPr>
              <w:autoSpaceDE w:val="0"/>
              <w:autoSpaceDN w:val="0"/>
              <w:spacing w:before="100" w:after="0" w:line="262" w:lineRule="auto"/>
              <w:ind w:left="72" w:right="432"/>
              <w:rPr>
                <w:lang w:val="ru-RU"/>
              </w:rPr>
            </w:pPr>
            <w:r w:rsidRPr="00877B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Орнамент, цвет и </w:t>
            </w:r>
            <w:r w:rsidRPr="00877BFB">
              <w:rPr>
                <w:lang w:val="ru-RU"/>
              </w:rPr>
              <w:br/>
            </w:r>
            <w:r w:rsidRPr="00877B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символика в орнаменте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13.03.2023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70533" w:rsidRPr="007B0F37">
        <w:trPr>
          <w:trHeight w:hRule="exact" w:val="316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Pr="00877BFB" w:rsidRDefault="00F23F06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877B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Орнамент, цвет и </w:t>
            </w:r>
            <w:r w:rsidRPr="00877BFB">
              <w:rPr>
                <w:lang w:val="ru-RU"/>
              </w:rPr>
              <w:br/>
            </w:r>
            <w:r w:rsidRPr="00877B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символика в орнаменте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Pr="00877BFB" w:rsidRDefault="00F23F06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877B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Письменный </w:t>
            </w:r>
            <w:r w:rsidRPr="00877BFB">
              <w:rPr>
                <w:lang w:val="ru-RU"/>
              </w:rPr>
              <w:br/>
            </w:r>
            <w:r w:rsidRPr="00877B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контроль; </w:t>
            </w:r>
            <w:r w:rsidRPr="00877BFB">
              <w:rPr>
                <w:lang w:val="ru-RU"/>
              </w:rPr>
              <w:br/>
            </w:r>
            <w:r w:rsidRPr="00877B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</w:t>
            </w:r>
            <w:r w:rsidRPr="00877BFB">
              <w:rPr>
                <w:lang w:val="ru-RU"/>
              </w:rPr>
              <w:br/>
            </w:r>
            <w:r w:rsidRPr="00877B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работа; </w:t>
            </w:r>
            <w:r w:rsidRPr="00877BFB">
              <w:rPr>
                <w:lang w:val="ru-RU"/>
              </w:rPr>
              <w:br/>
            </w:r>
            <w:r w:rsidRPr="00877B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877BFB">
              <w:rPr>
                <w:lang w:val="ru-RU"/>
              </w:rPr>
              <w:br/>
            </w:r>
            <w:proofErr w:type="spellStart"/>
            <w:proofErr w:type="gramStart"/>
            <w:r w:rsidRPr="00877B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877B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877B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77BFB">
              <w:rPr>
                <w:lang w:val="ru-RU"/>
              </w:rPr>
              <w:br/>
            </w:r>
            <w:r w:rsidRPr="00877B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</w:tbl>
    <w:p w:rsidR="00470533" w:rsidRPr="00877BFB" w:rsidRDefault="00470533">
      <w:pPr>
        <w:autoSpaceDE w:val="0"/>
        <w:autoSpaceDN w:val="0"/>
        <w:spacing w:after="0" w:line="14" w:lineRule="exact"/>
        <w:rPr>
          <w:lang w:val="ru-RU"/>
        </w:rPr>
      </w:pPr>
    </w:p>
    <w:p w:rsidR="00470533" w:rsidRPr="00877BFB" w:rsidRDefault="00470533">
      <w:pPr>
        <w:rPr>
          <w:lang w:val="ru-RU"/>
        </w:rPr>
        <w:sectPr w:rsidR="00470533" w:rsidRPr="00877BFB">
          <w:pgSz w:w="11900" w:h="16840"/>
          <w:pgMar w:top="284" w:right="650" w:bottom="62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70533" w:rsidRPr="00877BFB" w:rsidRDefault="00470533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470533" w:rsidRPr="007B0F37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Основы рационального питания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Pr="00877BFB" w:rsidRDefault="00F23F06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877B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877BFB">
              <w:rPr>
                <w:lang w:val="ru-RU"/>
              </w:rPr>
              <w:br/>
            </w:r>
            <w:proofErr w:type="spellStart"/>
            <w:proofErr w:type="gramStart"/>
            <w:r w:rsidRPr="00877B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877B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877B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77BFB">
              <w:rPr>
                <w:lang w:val="ru-RU"/>
              </w:rPr>
              <w:br/>
            </w:r>
            <w:r w:rsidRPr="00877B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470533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Технология сервировки стола.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70533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Правила этикета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70533" w:rsidRPr="007B0F37">
        <w:trPr>
          <w:trHeight w:hRule="exact" w:val="21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Pr="00877BFB" w:rsidRDefault="00F23F06">
            <w:pPr>
              <w:autoSpaceDE w:val="0"/>
              <w:autoSpaceDN w:val="0"/>
              <w:spacing w:before="100" w:after="0" w:line="271" w:lineRule="auto"/>
              <w:ind w:left="72" w:right="144"/>
              <w:rPr>
                <w:lang w:val="ru-RU"/>
              </w:rPr>
            </w:pPr>
            <w:r w:rsidRPr="00877B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Бутерброды и горячие </w:t>
            </w:r>
            <w:r w:rsidRPr="00877BFB">
              <w:rPr>
                <w:lang w:val="ru-RU"/>
              </w:rPr>
              <w:br/>
            </w:r>
            <w:r w:rsidRPr="00877B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напитки. Проект «Завтрак школьника».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Pr="00877BFB" w:rsidRDefault="00F23F06">
            <w:pPr>
              <w:autoSpaceDE w:val="0"/>
              <w:autoSpaceDN w:val="0"/>
              <w:spacing w:before="100" w:after="0" w:line="281" w:lineRule="auto"/>
              <w:ind w:left="72"/>
              <w:rPr>
                <w:lang w:val="ru-RU"/>
              </w:rPr>
            </w:pPr>
            <w:r w:rsidRPr="00877B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</w:t>
            </w:r>
            <w:r w:rsidRPr="00877BFB">
              <w:rPr>
                <w:lang w:val="ru-RU"/>
              </w:rPr>
              <w:br/>
            </w:r>
            <w:r w:rsidRPr="00877B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работа; </w:t>
            </w:r>
            <w:r w:rsidRPr="00877BFB">
              <w:rPr>
                <w:lang w:val="ru-RU"/>
              </w:rPr>
              <w:br/>
            </w:r>
            <w:r w:rsidRPr="00877B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877BFB">
              <w:rPr>
                <w:lang w:val="ru-RU"/>
              </w:rPr>
              <w:br/>
            </w:r>
            <w:proofErr w:type="spellStart"/>
            <w:proofErr w:type="gramStart"/>
            <w:r w:rsidRPr="00877B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877B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877B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77BFB">
              <w:rPr>
                <w:lang w:val="ru-RU"/>
              </w:rPr>
              <w:br/>
            </w:r>
            <w:r w:rsidRPr="00877B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470533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Блюда из яиц.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70533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Блюда из яиц.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70533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Pr="00877BFB" w:rsidRDefault="00F23F06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877B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Технологии обработки овощей и фруктов.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70533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Pr="00877BFB" w:rsidRDefault="00F23F06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877B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Технологии обработки овощей и фруктов.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70533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Pr="00877BFB" w:rsidRDefault="00F23F06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877B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Технология выполнения элементов декоративно-прикладного искусства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470533" w:rsidRPr="007B0F37">
        <w:trPr>
          <w:trHeight w:hRule="exact" w:val="21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Pr="00877BFB" w:rsidRDefault="00F23F06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877B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Технология выполнения элементов декоративно-прикладного искусства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Pr="00877BFB" w:rsidRDefault="00F23F06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877B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</w:t>
            </w:r>
            <w:r w:rsidRPr="00877BFB">
              <w:rPr>
                <w:lang w:val="ru-RU"/>
              </w:rPr>
              <w:br/>
            </w:r>
            <w:r w:rsidRPr="00877B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работа; </w:t>
            </w:r>
            <w:r w:rsidRPr="00877BFB">
              <w:rPr>
                <w:lang w:val="ru-RU"/>
              </w:rPr>
              <w:br/>
            </w:r>
            <w:r w:rsidRPr="00877B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877BFB">
              <w:rPr>
                <w:lang w:val="ru-RU"/>
              </w:rPr>
              <w:br/>
            </w:r>
            <w:proofErr w:type="spellStart"/>
            <w:proofErr w:type="gramStart"/>
            <w:r w:rsidRPr="00877B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877B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877B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77BFB">
              <w:rPr>
                <w:lang w:val="ru-RU"/>
              </w:rPr>
              <w:br/>
            </w:r>
            <w:r w:rsidRPr="00877B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470533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Pr="00877BFB" w:rsidRDefault="00F23F06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877B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Технология выполнения элементов декоративно-прикладного искусства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70533">
        <w:trPr>
          <w:trHeight w:hRule="exact" w:val="11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Pr="00877BFB" w:rsidRDefault="00F23F06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877B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Технология выполнения элементов декоративно-прикладного искусства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470533" w:rsidRDefault="00470533">
      <w:pPr>
        <w:autoSpaceDE w:val="0"/>
        <w:autoSpaceDN w:val="0"/>
        <w:spacing w:after="0" w:line="14" w:lineRule="exact"/>
      </w:pPr>
    </w:p>
    <w:p w:rsidR="00470533" w:rsidRDefault="00470533">
      <w:pPr>
        <w:sectPr w:rsidR="00470533">
          <w:pgSz w:w="11900" w:h="16840"/>
          <w:pgMar w:top="284" w:right="650" w:bottom="114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70533" w:rsidRDefault="0047053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470533" w:rsidRPr="007B0F37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Pr="00877BFB" w:rsidRDefault="00F23F06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877B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Технология выполнения элементов декоративно-прикладного искусства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Pr="00877BFB" w:rsidRDefault="00F23F06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877B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Самооценка с </w:t>
            </w:r>
            <w:r w:rsidRPr="00877BFB">
              <w:rPr>
                <w:lang w:val="ru-RU"/>
              </w:rPr>
              <w:br/>
            </w:r>
            <w:proofErr w:type="spellStart"/>
            <w:proofErr w:type="gramStart"/>
            <w:r w:rsidRPr="00877B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877B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877B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77BFB">
              <w:rPr>
                <w:lang w:val="ru-RU"/>
              </w:rPr>
              <w:br/>
            </w:r>
            <w:r w:rsidRPr="00877B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470533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Pr="00877BFB" w:rsidRDefault="00F23F06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877B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Технология выполнения элементов декоративно-прикладного искусства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70533">
        <w:trPr>
          <w:trHeight w:hRule="exact" w:val="49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Защита проекта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70533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Защита проекта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70533">
        <w:trPr>
          <w:trHeight w:hRule="exact" w:val="808"/>
        </w:trPr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Pr="00877BFB" w:rsidRDefault="00F23F06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877B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F23F0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0533" w:rsidRDefault="00470533"/>
        </w:tc>
      </w:tr>
    </w:tbl>
    <w:p w:rsidR="00470533" w:rsidRDefault="00470533">
      <w:pPr>
        <w:autoSpaceDE w:val="0"/>
        <w:autoSpaceDN w:val="0"/>
        <w:spacing w:after="0" w:line="14" w:lineRule="exact"/>
      </w:pPr>
    </w:p>
    <w:p w:rsidR="00470533" w:rsidRDefault="00470533">
      <w:pPr>
        <w:sectPr w:rsidR="00470533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70533" w:rsidRDefault="00470533">
      <w:pPr>
        <w:autoSpaceDE w:val="0"/>
        <w:autoSpaceDN w:val="0"/>
        <w:spacing w:after="78" w:line="220" w:lineRule="exact"/>
      </w:pPr>
    </w:p>
    <w:p w:rsidR="00470533" w:rsidRDefault="00F23F06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470533" w:rsidRDefault="00F23F06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470533" w:rsidRPr="00877BFB" w:rsidRDefault="00F23F06">
      <w:pPr>
        <w:autoSpaceDE w:val="0"/>
        <w:autoSpaceDN w:val="0"/>
        <w:spacing w:before="166" w:after="0"/>
        <w:ind w:right="144"/>
        <w:rPr>
          <w:lang w:val="ru-RU"/>
        </w:rPr>
      </w:pPr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 xml:space="preserve">Технология. 5 класс/Казакевич В.М., Пичугина Г.В., </w:t>
      </w:r>
      <w:proofErr w:type="spellStart"/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>Семёнова</w:t>
      </w:r>
      <w:proofErr w:type="spellEnd"/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 xml:space="preserve"> Г.Ю. и другие; под редакцией Казакевича В.М., Акционерное общество «Издательство «Просвещение»; </w:t>
      </w:r>
      <w:r w:rsidRPr="00877BFB">
        <w:rPr>
          <w:lang w:val="ru-RU"/>
        </w:rPr>
        <w:br/>
      </w:r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 xml:space="preserve">Индустриальные технологии, 5 класс, </w:t>
      </w:r>
      <w:proofErr w:type="spellStart"/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>А.Т.Тищенко</w:t>
      </w:r>
      <w:proofErr w:type="spellEnd"/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>, В.Д. Симоненко, издательство «</w:t>
      </w:r>
      <w:proofErr w:type="spellStart"/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>Вентана</w:t>
      </w:r>
      <w:proofErr w:type="spellEnd"/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>-Граф», 2014 г.</w:t>
      </w:r>
    </w:p>
    <w:p w:rsidR="00470533" w:rsidRPr="00877BFB" w:rsidRDefault="00F23F06">
      <w:pPr>
        <w:autoSpaceDE w:val="0"/>
        <w:autoSpaceDN w:val="0"/>
        <w:spacing w:before="262" w:after="0" w:line="230" w:lineRule="auto"/>
        <w:rPr>
          <w:lang w:val="ru-RU"/>
        </w:rPr>
      </w:pPr>
      <w:r w:rsidRPr="00877BFB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470533" w:rsidRPr="00877BFB" w:rsidRDefault="00F23F06">
      <w:pPr>
        <w:autoSpaceDE w:val="0"/>
        <w:autoSpaceDN w:val="0"/>
        <w:spacing w:before="166" w:after="0" w:line="288" w:lineRule="auto"/>
        <w:rPr>
          <w:lang w:val="ru-RU"/>
        </w:rPr>
      </w:pPr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Примерная основная образовательная программа основного общего образования по технологии, одобренной решением федерального учебно-методического объединения по общему образованию (протокол от 8 апреля 2015 г.); </w:t>
      </w:r>
      <w:r w:rsidRPr="00877BFB">
        <w:rPr>
          <w:lang w:val="ru-RU"/>
        </w:rPr>
        <w:br/>
      </w:r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 xml:space="preserve">Сборник нормативных документов. Технология / Сост. Э.Д. Днепров, А.Г. Аркадьев. – М.: Дрофа, 2004. – 120, [8] с.; </w:t>
      </w:r>
      <w:r w:rsidRPr="00877BFB">
        <w:rPr>
          <w:lang w:val="ru-RU"/>
        </w:rPr>
        <w:br/>
      </w:r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Программа «Технология» 5-8 класс, </w:t>
      </w:r>
      <w:proofErr w:type="spellStart"/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>А.Т.Тищенко</w:t>
      </w:r>
      <w:proofErr w:type="spellEnd"/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 xml:space="preserve">, Н.В. </w:t>
      </w:r>
      <w:proofErr w:type="gramStart"/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>Синица.,</w:t>
      </w:r>
      <w:proofErr w:type="gramEnd"/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 xml:space="preserve"> издательство «</w:t>
      </w:r>
      <w:proofErr w:type="spellStart"/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>Вентана</w:t>
      </w:r>
      <w:proofErr w:type="spellEnd"/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>-Граф», 2016 г.;</w:t>
      </w:r>
      <w:r w:rsidRPr="00877BFB">
        <w:rPr>
          <w:lang w:val="ru-RU"/>
        </w:rPr>
        <w:br/>
      </w:r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 xml:space="preserve">«Технология. Технологии ведения дома», 5 класс, Н.В. </w:t>
      </w:r>
      <w:proofErr w:type="spellStart"/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>Синицина</w:t>
      </w:r>
      <w:proofErr w:type="spellEnd"/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 xml:space="preserve">, В.Д. </w:t>
      </w:r>
      <w:proofErr w:type="spellStart"/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>Самородский</w:t>
      </w:r>
      <w:proofErr w:type="spellEnd"/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>В.Д.Симоненко</w:t>
      </w:r>
      <w:proofErr w:type="spellEnd"/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>, издательство «</w:t>
      </w:r>
      <w:proofErr w:type="spellStart"/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>Вентана</w:t>
      </w:r>
      <w:proofErr w:type="spellEnd"/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 xml:space="preserve">-Граф», 2014 г.; </w:t>
      </w:r>
      <w:r w:rsidRPr="00877BFB">
        <w:rPr>
          <w:lang w:val="ru-RU"/>
        </w:rPr>
        <w:br/>
      </w:r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 xml:space="preserve">В. Н. </w:t>
      </w:r>
      <w:proofErr w:type="spellStart"/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>Чернякова</w:t>
      </w:r>
      <w:proofErr w:type="spellEnd"/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 xml:space="preserve"> Технология обработки ткани. - </w:t>
      </w:r>
      <w:proofErr w:type="spellStart"/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>М.:Просвещение</w:t>
      </w:r>
      <w:proofErr w:type="spellEnd"/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 xml:space="preserve">, 2002.; </w:t>
      </w:r>
      <w:r w:rsidRPr="00877BFB">
        <w:rPr>
          <w:lang w:val="ru-RU"/>
        </w:rPr>
        <w:br/>
      </w:r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 xml:space="preserve">Т. И. Ермакова. Основы кулинарии. - М.: Просвещение, 2002. 8-11 </w:t>
      </w:r>
      <w:proofErr w:type="gramStart"/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>класс.;</w:t>
      </w:r>
      <w:proofErr w:type="gramEnd"/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877BFB">
        <w:rPr>
          <w:lang w:val="ru-RU"/>
        </w:rPr>
        <w:br/>
      </w:r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 xml:space="preserve">Ф.Ф. Комиссаржевский. История костюма. ООО «Издательство </w:t>
      </w:r>
      <w:proofErr w:type="spellStart"/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>Астрель</w:t>
      </w:r>
      <w:proofErr w:type="spellEnd"/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 xml:space="preserve">», 2005.; </w:t>
      </w:r>
      <w:r w:rsidRPr="00877BFB">
        <w:rPr>
          <w:lang w:val="ru-RU"/>
        </w:rPr>
        <w:br/>
      </w:r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>А.С. Мурзина. Шторы и гардины. ООО «</w:t>
      </w:r>
      <w:proofErr w:type="spellStart"/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>Харовест</w:t>
      </w:r>
      <w:proofErr w:type="spellEnd"/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 xml:space="preserve">», 2007; </w:t>
      </w:r>
      <w:r w:rsidRPr="00877BFB">
        <w:rPr>
          <w:lang w:val="ru-RU"/>
        </w:rPr>
        <w:br/>
      </w:r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 xml:space="preserve">Г.И. Белов, А.Л. Грекулова. Краткая энциклопедия домашнего хозяйства. «Большая Российская энциклопедия» 1993, с </w:t>
      </w:r>
      <w:proofErr w:type="gramStart"/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>изменениями.;</w:t>
      </w:r>
      <w:proofErr w:type="gramEnd"/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877BFB">
        <w:rPr>
          <w:lang w:val="ru-RU"/>
        </w:rPr>
        <w:br/>
      </w:r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 xml:space="preserve">Ю.А. </w:t>
      </w:r>
      <w:proofErr w:type="spellStart"/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>Небукина</w:t>
      </w:r>
      <w:proofErr w:type="spellEnd"/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>. Вышивка крестом. ООО «Торговый дом «Издательство Мир книги</w:t>
      </w:r>
      <w:proofErr w:type="gramStart"/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>».-</w:t>
      </w:r>
      <w:proofErr w:type="gramEnd"/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>М. 2005.</w:t>
      </w:r>
    </w:p>
    <w:p w:rsidR="00470533" w:rsidRPr="00877BFB" w:rsidRDefault="00F23F06">
      <w:pPr>
        <w:autoSpaceDE w:val="0"/>
        <w:autoSpaceDN w:val="0"/>
        <w:spacing w:before="262" w:after="0" w:line="230" w:lineRule="auto"/>
        <w:rPr>
          <w:lang w:val="ru-RU"/>
        </w:rPr>
      </w:pPr>
      <w:r w:rsidRPr="00877BFB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470533" w:rsidRPr="00877BFB" w:rsidRDefault="00F23F06">
      <w:pPr>
        <w:autoSpaceDE w:val="0"/>
        <w:autoSpaceDN w:val="0"/>
        <w:spacing w:before="166" w:after="0" w:line="288" w:lineRule="auto"/>
        <w:ind w:right="576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 xml:space="preserve">/; </w:t>
      </w:r>
      <w:r w:rsidRPr="00877BFB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yaklass</w:t>
      </w:r>
      <w:proofErr w:type="spellEnd"/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 xml:space="preserve">/; </w:t>
      </w:r>
      <w:r w:rsidRPr="00877BFB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padlet</w:t>
      </w:r>
      <w:proofErr w:type="spellEnd"/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 xml:space="preserve">/; </w:t>
      </w:r>
      <w:r w:rsidRPr="00877BFB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shkola</w:t>
      </w:r>
      <w:proofErr w:type="spellEnd"/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>150.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eljur</w:t>
      </w:r>
      <w:proofErr w:type="spellEnd"/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authorize</w:t>
      </w:r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877BFB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pulset</w:t>
      </w:r>
      <w:proofErr w:type="spellEnd"/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tov</w:t>
      </w:r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find</w:t>
      </w:r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>14_</w:t>
      </w:r>
      <w:r>
        <w:rPr>
          <w:rFonts w:ascii="Times New Roman" w:eastAsia="Times New Roman" w:hAnsi="Times New Roman"/>
          <w:color w:val="000000"/>
          <w:sz w:val="24"/>
        </w:rPr>
        <w:t>a</w:t>
      </w:r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>1.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php</w:t>
      </w:r>
      <w:proofErr w:type="spellEnd"/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>?</w:t>
      </w:r>
      <w:r>
        <w:rPr>
          <w:rFonts w:ascii="Times New Roman" w:eastAsia="Times New Roman" w:hAnsi="Times New Roman"/>
          <w:color w:val="000000"/>
          <w:sz w:val="24"/>
        </w:rPr>
        <w:t>id</w:t>
      </w:r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 xml:space="preserve">=33520 сайт Троицкая швейная фабрика </w:t>
      </w:r>
      <w:r w:rsidRPr="00877BFB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live</w:t>
      </w:r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>174.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catalog</w:t>
      </w:r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>/?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categoryid</w:t>
      </w:r>
      <w:proofErr w:type="spellEnd"/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>=70&amp;</w:t>
      </w:r>
      <w:r>
        <w:rPr>
          <w:rFonts w:ascii="Times New Roman" w:eastAsia="Times New Roman" w:hAnsi="Times New Roman"/>
          <w:color w:val="000000"/>
          <w:sz w:val="24"/>
        </w:rPr>
        <w:t>id</w:t>
      </w:r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 xml:space="preserve">=1649 Музей декоративно-прикладного искусства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cross</w:t>
      </w:r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kpk</w:t>
      </w:r>
      <w:proofErr w:type="spellEnd"/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ims</w:t>
      </w:r>
      <w:proofErr w:type="spellEnd"/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 xml:space="preserve">/02908/ Образы и мотивы в орнаментах русской вышивки </w:t>
      </w:r>
      <w:r w:rsidRPr="00877BFB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liveinternet</w:t>
      </w:r>
      <w:proofErr w:type="spellEnd"/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users</w:t>
      </w:r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>/4746406/</w:t>
      </w:r>
      <w:r>
        <w:rPr>
          <w:rFonts w:ascii="Times New Roman" w:eastAsia="Times New Roman" w:hAnsi="Times New Roman"/>
          <w:color w:val="000000"/>
          <w:sz w:val="24"/>
        </w:rPr>
        <w:t>post</w:t>
      </w:r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 xml:space="preserve">245547892/ Образы и мотивы в орнаментах русской вышивки </w:t>
      </w:r>
      <w:r w:rsidRPr="00877BFB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liveinternet</w:t>
      </w:r>
      <w:proofErr w:type="spellEnd"/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users</w:t>
      </w:r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hedgehog</w:t>
      </w:r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r>
        <w:rPr>
          <w:rFonts w:ascii="Times New Roman" w:eastAsia="Times New Roman" w:hAnsi="Times New Roman"/>
          <w:color w:val="000000"/>
          <w:sz w:val="24"/>
        </w:rPr>
        <w:t>wife</w:t>
      </w:r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post</w:t>
      </w:r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 xml:space="preserve">234674706/ </w:t>
      </w:r>
      <w:r w:rsidRPr="00877BFB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liveinternet</w:t>
      </w:r>
      <w:proofErr w:type="spellEnd"/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users</w:t>
      </w:r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>/4905782/</w:t>
      </w:r>
      <w:r>
        <w:rPr>
          <w:rFonts w:ascii="Times New Roman" w:eastAsia="Times New Roman" w:hAnsi="Times New Roman"/>
          <w:color w:val="000000"/>
          <w:sz w:val="24"/>
        </w:rPr>
        <w:t>post</w:t>
      </w:r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 xml:space="preserve">232935806/ Дедкова Н. Н. Русский народный костюм: учебное пособие </w:t>
      </w:r>
      <w:r w:rsidRPr="00877BFB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festival</w:t>
      </w:r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>.1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september</w:t>
      </w:r>
      <w:proofErr w:type="spellEnd"/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articles</w:t>
      </w:r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 xml:space="preserve">/531129/ Конструкция и декор предметов народного быта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rodonews</w:t>
      </w:r>
      <w:proofErr w:type="spellEnd"/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news</w:t>
      </w:r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>_1282664628.</w:t>
      </w:r>
      <w:r>
        <w:rPr>
          <w:rFonts w:ascii="Times New Roman" w:eastAsia="Times New Roman" w:hAnsi="Times New Roman"/>
          <w:color w:val="000000"/>
          <w:sz w:val="24"/>
        </w:rPr>
        <w:t>html</w:t>
      </w:r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kirovold</w:t>
      </w:r>
      <w:proofErr w:type="spellEnd"/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content</w:t>
      </w:r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php</w:t>
      </w:r>
      <w:proofErr w:type="spellEnd"/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>?</w:t>
      </w:r>
      <w:r>
        <w:rPr>
          <w:rFonts w:ascii="Times New Roman" w:eastAsia="Times New Roman" w:hAnsi="Times New Roman"/>
          <w:color w:val="000000"/>
          <w:sz w:val="24"/>
        </w:rPr>
        <w:t>page</w:t>
      </w:r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>=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adrursij</w:t>
      </w:r>
      <w:proofErr w:type="spellEnd"/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rus</w:t>
      </w:r>
      <w:proofErr w:type="spellEnd"/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>&amp;</w:t>
      </w:r>
      <w:r>
        <w:rPr>
          <w:rFonts w:ascii="Times New Roman" w:eastAsia="Times New Roman" w:hAnsi="Times New Roman"/>
          <w:color w:val="000000"/>
          <w:sz w:val="24"/>
        </w:rPr>
        <w:t>id</w:t>
      </w:r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>=32 Культура дома</w:t>
      </w:r>
    </w:p>
    <w:p w:rsidR="00470533" w:rsidRPr="00877BFB" w:rsidRDefault="00470533">
      <w:pPr>
        <w:rPr>
          <w:lang w:val="ru-RU"/>
        </w:rPr>
        <w:sectPr w:rsidR="00470533" w:rsidRPr="00877BFB">
          <w:pgSz w:w="11900" w:h="16840"/>
          <w:pgMar w:top="298" w:right="650" w:bottom="113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70533" w:rsidRPr="00877BFB" w:rsidRDefault="00470533">
      <w:pPr>
        <w:autoSpaceDE w:val="0"/>
        <w:autoSpaceDN w:val="0"/>
        <w:spacing w:after="78" w:line="220" w:lineRule="exact"/>
        <w:rPr>
          <w:lang w:val="ru-RU"/>
        </w:rPr>
      </w:pPr>
    </w:p>
    <w:p w:rsidR="00470533" w:rsidRPr="00877BFB" w:rsidRDefault="00F23F06">
      <w:pPr>
        <w:autoSpaceDE w:val="0"/>
        <w:autoSpaceDN w:val="0"/>
        <w:spacing w:after="0" w:line="230" w:lineRule="auto"/>
        <w:rPr>
          <w:lang w:val="ru-RU"/>
        </w:rPr>
      </w:pPr>
      <w:r w:rsidRPr="00877BFB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470533" w:rsidRPr="00877BFB" w:rsidRDefault="00F23F06">
      <w:pPr>
        <w:autoSpaceDE w:val="0"/>
        <w:autoSpaceDN w:val="0"/>
        <w:spacing w:before="346" w:after="0" w:line="300" w:lineRule="auto"/>
        <w:ind w:right="576"/>
        <w:rPr>
          <w:lang w:val="ru-RU"/>
        </w:rPr>
      </w:pPr>
      <w:r w:rsidRPr="00877BF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877BFB">
        <w:rPr>
          <w:lang w:val="ru-RU"/>
        </w:rPr>
        <w:br/>
      </w:r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 xml:space="preserve">Парта ученическая; стул ученический; стол </w:t>
      </w:r>
      <w:proofErr w:type="spellStart"/>
      <w:proofErr w:type="gramStart"/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>учительский;стол</w:t>
      </w:r>
      <w:proofErr w:type="spellEnd"/>
      <w:proofErr w:type="gramEnd"/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 xml:space="preserve"> - тумба; стол обеденный; гарнитур </w:t>
      </w:r>
      <w:proofErr w:type="spellStart"/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>кухонный;мебель</w:t>
      </w:r>
      <w:proofErr w:type="spellEnd"/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 xml:space="preserve"> корпусная; доска аудиторная магнитная; компьютер; проектор</w:t>
      </w:r>
    </w:p>
    <w:p w:rsidR="00470533" w:rsidRPr="00877BFB" w:rsidRDefault="00F23F06">
      <w:pPr>
        <w:autoSpaceDE w:val="0"/>
        <w:autoSpaceDN w:val="0"/>
        <w:spacing w:before="262" w:after="0" w:line="300" w:lineRule="auto"/>
        <w:ind w:right="1440"/>
        <w:rPr>
          <w:lang w:val="ru-RU"/>
        </w:rPr>
      </w:pPr>
      <w:r w:rsidRPr="00877BF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ПРОВЕДЕНИЯ ПРАКТИЧЕСКИХ РАБОТ </w:t>
      </w:r>
      <w:r w:rsidRPr="00877BFB">
        <w:rPr>
          <w:lang w:val="ru-RU"/>
        </w:rPr>
        <w:br/>
      </w:r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 xml:space="preserve">Холодильник; электроплита; микроволновая печь; вытяжка; кухонный комбайн; чайник электрический; утюг; машина швейная электрическая; машина швейная ручная; </w:t>
      </w:r>
      <w:proofErr w:type="spellStart"/>
      <w:r w:rsidRPr="00877BFB">
        <w:rPr>
          <w:rFonts w:ascii="Times New Roman" w:eastAsia="Times New Roman" w:hAnsi="Times New Roman"/>
          <w:color w:val="000000"/>
          <w:sz w:val="24"/>
          <w:lang w:val="ru-RU"/>
        </w:rPr>
        <w:t>оверлок</w:t>
      </w:r>
      <w:proofErr w:type="spellEnd"/>
    </w:p>
    <w:p w:rsidR="00470533" w:rsidRPr="00877BFB" w:rsidRDefault="00470533">
      <w:pPr>
        <w:rPr>
          <w:lang w:val="ru-RU"/>
        </w:rPr>
        <w:sectPr w:rsidR="00470533" w:rsidRPr="00877BFB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23F06" w:rsidRPr="00877BFB" w:rsidRDefault="00F23F06">
      <w:pPr>
        <w:rPr>
          <w:lang w:val="ru-RU"/>
        </w:rPr>
      </w:pPr>
    </w:p>
    <w:sectPr w:rsidR="00F23F06" w:rsidRPr="00877BFB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470533"/>
    <w:rsid w:val="00486411"/>
    <w:rsid w:val="007B0F37"/>
    <w:rsid w:val="00877BFB"/>
    <w:rsid w:val="00AA1D8D"/>
    <w:rsid w:val="00B47730"/>
    <w:rsid w:val="00CB0664"/>
    <w:rsid w:val="00F23F06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F0BA64C9-CB4C-4617-8D81-1C5132321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BE2250-8F39-4E50-B715-AD06277D6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6384</Words>
  <Characters>36392</Characters>
  <Application>Microsoft Office Word</Application>
  <DocSecurity>0</DocSecurity>
  <Lines>303</Lines>
  <Paragraphs>85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42691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user</cp:lastModifiedBy>
  <cp:revision>5</cp:revision>
  <dcterms:created xsi:type="dcterms:W3CDTF">2023-01-12T09:04:00Z</dcterms:created>
  <dcterms:modified xsi:type="dcterms:W3CDTF">2023-01-12T09:04:00Z</dcterms:modified>
  <cp:category/>
</cp:coreProperties>
</file>