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9D32A" w14:textId="77777777" w:rsidR="00F23D0F" w:rsidRDefault="00F23D0F">
      <w:pPr>
        <w:autoSpaceDE w:val="0"/>
        <w:autoSpaceDN w:val="0"/>
        <w:spacing w:after="78" w:line="220" w:lineRule="exact"/>
      </w:pPr>
    </w:p>
    <w:p w14:paraId="5F86A98E" w14:textId="77777777" w:rsidR="00F23D0F" w:rsidRPr="00753EC0" w:rsidRDefault="00655CFB">
      <w:pPr>
        <w:autoSpaceDE w:val="0"/>
        <w:autoSpaceDN w:val="0"/>
        <w:spacing w:after="0" w:line="230" w:lineRule="auto"/>
        <w:ind w:left="1494"/>
        <w:rPr>
          <w:lang w:val="ru-RU"/>
        </w:rPr>
      </w:pPr>
      <w:r w:rsidRPr="00753EC0">
        <w:rPr>
          <w:rFonts w:ascii="Times New Roman" w:eastAsia="Times New Roman" w:hAnsi="Times New Roman"/>
          <w:b/>
          <w:color w:val="000000"/>
          <w:sz w:val="24"/>
          <w:lang w:val="ru-RU"/>
        </w:rPr>
        <w:t>МИНИСТЕРСТВО ПРОСВЕЩЕНИЯ РОССИЙСКОЙ ФЕДЕРАЦИИ</w:t>
      </w:r>
    </w:p>
    <w:p w14:paraId="4C23885F" w14:textId="77777777" w:rsidR="00F23D0F" w:rsidRPr="00753EC0" w:rsidRDefault="00655CFB">
      <w:pPr>
        <w:autoSpaceDE w:val="0"/>
        <w:autoSpaceDN w:val="0"/>
        <w:spacing w:before="670" w:after="0" w:line="230" w:lineRule="auto"/>
        <w:ind w:right="2580"/>
        <w:jc w:val="right"/>
        <w:rPr>
          <w:lang w:val="ru-RU"/>
        </w:rPr>
      </w:pPr>
      <w:r w:rsidRPr="00753EC0">
        <w:rPr>
          <w:rFonts w:ascii="Times New Roman" w:eastAsia="Times New Roman" w:hAnsi="Times New Roman"/>
          <w:color w:val="000000"/>
          <w:sz w:val="24"/>
          <w:lang w:val="ru-RU"/>
        </w:rPr>
        <w:t>Министерство образования Красноярского края</w:t>
      </w:r>
    </w:p>
    <w:p w14:paraId="0A3391E9" w14:textId="77777777" w:rsidR="00F23D0F" w:rsidRPr="00753EC0" w:rsidRDefault="00655CFB">
      <w:pPr>
        <w:tabs>
          <w:tab w:val="left" w:pos="1200"/>
        </w:tabs>
        <w:autoSpaceDE w:val="0"/>
        <w:autoSpaceDN w:val="0"/>
        <w:spacing w:before="670" w:after="0" w:line="262" w:lineRule="auto"/>
        <w:ind w:left="282"/>
        <w:rPr>
          <w:lang w:val="ru-RU"/>
        </w:rPr>
      </w:pPr>
      <w:r w:rsidRPr="00753EC0">
        <w:rPr>
          <w:rFonts w:ascii="Times New Roman" w:eastAsia="Times New Roman" w:hAnsi="Times New Roman"/>
          <w:color w:val="000000"/>
          <w:sz w:val="24"/>
          <w:lang w:val="ru-RU"/>
        </w:rPr>
        <w:t xml:space="preserve">МУНИЦИПАЛЬНОЕ АВТОНОМНОЕ ОБЩЕОБРАЗОВАТЕЛЬНОЕ УЧРЕЖДЕНИЕ «СРЕДНЯЯ </w:t>
      </w:r>
      <w:r w:rsidRPr="00753EC0">
        <w:rPr>
          <w:lang w:val="ru-RU"/>
        </w:rPr>
        <w:tab/>
      </w:r>
      <w:r w:rsidRPr="00753EC0">
        <w:rPr>
          <w:rFonts w:ascii="Times New Roman" w:eastAsia="Times New Roman" w:hAnsi="Times New Roman"/>
          <w:color w:val="000000"/>
          <w:sz w:val="24"/>
          <w:lang w:val="ru-RU"/>
        </w:rPr>
        <w:t>ШКОЛА № 150 ИМЕНИ ГЕРОЯ СОВЕТСКОГО СОЮЗА В.С.МОЛОКОВА»</w:t>
      </w:r>
    </w:p>
    <w:p w14:paraId="7771529C" w14:textId="77777777" w:rsidR="00F23D0F" w:rsidRPr="00885AA8" w:rsidRDefault="00655CFB">
      <w:pPr>
        <w:autoSpaceDE w:val="0"/>
        <w:autoSpaceDN w:val="0"/>
        <w:spacing w:before="672" w:after="1376" w:line="230" w:lineRule="auto"/>
        <w:ind w:right="4092"/>
        <w:jc w:val="right"/>
        <w:rPr>
          <w:lang w:val="ru-RU"/>
        </w:rPr>
      </w:pPr>
      <w:r w:rsidRPr="00885AA8">
        <w:rPr>
          <w:rFonts w:ascii="Times New Roman" w:eastAsia="Times New Roman" w:hAnsi="Times New Roman"/>
          <w:color w:val="000000"/>
          <w:sz w:val="24"/>
          <w:lang w:val="ru-RU"/>
        </w:rPr>
        <w:t>МАОУ СШ № 150</w:t>
      </w:r>
    </w:p>
    <w:p w14:paraId="398C06B9" w14:textId="3C71D290" w:rsidR="00D16B85" w:rsidRDefault="00655CFB" w:rsidP="00D16B85">
      <w:pPr>
        <w:pStyle w:val="21"/>
        <w:shd w:val="clear" w:color="auto" w:fill="FFFFFF"/>
        <w:spacing w:before="240" w:after="120" w:line="240" w:lineRule="atLeast"/>
        <w:jc w:val="center"/>
        <w:rPr>
          <w:rFonts w:ascii="LiberationSerif" w:hAnsi="LiberationSerif" w:hint="eastAsia"/>
          <w:caps/>
          <w:color w:val="000000"/>
          <w:sz w:val="22"/>
          <w:szCs w:val="22"/>
          <w:lang w:val="ru-RU"/>
        </w:rPr>
      </w:pPr>
      <w:r w:rsidRPr="00885AA8">
        <w:rPr>
          <w:rFonts w:ascii="Times New Roman" w:eastAsia="Times New Roman" w:hAnsi="Times New Roman"/>
          <w:color w:val="000000"/>
          <w:sz w:val="24"/>
          <w:lang w:val="ru-RU"/>
        </w:rPr>
        <w:t xml:space="preserve">РАБОЧАЯ ПРОГРАММА </w:t>
      </w:r>
      <w:r w:rsidRPr="00885AA8">
        <w:rPr>
          <w:lang w:val="ru-RU"/>
        </w:rPr>
        <w:br/>
      </w:r>
      <w:r w:rsidR="00D16B85">
        <w:rPr>
          <w:rFonts w:ascii="LiberationSerif" w:hAnsi="LiberationSerif"/>
          <w:caps/>
          <w:color w:val="000000"/>
          <w:sz w:val="22"/>
          <w:szCs w:val="22"/>
          <w:lang w:val="ru-RU"/>
        </w:rPr>
        <w:t>(</w:t>
      </w:r>
      <w:r w:rsidR="00D16B85">
        <w:rPr>
          <w:rFonts w:ascii="LiberationSerif" w:hAnsi="LiberationSerif"/>
          <w:caps/>
          <w:color w:val="000000"/>
          <w:sz w:val="22"/>
          <w:szCs w:val="22"/>
        </w:rPr>
        <w:t>ID</w:t>
      </w:r>
      <w:r w:rsidR="00D16B85">
        <w:rPr>
          <w:rFonts w:ascii="LiberationSerif" w:hAnsi="LiberationSerif"/>
          <w:caps/>
          <w:color w:val="000000"/>
          <w:sz w:val="22"/>
          <w:szCs w:val="22"/>
          <w:lang w:val="ru-RU"/>
        </w:rPr>
        <w:t xml:space="preserve"> </w:t>
      </w:r>
      <w:r w:rsidR="008A5CDB">
        <w:rPr>
          <w:rFonts w:ascii="LiberationSerif" w:hAnsi="LiberationSerif"/>
          <w:caps/>
          <w:color w:val="000000"/>
          <w:sz w:val="22"/>
          <w:szCs w:val="22"/>
          <w:lang w:val="ru-RU"/>
        </w:rPr>
        <w:t>3636010</w:t>
      </w:r>
      <w:r w:rsidR="00D16B85">
        <w:rPr>
          <w:rFonts w:ascii="LiberationSerif" w:hAnsi="LiberationSerif"/>
          <w:caps/>
          <w:color w:val="000000"/>
          <w:sz w:val="22"/>
          <w:szCs w:val="22"/>
          <w:lang w:val="ru-RU"/>
        </w:rPr>
        <w:t>)</w:t>
      </w:r>
    </w:p>
    <w:p w14:paraId="17F904CF" w14:textId="4BEAC3D1" w:rsidR="00F23D0F" w:rsidRPr="00885AA8" w:rsidRDefault="00F23D0F">
      <w:pPr>
        <w:autoSpaceDE w:val="0"/>
        <w:autoSpaceDN w:val="0"/>
        <w:spacing w:before="978" w:after="0" w:line="262" w:lineRule="auto"/>
        <w:ind w:left="3744" w:right="3600"/>
        <w:jc w:val="center"/>
        <w:rPr>
          <w:lang w:val="ru-RU"/>
        </w:rPr>
      </w:pPr>
    </w:p>
    <w:p w14:paraId="473A258F" w14:textId="564C41DC" w:rsidR="00F23D0F" w:rsidRPr="00D16B85" w:rsidRDefault="00655CFB">
      <w:pPr>
        <w:autoSpaceDE w:val="0"/>
        <w:autoSpaceDN w:val="0"/>
        <w:spacing w:before="166" w:after="0" w:line="262" w:lineRule="auto"/>
        <w:ind w:left="4320" w:right="4032"/>
        <w:jc w:val="center"/>
        <w:rPr>
          <w:lang w:val="ru-RU"/>
        </w:rPr>
      </w:pPr>
      <w:r w:rsidRPr="00D16B85">
        <w:rPr>
          <w:rFonts w:ascii="Times New Roman" w:eastAsia="Times New Roman" w:hAnsi="Times New Roman"/>
          <w:color w:val="000000"/>
          <w:sz w:val="24"/>
          <w:lang w:val="ru-RU"/>
        </w:rPr>
        <w:t xml:space="preserve">учебного </w:t>
      </w:r>
      <w:r w:rsidR="00885AA8" w:rsidRPr="00D16B85">
        <w:rPr>
          <w:rFonts w:ascii="Times New Roman" w:eastAsia="Times New Roman" w:hAnsi="Times New Roman"/>
          <w:color w:val="000000"/>
          <w:sz w:val="24"/>
          <w:lang w:val="ru-RU"/>
        </w:rPr>
        <w:t>предмета</w:t>
      </w:r>
      <w:r w:rsidR="00885AA8" w:rsidRPr="00D16B85">
        <w:rPr>
          <w:lang w:val="ru-RU"/>
        </w:rPr>
        <w:t xml:space="preserve"> «</w:t>
      </w:r>
      <w:r w:rsidRPr="00D16B85">
        <w:rPr>
          <w:rFonts w:ascii="Times New Roman" w:eastAsia="Times New Roman" w:hAnsi="Times New Roman"/>
          <w:color w:val="000000"/>
          <w:sz w:val="24"/>
          <w:lang w:val="ru-RU"/>
        </w:rPr>
        <w:t>Литература»</w:t>
      </w:r>
    </w:p>
    <w:p w14:paraId="1CBFA6CF" w14:textId="53E209D2" w:rsidR="00F23D0F" w:rsidRPr="00753EC0" w:rsidRDefault="00655CFB">
      <w:pPr>
        <w:autoSpaceDE w:val="0"/>
        <w:autoSpaceDN w:val="0"/>
        <w:spacing w:before="670" w:after="0" w:line="262" w:lineRule="auto"/>
        <w:ind w:left="3024" w:right="2736"/>
        <w:jc w:val="center"/>
        <w:rPr>
          <w:lang w:val="ru-RU"/>
        </w:rPr>
      </w:pPr>
      <w:r w:rsidRPr="00753EC0">
        <w:rPr>
          <w:rFonts w:ascii="Times New Roman" w:eastAsia="Times New Roman" w:hAnsi="Times New Roman"/>
          <w:color w:val="000000"/>
          <w:sz w:val="24"/>
          <w:lang w:val="ru-RU"/>
        </w:rPr>
        <w:t xml:space="preserve">для 5 класса основного общего образования </w:t>
      </w:r>
      <w:r w:rsidRPr="00753EC0">
        <w:rPr>
          <w:lang w:val="ru-RU"/>
        </w:rPr>
        <w:br/>
      </w:r>
      <w:r w:rsidRPr="00753EC0">
        <w:rPr>
          <w:rFonts w:ascii="Times New Roman" w:eastAsia="Times New Roman" w:hAnsi="Times New Roman"/>
          <w:color w:val="000000"/>
          <w:sz w:val="24"/>
          <w:lang w:val="ru-RU"/>
        </w:rPr>
        <w:t xml:space="preserve">на 2022 - </w:t>
      </w:r>
      <w:r w:rsidR="00885AA8" w:rsidRPr="00753EC0">
        <w:rPr>
          <w:rFonts w:ascii="Times New Roman" w:eastAsia="Times New Roman" w:hAnsi="Times New Roman"/>
          <w:color w:val="000000"/>
          <w:sz w:val="24"/>
          <w:lang w:val="ru-RU"/>
        </w:rPr>
        <w:t>2023 учебный</w:t>
      </w:r>
      <w:r w:rsidRPr="00753EC0">
        <w:rPr>
          <w:rFonts w:ascii="Times New Roman" w:eastAsia="Times New Roman" w:hAnsi="Times New Roman"/>
          <w:color w:val="000000"/>
          <w:sz w:val="24"/>
          <w:lang w:val="ru-RU"/>
        </w:rPr>
        <w:t xml:space="preserve"> год</w:t>
      </w:r>
    </w:p>
    <w:p w14:paraId="34C45A69" w14:textId="2F99BF44" w:rsidR="00D16B85" w:rsidRDefault="00753EC0" w:rsidP="00D16B85">
      <w:pPr>
        <w:autoSpaceDE w:val="0"/>
        <w:autoSpaceDN w:val="0"/>
        <w:spacing w:before="2112" w:after="0" w:line="262" w:lineRule="auto"/>
        <w:jc w:val="right"/>
        <w:rPr>
          <w:lang w:val="ru-RU"/>
        </w:rPr>
      </w:pPr>
      <w:r>
        <w:rPr>
          <w:rFonts w:ascii="Times New Roman" w:eastAsia="Times New Roman" w:hAnsi="Times New Roman"/>
          <w:color w:val="000000"/>
          <w:sz w:val="24"/>
          <w:lang w:val="ru-RU"/>
        </w:rPr>
        <w:t xml:space="preserve"> </w:t>
      </w:r>
      <w:r w:rsidRPr="00753EC0">
        <w:rPr>
          <w:rFonts w:ascii="Times New Roman" w:eastAsia="Times New Roman" w:hAnsi="Times New Roman"/>
          <w:color w:val="000000"/>
          <w:sz w:val="24"/>
          <w:lang w:val="ru-RU"/>
        </w:rPr>
        <w:t xml:space="preserve"> </w:t>
      </w:r>
      <w:r w:rsidRPr="00753EC0">
        <w:rPr>
          <w:lang w:val="ru-RU"/>
        </w:rPr>
        <w:br/>
      </w:r>
    </w:p>
    <w:p w14:paraId="3ACDB4B7" w14:textId="219FB2DB" w:rsidR="00753EC0" w:rsidRPr="00D16B85" w:rsidRDefault="00753EC0" w:rsidP="00885AA8">
      <w:pPr>
        <w:autoSpaceDE w:val="0"/>
        <w:autoSpaceDN w:val="0"/>
        <w:spacing w:before="2112" w:after="0" w:line="262" w:lineRule="auto"/>
        <w:jc w:val="center"/>
        <w:rPr>
          <w:lang w:val="ru-RU"/>
        </w:rPr>
      </w:pPr>
      <w:r w:rsidRPr="00753EC0">
        <w:rPr>
          <w:rFonts w:ascii="Times New Roman" w:eastAsia="Times New Roman" w:hAnsi="Times New Roman"/>
          <w:color w:val="000000"/>
          <w:sz w:val="24"/>
          <w:lang w:val="ru-RU"/>
        </w:rPr>
        <w:t>Красноярск 2022</w:t>
      </w:r>
    </w:p>
    <w:p w14:paraId="627C7FB7" w14:textId="009AAED2" w:rsidR="00753EC0" w:rsidRPr="00753EC0" w:rsidRDefault="00753EC0" w:rsidP="00753EC0">
      <w:pPr>
        <w:tabs>
          <w:tab w:val="left" w:pos="4230"/>
        </w:tabs>
        <w:rPr>
          <w:lang w:val="ru-RU"/>
        </w:rPr>
        <w:sectPr w:rsidR="00753EC0" w:rsidRPr="00753EC0">
          <w:pgSz w:w="11900" w:h="16840"/>
          <w:pgMar w:top="298" w:right="824" w:bottom="1440" w:left="738" w:header="720" w:footer="720" w:gutter="0"/>
          <w:cols w:space="720" w:equalWidth="0">
            <w:col w:w="10338" w:space="0"/>
          </w:cols>
          <w:docGrid w:linePitch="360"/>
        </w:sectPr>
      </w:pPr>
    </w:p>
    <w:p w14:paraId="597A5F2E" w14:textId="49B17734" w:rsidR="00F23D0F" w:rsidRPr="00753EC0" w:rsidRDefault="00885AA8" w:rsidP="00885AA8">
      <w:pPr>
        <w:tabs>
          <w:tab w:val="left" w:pos="3450"/>
        </w:tabs>
        <w:rPr>
          <w:lang w:val="ru-RU"/>
        </w:rPr>
      </w:pPr>
      <w:r>
        <w:rPr>
          <w:lang w:val="ru-RU"/>
        </w:rPr>
        <w:lastRenderedPageBreak/>
        <w:tab/>
      </w:r>
    </w:p>
    <w:p w14:paraId="46A245AC" w14:textId="77777777" w:rsidR="00F23D0F" w:rsidRPr="00753EC0" w:rsidRDefault="00655CFB">
      <w:pPr>
        <w:autoSpaceDE w:val="0"/>
        <w:autoSpaceDN w:val="0"/>
        <w:spacing w:after="0" w:line="230" w:lineRule="auto"/>
        <w:rPr>
          <w:lang w:val="ru-RU"/>
        </w:rPr>
      </w:pPr>
      <w:bookmarkStart w:id="0" w:name="_GoBack"/>
      <w:r w:rsidRPr="00753EC0">
        <w:rPr>
          <w:rFonts w:ascii="Times New Roman" w:eastAsia="Times New Roman" w:hAnsi="Times New Roman"/>
          <w:b/>
          <w:color w:val="000000"/>
          <w:sz w:val="24"/>
          <w:lang w:val="ru-RU"/>
        </w:rPr>
        <w:t>ПОЯСНИТЕЛЬНАЯ ЗАПИСКА</w:t>
      </w:r>
    </w:p>
    <w:p w14:paraId="5A57A8C8" w14:textId="77777777" w:rsidR="00F23D0F" w:rsidRPr="00753EC0" w:rsidRDefault="00655CFB">
      <w:pPr>
        <w:autoSpaceDE w:val="0"/>
        <w:autoSpaceDN w:val="0"/>
        <w:spacing w:before="346" w:after="0" w:line="286" w:lineRule="auto"/>
        <w:ind w:firstLine="180"/>
        <w:rPr>
          <w:lang w:val="ru-RU"/>
        </w:rPr>
      </w:pPr>
      <w:r w:rsidRPr="00753EC0">
        <w:rPr>
          <w:rFonts w:ascii="Times New Roman" w:eastAsia="Times New Roman" w:hAnsi="Times New Roman"/>
          <w:color w:val="000000"/>
          <w:sz w:val="24"/>
          <w:lang w:val="ru-RU"/>
        </w:rPr>
        <w:t xml:space="preserve">Рабочая программа по литературе для </w:t>
      </w:r>
      <w:bookmarkEnd w:id="0"/>
      <w:r w:rsidRPr="00753EC0">
        <w:rPr>
          <w:rFonts w:ascii="Times New Roman" w:eastAsia="Times New Roman" w:hAnsi="Times New Roman"/>
          <w:color w:val="000000"/>
          <w:sz w:val="24"/>
          <w:lang w:val="ru-RU"/>
        </w:rPr>
        <w:t xml:space="preserve">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753EC0">
        <w:rPr>
          <w:lang w:val="ru-RU"/>
        </w:rPr>
        <w:br/>
      </w:r>
      <w:r w:rsidRPr="00753EC0">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6FF2DD91" w14:textId="77777777" w:rsidR="00F23D0F" w:rsidRPr="00753EC0" w:rsidRDefault="00655CFB">
      <w:pPr>
        <w:autoSpaceDE w:val="0"/>
        <w:autoSpaceDN w:val="0"/>
        <w:spacing w:before="264" w:after="0" w:line="230" w:lineRule="auto"/>
        <w:rPr>
          <w:lang w:val="ru-RU"/>
        </w:rPr>
      </w:pPr>
      <w:r w:rsidRPr="00753EC0">
        <w:rPr>
          <w:rFonts w:ascii="Times New Roman" w:eastAsia="Times New Roman" w:hAnsi="Times New Roman"/>
          <w:b/>
          <w:color w:val="000000"/>
          <w:sz w:val="24"/>
          <w:lang w:val="ru-RU"/>
        </w:rPr>
        <w:t>ОБЩАЯ ХАРАКТЕРИСТИКА УЧЕБНОГО ПРЕДМЕТА «ЛИТЕРАТУРА»</w:t>
      </w:r>
    </w:p>
    <w:p w14:paraId="532AE681" w14:textId="77777777" w:rsidR="00F23D0F" w:rsidRPr="00753EC0" w:rsidRDefault="00655CFB">
      <w:pPr>
        <w:autoSpaceDE w:val="0"/>
        <w:autoSpaceDN w:val="0"/>
        <w:spacing w:before="168" w:after="0"/>
        <w:ind w:right="288" w:firstLine="180"/>
        <w:rPr>
          <w:lang w:val="ru-RU"/>
        </w:rPr>
      </w:pPr>
      <w:r w:rsidRPr="00753EC0">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2FD9D32F" w14:textId="77777777" w:rsidR="00F23D0F" w:rsidRPr="00753EC0" w:rsidRDefault="00655CFB">
      <w:pPr>
        <w:autoSpaceDE w:val="0"/>
        <w:autoSpaceDN w:val="0"/>
        <w:spacing w:before="70" w:after="0" w:line="281" w:lineRule="auto"/>
        <w:ind w:right="288" w:firstLine="180"/>
        <w:rPr>
          <w:lang w:val="ru-RU"/>
        </w:rPr>
      </w:pPr>
      <w:r w:rsidRPr="00753EC0">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52877044" w14:textId="77777777" w:rsidR="00F23D0F" w:rsidRPr="00753EC0" w:rsidRDefault="00655CFB">
      <w:pPr>
        <w:autoSpaceDE w:val="0"/>
        <w:autoSpaceDN w:val="0"/>
        <w:spacing w:before="70" w:after="0" w:line="271" w:lineRule="auto"/>
        <w:ind w:right="144" w:firstLine="180"/>
        <w:rPr>
          <w:lang w:val="ru-RU"/>
        </w:rPr>
      </w:pPr>
      <w:r w:rsidRPr="00753EC0">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14:paraId="30EAB167" w14:textId="77777777" w:rsidR="00F23D0F" w:rsidRPr="00753EC0" w:rsidRDefault="00655CFB">
      <w:pPr>
        <w:autoSpaceDE w:val="0"/>
        <w:autoSpaceDN w:val="0"/>
        <w:spacing w:before="70" w:after="0"/>
        <w:rPr>
          <w:lang w:val="ru-RU"/>
        </w:rPr>
      </w:pPr>
      <w:r w:rsidRPr="00753EC0">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6A487F2" w14:textId="77777777" w:rsidR="00F23D0F" w:rsidRPr="00753EC0" w:rsidRDefault="00655CFB">
      <w:pPr>
        <w:autoSpaceDE w:val="0"/>
        <w:autoSpaceDN w:val="0"/>
        <w:spacing w:before="70" w:after="0" w:line="281" w:lineRule="auto"/>
        <w:ind w:firstLine="180"/>
        <w:rPr>
          <w:lang w:val="ru-RU"/>
        </w:rPr>
      </w:pPr>
      <w:r w:rsidRPr="00753EC0">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61002C59" w14:textId="77777777" w:rsidR="00F23D0F" w:rsidRPr="00753EC0" w:rsidRDefault="00655CFB">
      <w:pPr>
        <w:autoSpaceDE w:val="0"/>
        <w:autoSpaceDN w:val="0"/>
        <w:spacing w:before="72" w:after="0" w:line="281" w:lineRule="auto"/>
        <w:ind w:right="144" w:firstLine="180"/>
        <w:rPr>
          <w:lang w:val="ru-RU"/>
        </w:rPr>
      </w:pPr>
      <w:r w:rsidRPr="00753EC0">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753EC0">
        <w:rPr>
          <w:lang w:val="ru-RU"/>
        </w:rPr>
        <w:br/>
      </w:r>
      <w:r w:rsidRPr="00753EC0">
        <w:rPr>
          <w:rFonts w:ascii="Times New Roman" w:eastAsia="Times New Roman" w:hAnsi="Times New Roman"/>
          <w:color w:val="000000"/>
          <w:sz w:val="24"/>
          <w:lang w:val="ru-RU"/>
        </w:rPr>
        <w:t xml:space="preserve">планируемых результатов обучения. </w:t>
      </w:r>
    </w:p>
    <w:p w14:paraId="5EB23F93" w14:textId="77777777" w:rsidR="00F23D0F" w:rsidRPr="00753EC0" w:rsidRDefault="00655CFB">
      <w:pPr>
        <w:autoSpaceDE w:val="0"/>
        <w:autoSpaceDN w:val="0"/>
        <w:spacing w:before="262" w:after="0" w:line="230" w:lineRule="auto"/>
        <w:rPr>
          <w:lang w:val="ru-RU"/>
        </w:rPr>
      </w:pPr>
      <w:r w:rsidRPr="00753EC0">
        <w:rPr>
          <w:rFonts w:ascii="Times New Roman" w:eastAsia="Times New Roman" w:hAnsi="Times New Roman"/>
          <w:b/>
          <w:color w:val="000000"/>
          <w:sz w:val="24"/>
          <w:lang w:val="ru-RU"/>
        </w:rPr>
        <w:t>ЦЕЛИ ИЗУЧЕНИЯ УЧЕБНОГО ПРЕДМЕТА «ЛИТЕРАТУРА»</w:t>
      </w:r>
    </w:p>
    <w:p w14:paraId="773DE428" w14:textId="77777777" w:rsidR="00F23D0F" w:rsidRPr="00753EC0" w:rsidRDefault="00655CFB">
      <w:pPr>
        <w:autoSpaceDE w:val="0"/>
        <w:autoSpaceDN w:val="0"/>
        <w:spacing w:before="166" w:after="0" w:line="283" w:lineRule="auto"/>
        <w:ind w:right="144" w:firstLine="180"/>
        <w:rPr>
          <w:lang w:val="ru-RU"/>
        </w:rPr>
      </w:pPr>
      <w:r w:rsidRPr="00753EC0">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753EC0">
        <w:rPr>
          <w:lang w:val="ru-RU"/>
        </w:rPr>
        <w:br/>
      </w:r>
      <w:r w:rsidRPr="00753EC0">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1C66D91B" w14:textId="77777777" w:rsidR="00F23D0F" w:rsidRPr="00753EC0" w:rsidRDefault="00F23D0F">
      <w:pPr>
        <w:rPr>
          <w:lang w:val="ru-RU"/>
        </w:rPr>
        <w:sectPr w:rsidR="00F23D0F" w:rsidRPr="00753EC0">
          <w:pgSz w:w="11900" w:h="16840"/>
          <w:pgMar w:top="298" w:right="650" w:bottom="338" w:left="666" w:header="720" w:footer="720" w:gutter="0"/>
          <w:cols w:space="720" w:equalWidth="0">
            <w:col w:w="10584" w:space="0"/>
          </w:cols>
          <w:docGrid w:linePitch="360"/>
        </w:sectPr>
      </w:pPr>
    </w:p>
    <w:p w14:paraId="30A39CFA" w14:textId="77777777" w:rsidR="00F23D0F" w:rsidRPr="00753EC0" w:rsidRDefault="00F23D0F">
      <w:pPr>
        <w:autoSpaceDE w:val="0"/>
        <w:autoSpaceDN w:val="0"/>
        <w:spacing w:after="78" w:line="220" w:lineRule="exact"/>
        <w:rPr>
          <w:lang w:val="ru-RU"/>
        </w:rPr>
      </w:pPr>
    </w:p>
    <w:p w14:paraId="0FC9F731" w14:textId="77777777" w:rsidR="00F23D0F" w:rsidRPr="00753EC0" w:rsidRDefault="00655CFB">
      <w:pPr>
        <w:autoSpaceDE w:val="0"/>
        <w:autoSpaceDN w:val="0"/>
        <w:spacing w:after="0" w:line="286" w:lineRule="auto"/>
        <w:ind w:right="288" w:firstLine="180"/>
        <w:rPr>
          <w:lang w:val="ru-RU"/>
        </w:rPr>
      </w:pPr>
      <w:r w:rsidRPr="00753EC0">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753EC0">
        <w:rPr>
          <w:lang w:val="ru-RU"/>
        </w:rPr>
        <w:br/>
      </w:r>
      <w:r w:rsidRPr="00753EC0">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521CDA82" w14:textId="77777777" w:rsidR="00F23D0F" w:rsidRPr="00753EC0" w:rsidRDefault="00655CFB">
      <w:pPr>
        <w:autoSpaceDE w:val="0"/>
        <w:autoSpaceDN w:val="0"/>
        <w:spacing w:before="72" w:after="0" w:line="283" w:lineRule="auto"/>
        <w:ind w:firstLine="180"/>
        <w:rPr>
          <w:lang w:val="ru-RU"/>
        </w:rPr>
      </w:pPr>
      <w:r w:rsidRPr="00753EC0">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37F7808C" w14:textId="77777777" w:rsidR="00F23D0F" w:rsidRPr="00753EC0" w:rsidRDefault="00655CFB">
      <w:pPr>
        <w:autoSpaceDE w:val="0"/>
        <w:autoSpaceDN w:val="0"/>
        <w:spacing w:before="70" w:after="0" w:line="288" w:lineRule="auto"/>
        <w:ind w:firstLine="180"/>
        <w:rPr>
          <w:lang w:val="ru-RU"/>
        </w:rPr>
      </w:pPr>
      <w:r w:rsidRPr="00753EC0">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753EC0">
        <w:rPr>
          <w:lang w:val="ru-RU"/>
        </w:rPr>
        <w:br/>
      </w:r>
      <w:r w:rsidRPr="00753EC0">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753EC0">
        <w:rPr>
          <w:lang w:val="ru-RU"/>
        </w:rPr>
        <w:br/>
      </w:r>
      <w:r w:rsidRPr="00753EC0">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753EC0">
        <w:rPr>
          <w:lang w:val="ru-RU"/>
        </w:rPr>
        <w:br/>
      </w:r>
      <w:r w:rsidRPr="00753EC0">
        <w:rPr>
          <w:rFonts w:ascii="Times New Roman" w:eastAsia="Times New Roman" w:hAnsi="Times New Roman"/>
          <w:color w:val="000000"/>
          <w:sz w:val="24"/>
          <w:lang w:val="ru-RU"/>
        </w:rPr>
        <w:t xml:space="preserve">критической оценки. </w:t>
      </w:r>
    </w:p>
    <w:p w14:paraId="2D0B541A" w14:textId="77777777" w:rsidR="00F23D0F" w:rsidRPr="00753EC0" w:rsidRDefault="00655CFB">
      <w:pPr>
        <w:autoSpaceDE w:val="0"/>
        <w:autoSpaceDN w:val="0"/>
        <w:spacing w:before="72" w:after="0" w:line="283" w:lineRule="auto"/>
        <w:ind w:firstLine="180"/>
        <w:rPr>
          <w:lang w:val="ru-RU"/>
        </w:rPr>
      </w:pPr>
      <w:r w:rsidRPr="00753EC0">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26A629BC" w14:textId="77777777" w:rsidR="00F23D0F" w:rsidRPr="00753EC0" w:rsidRDefault="00655CFB">
      <w:pPr>
        <w:autoSpaceDE w:val="0"/>
        <w:autoSpaceDN w:val="0"/>
        <w:spacing w:before="262" w:after="0" w:line="230" w:lineRule="auto"/>
        <w:rPr>
          <w:lang w:val="ru-RU"/>
        </w:rPr>
      </w:pPr>
      <w:r w:rsidRPr="00753EC0">
        <w:rPr>
          <w:rFonts w:ascii="Times New Roman" w:eastAsia="Times New Roman" w:hAnsi="Times New Roman"/>
          <w:b/>
          <w:color w:val="000000"/>
          <w:sz w:val="24"/>
          <w:lang w:val="ru-RU"/>
        </w:rPr>
        <w:t>МЕСТО УЧЕБНОГО ПРЕДМЕТА «ЛИТЕРАТУРА» В УЧЕБНОМ ПЛАНЕ</w:t>
      </w:r>
    </w:p>
    <w:p w14:paraId="4F9BE54A" w14:textId="77777777" w:rsidR="00F23D0F" w:rsidRPr="00753EC0" w:rsidRDefault="00655CFB">
      <w:pPr>
        <w:autoSpaceDE w:val="0"/>
        <w:autoSpaceDN w:val="0"/>
        <w:spacing w:before="166" w:after="0" w:line="271" w:lineRule="auto"/>
        <w:ind w:right="576" w:firstLine="180"/>
        <w:rPr>
          <w:lang w:val="ru-RU"/>
        </w:rPr>
      </w:pPr>
      <w:r w:rsidRPr="00753EC0">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14:paraId="2AB8397A" w14:textId="77777777" w:rsidR="00F23D0F" w:rsidRPr="00753EC0" w:rsidRDefault="00655CFB">
      <w:pPr>
        <w:autoSpaceDE w:val="0"/>
        <w:autoSpaceDN w:val="0"/>
        <w:spacing w:before="70" w:after="0" w:line="230" w:lineRule="auto"/>
        <w:ind w:left="180"/>
        <w:rPr>
          <w:lang w:val="ru-RU"/>
        </w:rPr>
      </w:pPr>
      <w:r w:rsidRPr="00753EC0">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14:paraId="7881BEE1" w14:textId="77777777" w:rsidR="00F23D0F" w:rsidRPr="00753EC0" w:rsidRDefault="00F23D0F">
      <w:pPr>
        <w:rPr>
          <w:lang w:val="ru-RU"/>
        </w:rPr>
        <w:sectPr w:rsidR="00F23D0F" w:rsidRPr="00753EC0">
          <w:pgSz w:w="11900" w:h="16840"/>
          <w:pgMar w:top="298" w:right="690" w:bottom="452" w:left="666" w:header="720" w:footer="720" w:gutter="0"/>
          <w:cols w:space="720" w:equalWidth="0">
            <w:col w:w="10544" w:space="0"/>
          </w:cols>
          <w:docGrid w:linePitch="360"/>
        </w:sectPr>
      </w:pPr>
    </w:p>
    <w:p w14:paraId="2484BB78" w14:textId="77777777" w:rsidR="00F23D0F" w:rsidRPr="00753EC0" w:rsidRDefault="00F23D0F">
      <w:pPr>
        <w:autoSpaceDE w:val="0"/>
        <w:autoSpaceDN w:val="0"/>
        <w:spacing w:after="66" w:line="220" w:lineRule="exact"/>
        <w:rPr>
          <w:lang w:val="ru-RU"/>
        </w:rPr>
      </w:pPr>
    </w:p>
    <w:p w14:paraId="1318BCA5" w14:textId="77777777" w:rsidR="00F23D0F" w:rsidRPr="00753EC0" w:rsidRDefault="00655CFB">
      <w:pPr>
        <w:autoSpaceDE w:val="0"/>
        <w:autoSpaceDN w:val="0"/>
        <w:spacing w:after="0" w:line="230" w:lineRule="auto"/>
        <w:rPr>
          <w:lang w:val="ru-RU"/>
        </w:rPr>
      </w:pPr>
      <w:r w:rsidRPr="00753EC0">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14:paraId="3709B572" w14:textId="77777777" w:rsidR="00F23D0F" w:rsidRPr="00753EC0" w:rsidRDefault="00F23D0F">
      <w:pPr>
        <w:rPr>
          <w:lang w:val="ru-RU"/>
        </w:rPr>
        <w:sectPr w:rsidR="00F23D0F" w:rsidRPr="00753EC0">
          <w:pgSz w:w="11900" w:h="16840"/>
          <w:pgMar w:top="286" w:right="1440" w:bottom="1440" w:left="666" w:header="720" w:footer="720" w:gutter="0"/>
          <w:cols w:space="720" w:equalWidth="0">
            <w:col w:w="9794" w:space="0"/>
          </w:cols>
          <w:docGrid w:linePitch="360"/>
        </w:sectPr>
      </w:pPr>
    </w:p>
    <w:p w14:paraId="0A82B667" w14:textId="77777777" w:rsidR="00F23D0F" w:rsidRPr="00753EC0" w:rsidRDefault="00F23D0F">
      <w:pPr>
        <w:autoSpaceDE w:val="0"/>
        <w:autoSpaceDN w:val="0"/>
        <w:spacing w:after="78" w:line="220" w:lineRule="exact"/>
        <w:rPr>
          <w:lang w:val="ru-RU"/>
        </w:rPr>
      </w:pPr>
    </w:p>
    <w:p w14:paraId="539C34AE" w14:textId="77777777" w:rsidR="00F23D0F" w:rsidRPr="00753EC0" w:rsidRDefault="00655CFB">
      <w:pPr>
        <w:autoSpaceDE w:val="0"/>
        <w:autoSpaceDN w:val="0"/>
        <w:spacing w:after="0" w:line="230" w:lineRule="auto"/>
        <w:rPr>
          <w:lang w:val="ru-RU"/>
        </w:rPr>
      </w:pPr>
      <w:r w:rsidRPr="00753EC0">
        <w:rPr>
          <w:rFonts w:ascii="Times New Roman" w:eastAsia="Times New Roman" w:hAnsi="Times New Roman"/>
          <w:b/>
          <w:color w:val="000000"/>
          <w:sz w:val="24"/>
          <w:lang w:val="ru-RU"/>
        </w:rPr>
        <w:t xml:space="preserve">СОДЕРЖАНИЕ УЧЕБНОГО ПРЕДМЕТА </w:t>
      </w:r>
    </w:p>
    <w:p w14:paraId="2A9DD7F2" w14:textId="77777777" w:rsidR="00F23D0F" w:rsidRPr="00753EC0" w:rsidRDefault="00655CFB">
      <w:pPr>
        <w:autoSpaceDE w:val="0"/>
        <w:autoSpaceDN w:val="0"/>
        <w:spacing w:before="466" w:after="0" w:line="262" w:lineRule="auto"/>
        <w:ind w:right="7344"/>
        <w:rPr>
          <w:lang w:val="ru-RU"/>
        </w:rPr>
      </w:pPr>
      <w:r w:rsidRPr="00753EC0">
        <w:rPr>
          <w:rFonts w:ascii="Times New Roman" w:eastAsia="Times New Roman" w:hAnsi="Times New Roman"/>
          <w:b/>
          <w:color w:val="000000"/>
          <w:sz w:val="24"/>
          <w:lang w:val="ru-RU"/>
        </w:rPr>
        <w:t xml:space="preserve">Мифология </w:t>
      </w:r>
      <w:r w:rsidRPr="00753EC0">
        <w:rPr>
          <w:lang w:val="ru-RU"/>
        </w:rPr>
        <w:br/>
      </w:r>
      <w:r w:rsidRPr="00753EC0">
        <w:rPr>
          <w:rFonts w:ascii="Times New Roman" w:eastAsia="Times New Roman" w:hAnsi="Times New Roman"/>
          <w:color w:val="000000"/>
          <w:sz w:val="24"/>
          <w:lang w:val="ru-RU"/>
        </w:rPr>
        <w:t>Мифы народов России и мира.</w:t>
      </w:r>
    </w:p>
    <w:p w14:paraId="04722580" w14:textId="77777777" w:rsidR="00F23D0F" w:rsidRPr="00753EC0" w:rsidRDefault="00655CFB">
      <w:pPr>
        <w:autoSpaceDE w:val="0"/>
        <w:autoSpaceDN w:val="0"/>
        <w:spacing w:before="406" w:after="0" w:line="271" w:lineRule="auto"/>
        <w:ind w:right="576"/>
        <w:rPr>
          <w:lang w:val="ru-RU"/>
        </w:rPr>
      </w:pPr>
      <w:r w:rsidRPr="00753EC0">
        <w:rPr>
          <w:rFonts w:ascii="Times New Roman" w:eastAsia="Times New Roman" w:hAnsi="Times New Roman"/>
          <w:b/>
          <w:color w:val="000000"/>
          <w:sz w:val="24"/>
          <w:lang w:val="ru-RU"/>
        </w:rPr>
        <w:t xml:space="preserve">Фольклор </w:t>
      </w:r>
      <w:r w:rsidRPr="00753EC0">
        <w:rPr>
          <w:lang w:val="ru-RU"/>
        </w:rPr>
        <w:br/>
      </w:r>
      <w:r w:rsidRPr="00753EC0">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14:paraId="2A155706" w14:textId="77777777" w:rsidR="00F23D0F" w:rsidRPr="00753EC0" w:rsidRDefault="00655CFB">
      <w:pPr>
        <w:autoSpaceDE w:val="0"/>
        <w:autoSpaceDN w:val="0"/>
        <w:spacing w:before="408" w:after="0"/>
        <w:ind w:right="144"/>
        <w:rPr>
          <w:lang w:val="ru-RU"/>
        </w:rPr>
      </w:pPr>
      <w:r w:rsidRPr="00753EC0">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753EC0">
        <w:rPr>
          <w:rFonts w:ascii="Times New Roman" w:eastAsia="Times New Roman" w:hAnsi="Times New Roman"/>
          <w:b/>
          <w:color w:val="000000"/>
          <w:sz w:val="24"/>
          <w:lang w:val="ru-RU"/>
        </w:rPr>
        <w:t xml:space="preserve"> века </w:t>
      </w:r>
      <w:r w:rsidRPr="00753EC0">
        <w:rPr>
          <w:lang w:val="ru-RU"/>
        </w:rPr>
        <w:br/>
      </w:r>
      <w:r w:rsidRPr="00753EC0">
        <w:rPr>
          <w:rFonts w:ascii="Times New Roman" w:eastAsia="Times New Roman" w:hAnsi="Times New Roman"/>
          <w:b/>
          <w:color w:val="000000"/>
          <w:sz w:val="24"/>
          <w:lang w:val="ru-RU"/>
        </w:rPr>
        <w:t xml:space="preserve">И. А. Крылов. </w:t>
      </w:r>
      <w:r w:rsidRPr="00753EC0">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753EC0">
        <w:rPr>
          <w:lang w:val="ru-RU"/>
        </w:rPr>
        <w:br/>
      </w:r>
      <w:r w:rsidRPr="00753EC0">
        <w:rPr>
          <w:rFonts w:ascii="Times New Roman" w:eastAsia="Times New Roman" w:hAnsi="Times New Roman"/>
          <w:color w:val="000000"/>
          <w:sz w:val="24"/>
          <w:lang w:val="ru-RU"/>
        </w:rPr>
        <w:t>«Осёл и Соловей», «Ворона и Лисица».</w:t>
      </w:r>
    </w:p>
    <w:p w14:paraId="0FB84B83" w14:textId="77777777" w:rsidR="00F23D0F" w:rsidRPr="00753EC0" w:rsidRDefault="00655CFB">
      <w:pPr>
        <w:autoSpaceDE w:val="0"/>
        <w:autoSpaceDN w:val="0"/>
        <w:spacing w:before="70" w:after="0" w:line="262" w:lineRule="auto"/>
        <w:ind w:right="2304"/>
        <w:rPr>
          <w:lang w:val="ru-RU"/>
        </w:rPr>
      </w:pPr>
      <w:r w:rsidRPr="00753EC0">
        <w:rPr>
          <w:rFonts w:ascii="Times New Roman" w:eastAsia="Times New Roman" w:hAnsi="Times New Roman"/>
          <w:b/>
          <w:color w:val="000000"/>
          <w:sz w:val="24"/>
          <w:lang w:val="ru-RU"/>
        </w:rPr>
        <w:t xml:space="preserve">А. С. Пушкин. </w:t>
      </w:r>
      <w:r w:rsidRPr="00753EC0">
        <w:rPr>
          <w:rFonts w:ascii="Times New Roman" w:eastAsia="Times New Roman" w:hAnsi="Times New Roman"/>
          <w:color w:val="000000"/>
          <w:sz w:val="24"/>
          <w:lang w:val="ru-RU"/>
        </w:rPr>
        <w:t>Стихотворения (не менее трёх). «Зимнее утро»,</w:t>
      </w:r>
      <w:r w:rsidRPr="00753EC0">
        <w:rPr>
          <w:lang w:val="ru-RU"/>
        </w:rPr>
        <w:br/>
      </w:r>
      <w:r w:rsidRPr="00753EC0">
        <w:rPr>
          <w:rFonts w:ascii="Times New Roman" w:eastAsia="Times New Roman" w:hAnsi="Times New Roman"/>
          <w:color w:val="000000"/>
          <w:sz w:val="24"/>
          <w:lang w:val="ru-RU"/>
        </w:rPr>
        <w:t>«Зимний вечер», «Няне» и др. «Сказка о мёртвой царевне и о семи богатырях».</w:t>
      </w:r>
    </w:p>
    <w:p w14:paraId="2C359B43" w14:textId="77777777" w:rsidR="00F23D0F" w:rsidRPr="00753EC0" w:rsidRDefault="00655CFB">
      <w:pPr>
        <w:autoSpaceDE w:val="0"/>
        <w:autoSpaceDN w:val="0"/>
        <w:spacing w:before="70" w:after="0" w:line="230" w:lineRule="auto"/>
        <w:rPr>
          <w:lang w:val="ru-RU"/>
        </w:rPr>
      </w:pPr>
      <w:r w:rsidRPr="00753EC0">
        <w:rPr>
          <w:rFonts w:ascii="Times New Roman" w:eastAsia="Times New Roman" w:hAnsi="Times New Roman"/>
          <w:b/>
          <w:color w:val="000000"/>
          <w:sz w:val="24"/>
          <w:lang w:val="ru-RU"/>
        </w:rPr>
        <w:t>М. Ю. Лермонтов.</w:t>
      </w:r>
      <w:r w:rsidRPr="00753EC0">
        <w:rPr>
          <w:rFonts w:ascii="Times New Roman" w:eastAsia="Times New Roman" w:hAnsi="Times New Roman"/>
          <w:color w:val="000000"/>
          <w:sz w:val="24"/>
          <w:lang w:val="ru-RU"/>
        </w:rPr>
        <w:t xml:space="preserve"> Стихотворение «Бородино».</w:t>
      </w:r>
    </w:p>
    <w:p w14:paraId="1F92156F" w14:textId="77777777" w:rsidR="00F23D0F" w:rsidRPr="00753EC0" w:rsidRDefault="00655CFB">
      <w:pPr>
        <w:autoSpaceDE w:val="0"/>
        <w:autoSpaceDN w:val="0"/>
        <w:spacing w:before="70" w:after="0" w:line="262" w:lineRule="auto"/>
        <w:ind w:right="4176"/>
        <w:rPr>
          <w:lang w:val="ru-RU"/>
        </w:rPr>
      </w:pPr>
      <w:r w:rsidRPr="00753EC0">
        <w:rPr>
          <w:rFonts w:ascii="Times New Roman" w:eastAsia="Times New Roman" w:hAnsi="Times New Roman"/>
          <w:b/>
          <w:color w:val="000000"/>
          <w:sz w:val="24"/>
          <w:lang w:val="ru-RU"/>
        </w:rPr>
        <w:t>Н. В. Гоголь.</w:t>
      </w:r>
      <w:r w:rsidRPr="00753EC0">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14:paraId="424D10BA" w14:textId="77777777" w:rsidR="00F23D0F" w:rsidRPr="00753EC0" w:rsidRDefault="00655CFB">
      <w:pPr>
        <w:autoSpaceDE w:val="0"/>
        <w:autoSpaceDN w:val="0"/>
        <w:spacing w:before="406" w:after="0" w:line="262" w:lineRule="auto"/>
        <w:ind w:right="6192"/>
        <w:rPr>
          <w:lang w:val="ru-RU"/>
        </w:rPr>
      </w:pPr>
      <w:r w:rsidRPr="00753EC0">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753EC0">
        <w:rPr>
          <w:rFonts w:ascii="Times New Roman" w:eastAsia="Times New Roman" w:hAnsi="Times New Roman"/>
          <w:b/>
          <w:color w:val="000000"/>
          <w:sz w:val="24"/>
          <w:lang w:val="ru-RU"/>
        </w:rPr>
        <w:t xml:space="preserve"> века </w:t>
      </w:r>
      <w:r w:rsidRPr="00753EC0">
        <w:rPr>
          <w:lang w:val="ru-RU"/>
        </w:rPr>
        <w:br/>
      </w:r>
      <w:r w:rsidRPr="00753EC0">
        <w:rPr>
          <w:rFonts w:ascii="Times New Roman" w:eastAsia="Times New Roman" w:hAnsi="Times New Roman"/>
          <w:b/>
          <w:color w:val="000000"/>
          <w:sz w:val="24"/>
          <w:lang w:val="ru-RU"/>
        </w:rPr>
        <w:t>И. С. Тургенев.</w:t>
      </w:r>
      <w:r w:rsidRPr="00753EC0">
        <w:rPr>
          <w:rFonts w:ascii="Times New Roman" w:eastAsia="Times New Roman" w:hAnsi="Times New Roman"/>
          <w:color w:val="000000"/>
          <w:sz w:val="24"/>
          <w:lang w:val="ru-RU"/>
        </w:rPr>
        <w:t xml:space="preserve"> Рассказ «Муму».</w:t>
      </w:r>
    </w:p>
    <w:p w14:paraId="21877B66" w14:textId="77777777" w:rsidR="00F23D0F" w:rsidRPr="00753EC0" w:rsidRDefault="00655CFB">
      <w:pPr>
        <w:autoSpaceDE w:val="0"/>
        <w:autoSpaceDN w:val="0"/>
        <w:spacing w:before="70" w:after="0" w:line="262" w:lineRule="auto"/>
        <w:ind w:right="144"/>
        <w:rPr>
          <w:lang w:val="ru-RU"/>
        </w:rPr>
      </w:pPr>
      <w:r w:rsidRPr="00753EC0">
        <w:rPr>
          <w:rFonts w:ascii="Times New Roman" w:eastAsia="Times New Roman" w:hAnsi="Times New Roman"/>
          <w:b/>
          <w:color w:val="000000"/>
          <w:sz w:val="24"/>
          <w:lang w:val="ru-RU"/>
        </w:rPr>
        <w:t>Н. А. Некрасов.</w:t>
      </w:r>
      <w:r w:rsidRPr="00753EC0">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14:paraId="6595CB00" w14:textId="77777777" w:rsidR="00F23D0F" w:rsidRPr="00753EC0" w:rsidRDefault="00655CFB">
      <w:pPr>
        <w:autoSpaceDE w:val="0"/>
        <w:autoSpaceDN w:val="0"/>
        <w:spacing w:before="70" w:after="0" w:line="230" w:lineRule="auto"/>
        <w:rPr>
          <w:lang w:val="ru-RU"/>
        </w:rPr>
      </w:pPr>
      <w:r w:rsidRPr="00753EC0">
        <w:rPr>
          <w:rFonts w:ascii="Times New Roman" w:eastAsia="Times New Roman" w:hAnsi="Times New Roman"/>
          <w:b/>
          <w:color w:val="000000"/>
          <w:sz w:val="24"/>
          <w:lang w:val="ru-RU"/>
        </w:rPr>
        <w:t>Л. Н. Толстой.</w:t>
      </w:r>
      <w:r w:rsidRPr="00753EC0">
        <w:rPr>
          <w:rFonts w:ascii="Times New Roman" w:eastAsia="Times New Roman" w:hAnsi="Times New Roman"/>
          <w:color w:val="000000"/>
          <w:sz w:val="24"/>
          <w:lang w:val="ru-RU"/>
        </w:rPr>
        <w:t xml:space="preserve"> Рассказ «Кавказский пленник».</w:t>
      </w:r>
    </w:p>
    <w:p w14:paraId="3E999BC3" w14:textId="77777777" w:rsidR="00F23D0F" w:rsidRPr="00753EC0" w:rsidRDefault="00655CFB">
      <w:pPr>
        <w:autoSpaceDE w:val="0"/>
        <w:autoSpaceDN w:val="0"/>
        <w:spacing w:before="406" w:after="0"/>
        <w:rPr>
          <w:lang w:val="ru-RU"/>
        </w:rPr>
      </w:pPr>
      <w:r w:rsidRPr="00753EC0">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753EC0">
        <w:rPr>
          <w:rFonts w:ascii="Times New Roman" w:eastAsia="Times New Roman" w:hAnsi="Times New Roman"/>
          <w:b/>
          <w:color w:val="000000"/>
          <w:sz w:val="24"/>
          <w:lang w:val="ru-RU"/>
        </w:rPr>
        <w:t xml:space="preserve">—ХХ веков </w:t>
      </w:r>
      <w:r w:rsidRPr="00753EC0">
        <w:rPr>
          <w:lang w:val="ru-RU"/>
        </w:rPr>
        <w:br/>
      </w:r>
      <w:r w:rsidRPr="00753EC0">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753EC0">
        <w:rPr>
          <w:rFonts w:ascii="Times New Roman" w:eastAsia="Times New Roman" w:hAnsi="Times New Roman"/>
          <w:b/>
          <w:color w:val="000000"/>
          <w:sz w:val="24"/>
          <w:lang w:val="ru-RU"/>
        </w:rPr>
        <w:t xml:space="preserve">—ХХ веков о родной природе и о связи человека с Родиной </w:t>
      </w:r>
      <w:r w:rsidRPr="00753EC0">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25F95CBC" w14:textId="77777777" w:rsidR="00F23D0F" w:rsidRPr="00753EC0" w:rsidRDefault="00655CFB">
      <w:pPr>
        <w:autoSpaceDE w:val="0"/>
        <w:autoSpaceDN w:val="0"/>
        <w:spacing w:before="70" w:after="0" w:line="271" w:lineRule="auto"/>
        <w:rPr>
          <w:lang w:val="ru-RU"/>
        </w:rPr>
      </w:pPr>
      <w:r w:rsidRPr="00753EC0">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753EC0">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753EC0">
        <w:rPr>
          <w:rFonts w:ascii="Times New Roman" w:eastAsia="Times New Roman" w:hAnsi="Times New Roman"/>
          <w:b/>
          <w:color w:val="000000"/>
          <w:sz w:val="24"/>
          <w:lang w:val="ru-RU"/>
        </w:rPr>
        <w:t xml:space="preserve"> веков </w:t>
      </w:r>
      <w:r w:rsidRPr="00753EC0">
        <w:rPr>
          <w:lang w:val="ru-RU"/>
        </w:rPr>
        <w:br/>
      </w:r>
      <w:r w:rsidRPr="00753EC0">
        <w:rPr>
          <w:rFonts w:ascii="Times New Roman" w:eastAsia="Times New Roman" w:hAnsi="Times New Roman"/>
          <w:b/>
          <w:color w:val="000000"/>
          <w:sz w:val="24"/>
          <w:lang w:val="ru-RU"/>
        </w:rPr>
        <w:t xml:space="preserve">А. П. Чехов </w:t>
      </w:r>
      <w:r w:rsidRPr="00753EC0">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14:paraId="6A676A6B" w14:textId="77777777" w:rsidR="00F23D0F" w:rsidRPr="00753EC0" w:rsidRDefault="00655CFB">
      <w:pPr>
        <w:autoSpaceDE w:val="0"/>
        <w:autoSpaceDN w:val="0"/>
        <w:spacing w:before="72" w:after="0" w:line="262" w:lineRule="auto"/>
        <w:ind w:right="1008"/>
        <w:rPr>
          <w:lang w:val="ru-RU"/>
        </w:rPr>
      </w:pPr>
      <w:r w:rsidRPr="00753EC0">
        <w:rPr>
          <w:rFonts w:ascii="Times New Roman" w:eastAsia="Times New Roman" w:hAnsi="Times New Roman"/>
          <w:b/>
          <w:color w:val="000000"/>
          <w:sz w:val="24"/>
          <w:lang w:val="ru-RU"/>
        </w:rPr>
        <w:t xml:space="preserve">М. М. Зощенко </w:t>
      </w:r>
      <w:r w:rsidRPr="00753EC0">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14:paraId="1C6A67B6" w14:textId="77777777" w:rsidR="00F23D0F" w:rsidRPr="00753EC0" w:rsidRDefault="00655CFB">
      <w:pPr>
        <w:autoSpaceDE w:val="0"/>
        <w:autoSpaceDN w:val="0"/>
        <w:spacing w:before="70" w:after="0" w:line="262" w:lineRule="auto"/>
        <w:rPr>
          <w:lang w:val="ru-RU"/>
        </w:rPr>
      </w:pPr>
      <w:r w:rsidRPr="00753EC0">
        <w:rPr>
          <w:rFonts w:ascii="Times New Roman" w:eastAsia="Times New Roman" w:hAnsi="Times New Roman"/>
          <w:b/>
          <w:color w:val="000000"/>
          <w:sz w:val="24"/>
          <w:lang w:val="ru-RU"/>
        </w:rPr>
        <w:t>Произведения отечественной литературы о природе и животных</w:t>
      </w:r>
      <w:r w:rsidRPr="00753EC0">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14:paraId="3919669E" w14:textId="77777777" w:rsidR="00F23D0F" w:rsidRPr="00753EC0" w:rsidRDefault="00655CFB">
      <w:pPr>
        <w:autoSpaceDE w:val="0"/>
        <w:autoSpaceDN w:val="0"/>
        <w:spacing w:before="70" w:after="0" w:line="230" w:lineRule="auto"/>
        <w:rPr>
          <w:lang w:val="ru-RU"/>
        </w:rPr>
      </w:pPr>
      <w:r w:rsidRPr="00753EC0">
        <w:rPr>
          <w:rFonts w:ascii="Times New Roman" w:eastAsia="Times New Roman" w:hAnsi="Times New Roman"/>
          <w:b/>
          <w:color w:val="000000"/>
          <w:sz w:val="24"/>
          <w:lang w:val="ru-RU"/>
        </w:rPr>
        <w:t>А. П. Платонов.</w:t>
      </w:r>
      <w:r w:rsidRPr="00753EC0">
        <w:rPr>
          <w:rFonts w:ascii="Times New Roman" w:eastAsia="Times New Roman" w:hAnsi="Times New Roman"/>
          <w:color w:val="000000"/>
          <w:sz w:val="24"/>
          <w:lang w:val="ru-RU"/>
        </w:rPr>
        <w:t xml:space="preserve"> Рассказы (один по выбору). Например, «Корова», «Никита» и др.</w:t>
      </w:r>
    </w:p>
    <w:p w14:paraId="1E828967" w14:textId="77777777" w:rsidR="00F23D0F" w:rsidRPr="00753EC0" w:rsidRDefault="00655CFB">
      <w:pPr>
        <w:autoSpaceDE w:val="0"/>
        <w:autoSpaceDN w:val="0"/>
        <w:spacing w:before="70" w:after="0" w:line="230" w:lineRule="auto"/>
        <w:rPr>
          <w:lang w:val="ru-RU"/>
        </w:rPr>
      </w:pPr>
      <w:r w:rsidRPr="00753EC0">
        <w:rPr>
          <w:rFonts w:ascii="Times New Roman" w:eastAsia="Times New Roman" w:hAnsi="Times New Roman"/>
          <w:b/>
          <w:color w:val="000000"/>
          <w:sz w:val="24"/>
          <w:lang w:val="ru-RU"/>
        </w:rPr>
        <w:t>В. П. Астафьев.</w:t>
      </w:r>
      <w:r w:rsidRPr="00753EC0">
        <w:rPr>
          <w:rFonts w:ascii="Times New Roman" w:eastAsia="Times New Roman" w:hAnsi="Times New Roman"/>
          <w:color w:val="000000"/>
          <w:sz w:val="24"/>
          <w:lang w:val="ru-RU"/>
        </w:rPr>
        <w:t xml:space="preserve"> Рассказ «Васюткино озеро».</w:t>
      </w:r>
    </w:p>
    <w:p w14:paraId="10DDEB45" w14:textId="77777777" w:rsidR="00F23D0F" w:rsidRPr="00753EC0" w:rsidRDefault="00655CFB">
      <w:pPr>
        <w:autoSpaceDE w:val="0"/>
        <w:autoSpaceDN w:val="0"/>
        <w:spacing w:before="406" w:after="0" w:line="262" w:lineRule="auto"/>
        <w:rPr>
          <w:lang w:val="ru-RU"/>
        </w:rPr>
      </w:pPr>
      <w:r w:rsidRPr="00753EC0">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753EC0">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753EC0">
        <w:rPr>
          <w:rFonts w:ascii="Times New Roman" w:eastAsia="Times New Roman" w:hAnsi="Times New Roman"/>
          <w:b/>
          <w:color w:val="000000"/>
          <w:sz w:val="24"/>
          <w:lang w:val="ru-RU"/>
        </w:rPr>
        <w:t xml:space="preserve"> веков </w:t>
      </w:r>
      <w:r w:rsidRPr="00753EC0">
        <w:rPr>
          <w:lang w:val="ru-RU"/>
        </w:rPr>
        <w:br/>
      </w:r>
      <w:r w:rsidRPr="00753EC0">
        <w:rPr>
          <w:rFonts w:ascii="Times New Roman" w:eastAsia="Times New Roman" w:hAnsi="Times New Roman"/>
          <w:b/>
          <w:color w:val="000000"/>
          <w:sz w:val="24"/>
          <w:lang w:val="ru-RU"/>
        </w:rPr>
        <w:t>Произведения отечественной прозы на тему «Человек на войне»</w:t>
      </w:r>
      <w:r w:rsidRPr="00753EC0">
        <w:rPr>
          <w:rFonts w:ascii="Times New Roman" w:eastAsia="Times New Roman" w:hAnsi="Times New Roman"/>
          <w:color w:val="000000"/>
          <w:sz w:val="24"/>
          <w:lang w:val="ru-RU"/>
        </w:rPr>
        <w:t xml:space="preserve"> (не менее двух). Например, Л. А.</w:t>
      </w:r>
    </w:p>
    <w:p w14:paraId="2C97680C" w14:textId="77777777" w:rsidR="00F23D0F" w:rsidRPr="00753EC0" w:rsidRDefault="00655CFB">
      <w:pPr>
        <w:autoSpaceDE w:val="0"/>
        <w:autoSpaceDN w:val="0"/>
        <w:spacing w:before="70" w:after="0" w:line="262" w:lineRule="auto"/>
        <w:ind w:right="576"/>
        <w:rPr>
          <w:lang w:val="ru-RU"/>
        </w:rPr>
      </w:pPr>
      <w:r w:rsidRPr="00753EC0">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14:paraId="477F4DC1" w14:textId="77777777" w:rsidR="00F23D0F" w:rsidRPr="00753EC0" w:rsidRDefault="00655CFB">
      <w:pPr>
        <w:autoSpaceDE w:val="0"/>
        <w:autoSpaceDN w:val="0"/>
        <w:spacing w:before="70" w:after="0" w:line="230" w:lineRule="auto"/>
        <w:rPr>
          <w:lang w:val="ru-RU"/>
        </w:rPr>
      </w:pPr>
      <w:r w:rsidRPr="00753EC0">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753EC0">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753EC0">
        <w:rPr>
          <w:rFonts w:ascii="Times New Roman" w:eastAsia="Times New Roman" w:hAnsi="Times New Roman"/>
          <w:b/>
          <w:color w:val="000000"/>
          <w:sz w:val="24"/>
          <w:lang w:val="ru-RU"/>
        </w:rPr>
        <w:t xml:space="preserve"> веков на тему детства</w:t>
      </w:r>
      <w:r w:rsidRPr="00753EC0">
        <w:rPr>
          <w:rFonts w:ascii="Times New Roman" w:eastAsia="Times New Roman" w:hAnsi="Times New Roman"/>
          <w:color w:val="000000"/>
          <w:sz w:val="24"/>
          <w:lang w:val="ru-RU"/>
        </w:rPr>
        <w:t xml:space="preserve"> (не менее двух).</w:t>
      </w:r>
    </w:p>
    <w:p w14:paraId="79D6C432" w14:textId="77777777" w:rsidR="00F23D0F" w:rsidRPr="00753EC0" w:rsidRDefault="00655CFB">
      <w:pPr>
        <w:autoSpaceDE w:val="0"/>
        <w:autoSpaceDN w:val="0"/>
        <w:spacing w:before="70" w:after="0" w:line="262" w:lineRule="auto"/>
        <w:ind w:right="144"/>
        <w:rPr>
          <w:lang w:val="ru-RU"/>
        </w:rPr>
      </w:pPr>
      <w:r w:rsidRPr="00753EC0">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14:paraId="3F319F43" w14:textId="77777777" w:rsidR="00F23D0F" w:rsidRPr="00753EC0" w:rsidRDefault="00F23D0F">
      <w:pPr>
        <w:rPr>
          <w:lang w:val="ru-RU"/>
        </w:rPr>
        <w:sectPr w:rsidR="00F23D0F" w:rsidRPr="00753EC0">
          <w:pgSz w:w="11900" w:h="16840"/>
          <w:pgMar w:top="298" w:right="650" w:bottom="398" w:left="666" w:header="720" w:footer="720" w:gutter="0"/>
          <w:cols w:space="720" w:equalWidth="0">
            <w:col w:w="10584" w:space="0"/>
          </w:cols>
          <w:docGrid w:linePitch="360"/>
        </w:sectPr>
      </w:pPr>
    </w:p>
    <w:p w14:paraId="6DB792CC" w14:textId="77777777" w:rsidR="00F23D0F" w:rsidRPr="00753EC0" w:rsidRDefault="00F23D0F">
      <w:pPr>
        <w:autoSpaceDE w:val="0"/>
        <w:autoSpaceDN w:val="0"/>
        <w:spacing w:after="66" w:line="220" w:lineRule="exact"/>
        <w:rPr>
          <w:lang w:val="ru-RU"/>
        </w:rPr>
      </w:pPr>
    </w:p>
    <w:p w14:paraId="3687848F" w14:textId="77777777" w:rsidR="00F23D0F" w:rsidRPr="00753EC0" w:rsidRDefault="00655CFB">
      <w:pPr>
        <w:autoSpaceDE w:val="0"/>
        <w:autoSpaceDN w:val="0"/>
        <w:spacing w:after="0" w:line="230" w:lineRule="auto"/>
        <w:rPr>
          <w:lang w:val="ru-RU"/>
        </w:rPr>
      </w:pPr>
      <w:r w:rsidRPr="00753EC0">
        <w:rPr>
          <w:rFonts w:ascii="Times New Roman" w:eastAsia="Times New Roman" w:hAnsi="Times New Roman"/>
          <w:color w:val="000000"/>
          <w:sz w:val="24"/>
          <w:lang w:val="ru-RU"/>
        </w:rPr>
        <w:t>С. Аромштам, Н. Ю. Абгарян.</w:t>
      </w:r>
    </w:p>
    <w:p w14:paraId="07F543E2" w14:textId="77777777" w:rsidR="00F23D0F" w:rsidRPr="00753EC0" w:rsidRDefault="00655CFB">
      <w:pPr>
        <w:autoSpaceDE w:val="0"/>
        <w:autoSpaceDN w:val="0"/>
        <w:spacing w:before="70" w:after="0" w:line="271" w:lineRule="auto"/>
        <w:ind w:right="288"/>
        <w:rPr>
          <w:lang w:val="ru-RU"/>
        </w:rPr>
      </w:pPr>
      <w:r w:rsidRPr="00753EC0">
        <w:rPr>
          <w:rFonts w:ascii="Times New Roman" w:eastAsia="Times New Roman" w:hAnsi="Times New Roman"/>
          <w:b/>
          <w:color w:val="000000"/>
          <w:sz w:val="24"/>
          <w:lang w:val="ru-RU"/>
        </w:rPr>
        <w:t>Произведения приключенческого жанра отечественных писателей</w:t>
      </w:r>
      <w:r w:rsidRPr="00753EC0">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14:paraId="6739F816" w14:textId="77777777" w:rsidR="00F23D0F" w:rsidRPr="00753EC0" w:rsidRDefault="00655CFB">
      <w:pPr>
        <w:autoSpaceDE w:val="0"/>
        <w:autoSpaceDN w:val="0"/>
        <w:spacing w:before="406" w:after="0" w:line="262" w:lineRule="auto"/>
        <w:ind w:right="4176"/>
        <w:rPr>
          <w:lang w:val="ru-RU"/>
        </w:rPr>
      </w:pPr>
      <w:r w:rsidRPr="00753EC0">
        <w:rPr>
          <w:rFonts w:ascii="Times New Roman" w:eastAsia="Times New Roman" w:hAnsi="Times New Roman"/>
          <w:b/>
          <w:color w:val="000000"/>
          <w:sz w:val="24"/>
          <w:lang w:val="ru-RU"/>
        </w:rPr>
        <w:t xml:space="preserve">Литература народов Российской Федерации </w:t>
      </w:r>
      <w:r w:rsidRPr="00753EC0">
        <w:rPr>
          <w:lang w:val="ru-RU"/>
        </w:rPr>
        <w:br/>
      </w:r>
      <w:r w:rsidRPr="00753EC0">
        <w:rPr>
          <w:rFonts w:ascii="Times New Roman" w:eastAsia="Times New Roman" w:hAnsi="Times New Roman"/>
          <w:b/>
          <w:color w:val="000000"/>
          <w:sz w:val="24"/>
          <w:lang w:val="ru-RU"/>
        </w:rPr>
        <w:t xml:space="preserve">Стихотворения </w:t>
      </w:r>
      <w:r w:rsidRPr="00753EC0">
        <w:rPr>
          <w:rFonts w:ascii="Times New Roman" w:eastAsia="Times New Roman" w:hAnsi="Times New Roman"/>
          <w:color w:val="000000"/>
          <w:sz w:val="24"/>
          <w:lang w:val="ru-RU"/>
        </w:rPr>
        <w:t>(одно по выбору). Например, Р. Г. Гамзатов.</w:t>
      </w:r>
    </w:p>
    <w:p w14:paraId="35EF4CAB" w14:textId="77777777" w:rsidR="00F23D0F" w:rsidRPr="00753EC0" w:rsidRDefault="00655CFB">
      <w:pPr>
        <w:autoSpaceDE w:val="0"/>
        <w:autoSpaceDN w:val="0"/>
        <w:spacing w:before="70" w:after="0" w:line="230" w:lineRule="auto"/>
        <w:rPr>
          <w:lang w:val="ru-RU"/>
        </w:rPr>
      </w:pPr>
      <w:r w:rsidRPr="00753EC0">
        <w:rPr>
          <w:rFonts w:ascii="Times New Roman" w:eastAsia="Times New Roman" w:hAnsi="Times New Roman"/>
          <w:color w:val="000000"/>
          <w:sz w:val="24"/>
          <w:lang w:val="ru-RU"/>
        </w:rPr>
        <w:t>«Песня соловья»; М. Карим. «Эту песню мать мне пела».</w:t>
      </w:r>
    </w:p>
    <w:p w14:paraId="385D0C72" w14:textId="77777777" w:rsidR="00F23D0F" w:rsidRPr="00753EC0" w:rsidRDefault="00655CFB">
      <w:pPr>
        <w:autoSpaceDE w:val="0"/>
        <w:autoSpaceDN w:val="0"/>
        <w:spacing w:before="406" w:after="0" w:line="262" w:lineRule="auto"/>
        <w:ind w:right="1008"/>
        <w:rPr>
          <w:lang w:val="ru-RU"/>
        </w:rPr>
      </w:pPr>
      <w:r w:rsidRPr="00753EC0">
        <w:rPr>
          <w:rFonts w:ascii="Times New Roman" w:eastAsia="Times New Roman" w:hAnsi="Times New Roman"/>
          <w:b/>
          <w:color w:val="000000"/>
          <w:sz w:val="24"/>
          <w:lang w:val="ru-RU"/>
        </w:rPr>
        <w:t xml:space="preserve">Зарубежная литература </w:t>
      </w:r>
      <w:r w:rsidRPr="00753EC0">
        <w:rPr>
          <w:lang w:val="ru-RU"/>
        </w:rPr>
        <w:br/>
      </w:r>
      <w:r w:rsidRPr="00753EC0">
        <w:rPr>
          <w:rFonts w:ascii="Times New Roman" w:eastAsia="Times New Roman" w:hAnsi="Times New Roman"/>
          <w:b/>
          <w:color w:val="000000"/>
          <w:sz w:val="24"/>
          <w:lang w:val="ru-RU"/>
        </w:rPr>
        <w:t xml:space="preserve">Х. К. Андерсен. </w:t>
      </w:r>
      <w:r w:rsidRPr="00753EC0">
        <w:rPr>
          <w:rFonts w:ascii="Times New Roman" w:eastAsia="Times New Roman" w:hAnsi="Times New Roman"/>
          <w:color w:val="000000"/>
          <w:sz w:val="24"/>
          <w:lang w:val="ru-RU"/>
        </w:rPr>
        <w:t>Сказки (одна по выбору). Например, «Снежная королева», «Соловей» и др.</w:t>
      </w:r>
    </w:p>
    <w:p w14:paraId="64B34076" w14:textId="77777777" w:rsidR="00F23D0F" w:rsidRPr="00753EC0" w:rsidRDefault="00655CFB">
      <w:pPr>
        <w:autoSpaceDE w:val="0"/>
        <w:autoSpaceDN w:val="0"/>
        <w:spacing w:before="72" w:after="0" w:line="262" w:lineRule="auto"/>
        <w:rPr>
          <w:lang w:val="ru-RU"/>
        </w:rPr>
      </w:pPr>
      <w:r w:rsidRPr="00753EC0">
        <w:rPr>
          <w:rFonts w:ascii="Times New Roman" w:eastAsia="Times New Roman" w:hAnsi="Times New Roman"/>
          <w:b/>
          <w:color w:val="000000"/>
          <w:sz w:val="24"/>
          <w:lang w:val="ru-RU"/>
        </w:rPr>
        <w:t>Зарубежная сказочная проза</w:t>
      </w:r>
      <w:r w:rsidRPr="00753EC0">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14:paraId="4BBCE0E8" w14:textId="77777777" w:rsidR="00F23D0F" w:rsidRPr="00753EC0" w:rsidRDefault="00655CFB">
      <w:pPr>
        <w:autoSpaceDE w:val="0"/>
        <w:autoSpaceDN w:val="0"/>
        <w:spacing w:before="70" w:after="0" w:line="230" w:lineRule="auto"/>
        <w:rPr>
          <w:lang w:val="ru-RU"/>
        </w:rPr>
      </w:pPr>
      <w:r w:rsidRPr="00753EC0">
        <w:rPr>
          <w:rFonts w:ascii="Times New Roman" w:eastAsia="Times New Roman" w:hAnsi="Times New Roman"/>
          <w:b/>
          <w:color w:val="000000"/>
          <w:sz w:val="24"/>
          <w:lang w:val="ru-RU"/>
        </w:rPr>
        <w:t xml:space="preserve">Зарубежная проза о детях и подростках </w:t>
      </w:r>
      <w:r w:rsidRPr="00753EC0">
        <w:rPr>
          <w:rFonts w:ascii="Times New Roman" w:eastAsia="Times New Roman" w:hAnsi="Times New Roman"/>
          <w:color w:val="000000"/>
          <w:sz w:val="24"/>
          <w:lang w:val="ru-RU"/>
        </w:rPr>
        <w:t xml:space="preserve">(два произведения по выбору).   Например,   М.   Твен. </w:t>
      </w:r>
    </w:p>
    <w:p w14:paraId="280D0FA8" w14:textId="77777777" w:rsidR="00F23D0F" w:rsidRPr="00753EC0" w:rsidRDefault="00655CFB">
      <w:pPr>
        <w:autoSpaceDE w:val="0"/>
        <w:autoSpaceDN w:val="0"/>
        <w:spacing w:before="70" w:after="0"/>
        <w:ind w:right="144"/>
        <w:rPr>
          <w:lang w:val="ru-RU"/>
        </w:rPr>
      </w:pPr>
      <w:r w:rsidRPr="00753EC0">
        <w:rPr>
          <w:rFonts w:ascii="Times New Roman" w:eastAsia="Times New Roman" w:hAnsi="Times New Roman"/>
          <w:color w:val="000000"/>
          <w:sz w:val="24"/>
          <w:lang w:val="ru-RU"/>
        </w:rPr>
        <w:t>«Приключения   Тома   Сойера»</w:t>
      </w:r>
      <w:r w:rsidRPr="00753EC0">
        <w:rPr>
          <w:lang w:val="ru-RU"/>
        </w:rPr>
        <w:br/>
      </w:r>
      <w:r w:rsidRPr="00753EC0">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«Каникулы»,«Звук бегущих ног»,</w:t>
      </w:r>
      <w:r w:rsidRPr="00753EC0">
        <w:rPr>
          <w:lang w:val="ru-RU"/>
        </w:rPr>
        <w:br/>
      </w:r>
      <w:r w:rsidRPr="00753EC0">
        <w:rPr>
          <w:rFonts w:ascii="Times New Roman" w:eastAsia="Times New Roman" w:hAnsi="Times New Roman"/>
          <w:color w:val="000000"/>
          <w:sz w:val="24"/>
          <w:lang w:val="ru-RU"/>
        </w:rPr>
        <w:t>«Зелёное утро» и др.</w:t>
      </w:r>
    </w:p>
    <w:p w14:paraId="181E5EAD" w14:textId="77777777" w:rsidR="00F23D0F" w:rsidRPr="00753EC0" w:rsidRDefault="00655CFB">
      <w:pPr>
        <w:autoSpaceDE w:val="0"/>
        <w:autoSpaceDN w:val="0"/>
        <w:spacing w:before="70" w:after="0" w:line="230" w:lineRule="auto"/>
        <w:rPr>
          <w:lang w:val="ru-RU"/>
        </w:rPr>
      </w:pPr>
      <w:r w:rsidRPr="00753EC0">
        <w:rPr>
          <w:rFonts w:ascii="Times New Roman" w:eastAsia="Times New Roman" w:hAnsi="Times New Roman"/>
          <w:b/>
          <w:color w:val="000000"/>
          <w:sz w:val="24"/>
          <w:lang w:val="ru-RU"/>
        </w:rPr>
        <w:t xml:space="preserve">Зарубежная приключенческая проза </w:t>
      </w:r>
      <w:r w:rsidRPr="00753EC0">
        <w:rPr>
          <w:rFonts w:ascii="Times New Roman" w:eastAsia="Times New Roman" w:hAnsi="Times New Roman"/>
          <w:color w:val="000000"/>
          <w:sz w:val="24"/>
          <w:lang w:val="ru-RU"/>
        </w:rPr>
        <w:t>(два произведения по выбору).</w:t>
      </w:r>
    </w:p>
    <w:p w14:paraId="6022C0A1" w14:textId="77777777" w:rsidR="00F23D0F" w:rsidRPr="00753EC0" w:rsidRDefault="00655CFB">
      <w:pPr>
        <w:autoSpaceDE w:val="0"/>
        <w:autoSpaceDN w:val="0"/>
        <w:spacing w:before="70" w:after="0" w:line="230" w:lineRule="auto"/>
        <w:rPr>
          <w:lang w:val="ru-RU"/>
        </w:rPr>
      </w:pPr>
      <w:r w:rsidRPr="00753EC0">
        <w:rPr>
          <w:rFonts w:ascii="Times New Roman" w:eastAsia="Times New Roman" w:hAnsi="Times New Roman"/>
          <w:color w:val="000000"/>
          <w:sz w:val="24"/>
          <w:lang w:val="ru-RU"/>
        </w:rPr>
        <w:t>Например, Р. Л. Стивенсон. «Остров сокровищ», «Чёрная стрела» и др.</w:t>
      </w:r>
    </w:p>
    <w:p w14:paraId="3044B9A7" w14:textId="77777777" w:rsidR="00F23D0F" w:rsidRPr="00753EC0" w:rsidRDefault="00655CFB">
      <w:pPr>
        <w:autoSpaceDE w:val="0"/>
        <w:autoSpaceDN w:val="0"/>
        <w:spacing w:before="70" w:after="0" w:line="230" w:lineRule="auto"/>
        <w:rPr>
          <w:lang w:val="ru-RU"/>
        </w:rPr>
      </w:pPr>
      <w:r w:rsidRPr="00753EC0">
        <w:rPr>
          <w:rFonts w:ascii="Times New Roman" w:eastAsia="Times New Roman" w:hAnsi="Times New Roman"/>
          <w:b/>
          <w:color w:val="000000"/>
          <w:sz w:val="24"/>
          <w:lang w:val="ru-RU"/>
        </w:rPr>
        <w:t xml:space="preserve">Зарубежная проза о животных </w:t>
      </w:r>
      <w:r w:rsidRPr="00753EC0">
        <w:rPr>
          <w:rFonts w:ascii="Times New Roman" w:eastAsia="Times New Roman" w:hAnsi="Times New Roman"/>
          <w:color w:val="000000"/>
          <w:sz w:val="24"/>
          <w:lang w:val="ru-RU"/>
        </w:rPr>
        <w:t>(одно-два произведения по выбору).</w:t>
      </w:r>
    </w:p>
    <w:p w14:paraId="57931B5A" w14:textId="77777777" w:rsidR="00F23D0F" w:rsidRPr="00753EC0" w:rsidRDefault="00655CFB">
      <w:pPr>
        <w:autoSpaceDE w:val="0"/>
        <w:autoSpaceDN w:val="0"/>
        <w:spacing w:before="70" w:after="0" w:line="262" w:lineRule="auto"/>
        <w:ind w:right="432"/>
        <w:rPr>
          <w:lang w:val="ru-RU"/>
        </w:rPr>
      </w:pPr>
      <w:r w:rsidRPr="00753EC0">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14:paraId="418D23D0" w14:textId="77777777" w:rsidR="00F23D0F" w:rsidRPr="00753EC0" w:rsidRDefault="00F23D0F">
      <w:pPr>
        <w:rPr>
          <w:lang w:val="ru-RU"/>
        </w:rPr>
        <w:sectPr w:rsidR="00F23D0F" w:rsidRPr="00753EC0">
          <w:pgSz w:w="11900" w:h="16840"/>
          <w:pgMar w:top="286" w:right="658" w:bottom="1440" w:left="666" w:header="720" w:footer="720" w:gutter="0"/>
          <w:cols w:space="720" w:equalWidth="0">
            <w:col w:w="10576" w:space="0"/>
          </w:cols>
          <w:docGrid w:linePitch="360"/>
        </w:sectPr>
      </w:pPr>
    </w:p>
    <w:p w14:paraId="5EA3AD6A" w14:textId="77777777" w:rsidR="00F23D0F" w:rsidRPr="00753EC0" w:rsidRDefault="00F23D0F">
      <w:pPr>
        <w:autoSpaceDE w:val="0"/>
        <w:autoSpaceDN w:val="0"/>
        <w:spacing w:after="78" w:line="220" w:lineRule="exact"/>
        <w:rPr>
          <w:lang w:val="ru-RU"/>
        </w:rPr>
      </w:pPr>
    </w:p>
    <w:p w14:paraId="4840A6F4" w14:textId="77777777" w:rsidR="00F23D0F" w:rsidRPr="00753EC0" w:rsidRDefault="00655CFB">
      <w:pPr>
        <w:autoSpaceDE w:val="0"/>
        <w:autoSpaceDN w:val="0"/>
        <w:spacing w:after="0" w:line="230" w:lineRule="auto"/>
        <w:rPr>
          <w:lang w:val="ru-RU"/>
        </w:rPr>
      </w:pPr>
      <w:r w:rsidRPr="00753EC0">
        <w:rPr>
          <w:rFonts w:ascii="Times New Roman" w:eastAsia="Times New Roman" w:hAnsi="Times New Roman"/>
          <w:b/>
          <w:color w:val="000000"/>
          <w:sz w:val="24"/>
          <w:lang w:val="ru-RU"/>
        </w:rPr>
        <w:t>ПЛАНИРУЕМЫЕ ОБРАЗОВАТЕЛЬНЫЕ РЕЗУЛЬТАТЫ</w:t>
      </w:r>
    </w:p>
    <w:p w14:paraId="7351CA9C" w14:textId="77777777" w:rsidR="00F23D0F" w:rsidRPr="00753EC0" w:rsidRDefault="00655CFB">
      <w:pPr>
        <w:tabs>
          <w:tab w:val="left" w:pos="180"/>
        </w:tabs>
        <w:autoSpaceDE w:val="0"/>
        <w:autoSpaceDN w:val="0"/>
        <w:spacing w:before="346" w:after="0" w:line="262" w:lineRule="auto"/>
        <w:rPr>
          <w:lang w:val="ru-RU"/>
        </w:rPr>
      </w:pPr>
      <w:r w:rsidRPr="00753EC0">
        <w:rPr>
          <w:lang w:val="ru-RU"/>
        </w:rPr>
        <w:tab/>
      </w:r>
      <w:r w:rsidRPr="00753EC0">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14:paraId="23D6B910" w14:textId="77777777" w:rsidR="00F23D0F" w:rsidRPr="00753EC0" w:rsidRDefault="00655CFB">
      <w:pPr>
        <w:autoSpaceDE w:val="0"/>
        <w:autoSpaceDN w:val="0"/>
        <w:spacing w:before="262" w:after="0" w:line="230" w:lineRule="auto"/>
        <w:rPr>
          <w:lang w:val="ru-RU"/>
        </w:rPr>
      </w:pPr>
      <w:r w:rsidRPr="00753EC0">
        <w:rPr>
          <w:rFonts w:ascii="Times New Roman" w:eastAsia="Times New Roman" w:hAnsi="Times New Roman"/>
          <w:b/>
          <w:color w:val="000000"/>
          <w:sz w:val="24"/>
          <w:lang w:val="ru-RU"/>
        </w:rPr>
        <w:t>ЛИЧНОСТНЫЕ РЕЗУЛЬТАТЫ</w:t>
      </w:r>
    </w:p>
    <w:p w14:paraId="7F864DFC" w14:textId="77777777" w:rsidR="00F23D0F" w:rsidRPr="00753EC0" w:rsidRDefault="00655CFB">
      <w:pPr>
        <w:autoSpaceDE w:val="0"/>
        <w:autoSpaceDN w:val="0"/>
        <w:spacing w:before="166" w:after="0" w:line="281" w:lineRule="auto"/>
        <w:ind w:right="144" w:firstLine="180"/>
        <w:rPr>
          <w:lang w:val="ru-RU"/>
        </w:rPr>
      </w:pPr>
      <w:r w:rsidRPr="00753EC0">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753EC0">
        <w:rPr>
          <w:lang w:val="ru-RU"/>
        </w:rPr>
        <w:br/>
      </w:r>
      <w:r w:rsidRPr="00753EC0">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E6ABF12" w14:textId="77777777" w:rsidR="00F23D0F" w:rsidRPr="00753EC0" w:rsidRDefault="00655CFB">
      <w:pPr>
        <w:autoSpaceDE w:val="0"/>
        <w:autoSpaceDN w:val="0"/>
        <w:spacing w:before="72" w:after="0"/>
        <w:ind w:right="432" w:firstLine="180"/>
        <w:rPr>
          <w:lang w:val="ru-RU"/>
        </w:rPr>
      </w:pPr>
      <w:r w:rsidRPr="00753EC0">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4030FF90" w14:textId="77777777" w:rsidR="00F23D0F" w:rsidRPr="00753EC0" w:rsidRDefault="00655CFB">
      <w:pPr>
        <w:autoSpaceDE w:val="0"/>
        <w:autoSpaceDN w:val="0"/>
        <w:spacing w:before="190" w:after="0" w:line="230" w:lineRule="auto"/>
        <w:ind w:left="180"/>
        <w:rPr>
          <w:lang w:val="ru-RU"/>
        </w:rPr>
      </w:pPr>
      <w:r w:rsidRPr="00753EC0">
        <w:rPr>
          <w:rFonts w:ascii="Times New Roman" w:eastAsia="Times New Roman" w:hAnsi="Times New Roman"/>
          <w:b/>
          <w:color w:val="000000"/>
          <w:sz w:val="24"/>
          <w:lang w:val="ru-RU"/>
        </w:rPr>
        <w:t>Гражданского воспитания:</w:t>
      </w:r>
    </w:p>
    <w:p w14:paraId="32C911FA" w14:textId="77777777" w:rsidR="00F23D0F" w:rsidRPr="00753EC0" w:rsidRDefault="00655CFB">
      <w:pPr>
        <w:autoSpaceDE w:val="0"/>
        <w:autoSpaceDN w:val="0"/>
        <w:spacing w:before="178" w:after="0" w:line="262" w:lineRule="auto"/>
        <w:ind w:left="420" w:right="288"/>
        <w:rPr>
          <w:lang w:val="ru-RU"/>
        </w:rPr>
      </w:pPr>
      <w:r w:rsidRPr="00753EC0">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66C3756A" w14:textId="77777777" w:rsidR="00F23D0F" w:rsidRPr="00753EC0" w:rsidRDefault="00655CFB">
      <w:pPr>
        <w:autoSpaceDE w:val="0"/>
        <w:autoSpaceDN w:val="0"/>
        <w:spacing w:before="190" w:after="0" w:line="271" w:lineRule="auto"/>
        <w:ind w:left="420" w:right="144"/>
        <w:rPr>
          <w:lang w:val="ru-RU"/>
        </w:rPr>
      </w:pPr>
      <w:r w:rsidRPr="00753EC0">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737C5C4A" w14:textId="77777777" w:rsidR="00F23D0F" w:rsidRPr="00753EC0" w:rsidRDefault="00655CFB">
      <w:pPr>
        <w:autoSpaceDE w:val="0"/>
        <w:autoSpaceDN w:val="0"/>
        <w:spacing w:before="190" w:after="0" w:line="230" w:lineRule="auto"/>
        <w:ind w:left="420"/>
        <w:rPr>
          <w:lang w:val="ru-RU"/>
        </w:rPr>
      </w:pPr>
      <w:r w:rsidRPr="00753EC0">
        <w:rPr>
          <w:rFonts w:ascii="Times New Roman" w:eastAsia="Times New Roman" w:hAnsi="Times New Roman"/>
          <w:color w:val="000000"/>
          <w:sz w:val="24"/>
          <w:lang w:val="ru-RU"/>
        </w:rPr>
        <w:t>—   неприятие любых форм экстремизма, дискриминации;</w:t>
      </w:r>
    </w:p>
    <w:p w14:paraId="04ED7B99" w14:textId="77777777" w:rsidR="00F23D0F" w:rsidRPr="00753EC0" w:rsidRDefault="00655CFB">
      <w:pPr>
        <w:autoSpaceDE w:val="0"/>
        <w:autoSpaceDN w:val="0"/>
        <w:spacing w:before="190" w:after="0" w:line="230" w:lineRule="auto"/>
        <w:ind w:left="420"/>
        <w:rPr>
          <w:lang w:val="ru-RU"/>
        </w:rPr>
      </w:pPr>
      <w:r w:rsidRPr="00753EC0">
        <w:rPr>
          <w:rFonts w:ascii="Times New Roman" w:eastAsia="Times New Roman" w:hAnsi="Times New Roman"/>
          <w:color w:val="000000"/>
          <w:sz w:val="24"/>
          <w:lang w:val="ru-RU"/>
        </w:rPr>
        <w:t>—   понимание роли различных социальных институтов в жизни человека;</w:t>
      </w:r>
    </w:p>
    <w:p w14:paraId="25AB41AC" w14:textId="77777777" w:rsidR="00F23D0F" w:rsidRPr="00753EC0" w:rsidRDefault="00655CFB">
      <w:pPr>
        <w:autoSpaceDE w:val="0"/>
        <w:autoSpaceDN w:val="0"/>
        <w:spacing w:before="190" w:after="0" w:line="271" w:lineRule="auto"/>
        <w:ind w:left="420" w:right="432"/>
        <w:rPr>
          <w:lang w:val="ru-RU"/>
        </w:rPr>
      </w:pPr>
      <w:r w:rsidRPr="00753EC0">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360339F4" w14:textId="77777777" w:rsidR="00F23D0F" w:rsidRPr="00753EC0" w:rsidRDefault="00655CFB">
      <w:pPr>
        <w:autoSpaceDE w:val="0"/>
        <w:autoSpaceDN w:val="0"/>
        <w:spacing w:before="190" w:after="0" w:line="230" w:lineRule="auto"/>
        <w:ind w:left="420"/>
        <w:rPr>
          <w:lang w:val="ru-RU"/>
        </w:rPr>
      </w:pPr>
      <w:r w:rsidRPr="00753EC0">
        <w:rPr>
          <w:rFonts w:ascii="Times New Roman" w:eastAsia="Times New Roman" w:hAnsi="Times New Roman"/>
          <w:color w:val="000000"/>
          <w:sz w:val="24"/>
          <w:lang w:val="ru-RU"/>
        </w:rPr>
        <w:t>—   представление о способах противодействия коррупции;</w:t>
      </w:r>
    </w:p>
    <w:p w14:paraId="34D310A5" w14:textId="77777777" w:rsidR="00F23D0F" w:rsidRPr="00753EC0" w:rsidRDefault="00655CFB">
      <w:pPr>
        <w:autoSpaceDE w:val="0"/>
        <w:autoSpaceDN w:val="0"/>
        <w:spacing w:before="190" w:after="0" w:line="262" w:lineRule="auto"/>
        <w:ind w:left="420" w:right="432"/>
        <w:rPr>
          <w:lang w:val="ru-RU"/>
        </w:rPr>
      </w:pPr>
      <w:r w:rsidRPr="00753EC0">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20325CF7" w14:textId="77777777" w:rsidR="00F23D0F" w:rsidRPr="00753EC0" w:rsidRDefault="00655CFB">
      <w:pPr>
        <w:autoSpaceDE w:val="0"/>
        <w:autoSpaceDN w:val="0"/>
        <w:spacing w:before="192" w:after="0" w:line="230" w:lineRule="auto"/>
        <w:ind w:left="420"/>
        <w:rPr>
          <w:lang w:val="ru-RU"/>
        </w:rPr>
      </w:pPr>
      <w:r w:rsidRPr="00753EC0">
        <w:rPr>
          <w:rFonts w:ascii="Times New Roman" w:eastAsia="Times New Roman" w:hAnsi="Times New Roman"/>
          <w:color w:val="000000"/>
          <w:sz w:val="24"/>
          <w:lang w:val="ru-RU"/>
        </w:rPr>
        <w:t>—   активное участие в школьном самоуправлении;</w:t>
      </w:r>
    </w:p>
    <w:p w14:paraId="47252D19" w14:textId="77777777" w:rsidR="00F23D0F" w:rsidRPr="00753EC0" w:rsidRDefault="00655CFB">
      <w:pPr>
        <w:autoSpaceDE w:val="0"/>
        <w:autoSpaceDN w:val="0"/>
        <w:spacing w:before="190" w:after="0" w:line="262" w:lineRule="auto"/>
        <w:ind w:left="420" w:right="1008"/>
        <w:rPr>
          <w:lang w:val="ru-RU"/>
        </w:rPr>
      </w:pPr>
      <w:r w:rsidRPr="00753EC0">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14:paraId="783FE8DA" w14:textId="77777777" w:rsidR="00F23D0F" w:rsidRPr="00753EC0" w:rsidRDefault="00655CFB">
      <w:pPr>
        <w:autoSpaceDE w:val="0"/>
        <w:autoSpaceDN w:val="0"/>
        <w:spacing w:before="298" w:after="0" w:line="230" w:lineRule="auto"/>
        <w:ind w:left="180"/>
        <w:rPr>
          <w:lang w:val="ru-RU"/>
        </w:rPr>
      </w:pPr>
      <w:r w:rsidRPr="00753EC0">
        <w:rPr>
          <w:rFonts w:ascii="Times New Roman" w:eastAsia="Times New Roman" w:hAnsi="Times New Roman"/>
          <w:b/>
          <w:color w:val="000000"/>
          <w:sz w:val="24"/>
          <w:lang w:val="ru-RU"/>
        </w:rPr>
        <w:t>Патриотического воспитания:</w:t>
      </w:r>
    </w:p>
    <w:p w14:paraId="46D4EC0E" w14:textId="77777777" w:rsidR="00F23D0F" w:rsidRPr="00753EC0" w:rsidRDefault="00655CFB">
      <w:pPr>
        <w:autoSpaceDE w:val="0"/>
        <w:autoSpaceDN w:val="0"/>
        <w:spacing w:before="178" w:after="0"/>
        <w:ind w:left="420" w:right="432"/>
        <w:rPr>
          <w:lang w:val="ru-RU"/>
        </w:rPr>
      </w:pPr>
      <w:r w:rsidRPr="00753EC0">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753EC0">
        <w:rPr>
          <w:lang w:val="ru-RU"/>
        </w:rPr>
        <w:br/>
      </w:r>
      <w:r w:rsidRPr="00753EC0">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753EC0">
        <w:rPr>
          <w:lang w:val="ru-RU"/>
        </w:rPr>
        <w:br/>
      </w:r>
      <w:r w:rsidRPr="00753EC0">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14:paraId="7170AE79" w14:textId="77777777" w:rsidR="00F23D0F" w:rsidRPr="00753EC0" w:rsidRDefault="00655CFB">
      <w:pPr>
        <w:autoSpaceDE w:val="0"/>
        <w:autoSpaceDN w:val="0"/>
        <w:spacing w:before="190" w:after="0" w:line="271" w:lineRule="auto"/>
        <w:ind w:left="420" w:right="288"/>
        <w:rPr>
          <w:lang w:val="ru-RU"/>
        </w:rPr>
      </w:pPr>
      <w:r w:rsidRPr="00753EC0">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0AE24C8D" w14:textId="77777777" w:rsidR="00F23D0F" w:rsidRPr="00753EC0" w:rsidRDefault="00F23D0F">
      <w:pPr>
        <w:rPr>
          <w:lang w:val="ru-RU"/>
        </w:rPr>
        <w:sectPr w:rsidR="00F23D0F" w:rsidRPr="00753EC0">
          <w:pgSz w:w="11900" w:h="16840"/>
          <w:pgMar w:top="298" w:right="650" w:bottom="500" w:left="666" w:header="720" w:footer="720" w:gutter="0"/>
          <w:cols w:space="720" w:equalWidth="0">
            <w:col w:w="10584" w:space="0"/>
          </w:cols>
          <w:docGrid w:linePitch="360"/>
        </w:sectPr>
      </w:pPr>
    </w:p>
    <w:p w14:paraId="269F629D" w14:textId="77777777" w:rsidR="00F23D0F" w:rsidRPr="00753EC0" w:rsidRDefault="00F23D0F">
      <w:pPr>
        <w:autoSpaceDE w:val="0"/>
        <w:autoSpaceDN w:val="0"/>
        <w:spacing w:after="108" w:line="220" w:lineRule="exact"/>
        <w:rPr>
          <w:lang w:val="ru-RU"/>
        </w:rPr>
      </w:pPr>
    </w:p>
    <w:p w14:paraId="4B96ED03" w14:textId="77777777" w:rsidR="00F23D0F" w:rsidRPr="00753EC0" w:rsidRDefault="00655CFB">
      <w:pPr>
        <w:autoSpaceDE w:val="0"/>
        <w:autoSpaceDN w:val="0"/>
        <w:spacing w:after="0" w:line="271" w:lineRule="auto"/>
        <w:ind w:left="240" w:right="454"/>
        <w:jc w:val="both"/>
        <w:rPr>
          <w:lang w:val="ru-RU"/>
        </w:rPr>
      </w:pPr>
      <w:r w:rsidRPr="00753EC0">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780F6CF8" w14:textId="77777777" w:rsidR="00F23D0F" w:rsidRPr="00753EC0" w:rsidRDefault="00655CFB">
      <w:pPr>
        <w:autoSpaceDE w:val="0"/>
        <w:autoSpaceDN w:val="0"/>
        <w:spacing w:before="298" w:after="0" w:line="230" w:lineRule="auto"/>
        <w:rPr>
          <w:lang w:val="ru-RU"/>
        </w:rPr>
      </w:pPr>
      <w:r w:rsidRPr="00753EC0">
        <w:rPr>
          <w:rFonts w:ascii="Times New Roman" w:eastAsia="Times New Roman" w:hAnsi="Times New Roman"/>
          <w:b/>
          <w:color w:val="000000"/>
          <w:sz w:val="24"/>
          <w:lang w:val="ru-RU"/>
        </w:rPr>
        <w:t>Духовно-нравственного воспитания:</w:t>
      </w:r>
    </w:p>
    <w:p w14:paraId="02D460FB" w14:textId="77777777" w:rsidR="00F23D0F" w:rsidRPr="00753EC0" w:rsidRDefault="00655CFB">
      <w:pPr>
        <w:autoSpaceDE w:val="0"/>
        <w:autoSpaceDN w:val="0"/>
        <w:spacing w:before="178" w:after="0" w:line="262" w:lineRule="auto"/>
        <w:ind w:left="240" w:right="432"/>
        <w:rPr>
          <w:lang w:val="ru-RU"/>
        </w:rPr>
      </w:pPr>
      <w:r w:rsidRPr="00753EC0">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8992C77" w14:textId="77777777" w:rsidR="00F23D0F" w:rsidRPr="00753EC0" w:rsidRDefault="00655CFB">
      <w:pPr>
        <w:autoSpaceDE w:val="0"/>
        <w:autoSpaceDN w:val="0"/>
        <w:spacing w:before="190" w:after="0" w:line="262" w:lineRule="auto"/>
        <w:ind w:left="240" w:right="432"/>
        <w:rPr>
          <w:lang w:val="ru-RU"/>
        </w:rPr>
      </w:pPr>
      <w:r w:rsidRPr="00753EC0">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174B9C50" w14:textId="77777777" w:rsidR="00F23D0F" w:rsidRPr="00753EC0" w:rsidRDefault="00655CFB">
      <w:pPr>
        <w:autoSpaceDE w:val="0"/>
        <w:autoSpaceDN w:val="0"/>
        <w:spacing w:before="192" w:after="0" w:line="262" w:lineRule="auto"/>
        <w:ind w:left="240" w:right="144"/>
        <w:rPr>
          <w:lang w:val="ru-RU"/>
        </w:rPr>
      </w:pPr>
      <w:r w:rsidRPr="00753EC0">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14:paraId="4AB873B1" w14:textId="77777777" w:rsidR="00F23D0F" w:rsidRPr="00753EC0" w:rsidRDefault="00655CFB">
      <w:pPr>
        <w:autoSpaceDE w:val="0"/>
        <w:autoSpaceDN w:val="0"/>
        <w:spacing w:before="298" w:after="0" w:line="230" w:lineRule="auto"/>
        <w:rPr>
          <w:lang w:val="ru-RU"/>
        </w:rPr>
      </w:pPr>
      <w:r w:rsidRPr="00753EC0">
        <w:rPr>
          <w:rFonts w:ascii="Times New Roman" w:eastAsia="Times New Roman" w:hAnsi="Times New Roman"/>
          <w:b/>
          <w:color w:val="000000"/>
          <w:sz w:val="24"/>
          <w:lang w:val="ru-RU"/>
        </w:rPr>
        <w:t>Эстетического воспитания:</w:t>
      </w:r>
    </w:p>
    <w:p w14:paraId="213B23D8" w14:textId="77777777" w:rsidR="00F23D0F" w:rsidRPr="00753EC0" w:rsidRDefault="00655CFB">
      <w:pPr>
        <w:autoSpaceDE w:val="0"/>
        <w:autoSpaceDN w:val="0"/>
        <w:spacing w:before="178" w:after="0" w:line="271" w:lineRule="auto"/>
        <w:ind w:left="240" w:right="864"/>
        <w:rPr>
          <w:lang w:val="ru-RU"/>
        </w:rPr>
      </w:pPr>
      <w:r w:rsidRPr="00753EC0">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4DAE770" w14:textId="77777777" w:rsidR="00F23D0F" w:rsidRPr="00753EC0" w:rsidRDefault="00655CFB">
      <w:pPr>
        <w:autoSpaceDE w:val="0"/>
        <w:autoSpaceDN w:val="0"/>
        <w:spacing w:before="190" w:after="0" w:line="262" w:lineRule="auto"/>
        <w:ind w:left="240" w:right="288"/>
        <w:rPr>
          <w:lang w:val="ru-RU"/>
        </w:rPr>
      </w:pPr>
      <w:r w:rsidRPr="00753EC0">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14:paraId="0CEDA8F4" w14:textId="77777777" w:rsidR="00F23D0F" w:rsidRPr="00753EC0" w:rsidRDefault="00655CFB">
      <w:pPr>
        <w:autoSpaceDE w:val="0"/>
        <w:autoSpaceDN w:val="0"/>
        <w:spacing w:before="190" w:after="0" w:line="262" w:lineRule="auto"/>
        <w:ind w:left="240" w:right="576"/>
        <w:rPr>
          <w:lang w:val="ru-RU"/>
        </w:rPr>
      </w:pPr>
      <w:r w:rsidRPr="00753EC0">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14:paraId="14775676" w14:textId="77777777" w:rsidR="00F23D0F" w:rsidRPr="00753EC0" w:rsidRDefault="00655CFB">
      <w:pPr>
        <w:autoSpaceDE w:val="0"/>
        <w:autoSpaceDN w:val="0"/>
        <w:spacing w:before="190" w:after="0" w:line="230" w:lineRule="auto"/>
        <w:ind w:left="240"/>
        <w:rPr>
          <w:lang w:val="ru-RU"/>
        </w:rPr>
      </w:pPr>
      <w:r w:rsidRPr="00753EC0">
        <w:rPr>
          <w:rFonts w:ascii="Times New Roman" w:eastAsia="Times New Roman" w:hAnsi="Times New Roman"/>
          <w:color w:val="000000"/>
          <w:sz w:val="24"/>
          <w:lang w:val="ru-RU"/>
        </w:rPr>
        <w:t>—  стремление к самовыражению в разных видах искусства.</w:t>
      </w:r>
    </w:p>
    <w:p w14:paraId="413C9AB9" w14:textId="77777777" w:rsidR="00F23D0F" w:rsidRPr="00753EC0" w:rsidRDefault="00655CFB">
      <w:pPr>
        <w:autoSpaceDE w:val="0"/>
        <w:autoSpaceDN w:val="0"/>
        <w:spacing w:before="298" w:after="0" w:line="230" w:lineRule="auto"/>
        <w:jc w:val="center"/>
        <w:rPr>
          <w:lang w:val="ru-RU"/>
        </w:rPr>
      </w:pPr>
      <w:r w:rsidRPr="00753EC0">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14:paraId="4D088B57" w14:textId="77777777" w:rsidR="00F23D0F" w:rsidRPr="00753EC0" w:rsidRDefault="00655CFB">
      <w:pPr>
        <w:autoSpaceDE w:val="0"/>
        <w:autoSpaceDN w:val="0"/>
        <w:spacing w:before="178" w:after="0" w:line="230" w:lineRule="auto"/>
        <w:ind w:left="240"/>
        <w:rPr>
          <w:lang w:val="ru-RU"/>
        </w:rPr>
      </w:pPr>
      <w:r w:rsidRPr="00753EC0">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14:paraId="5BD6642B" w14:textId="77777777" w:rsidR="00F23D0F" w:rsidRPr="00753EC0" w:rsidRDefault="00655CFB">
      <w:pPr>
        <w:autoSpaceDE w:val="0"/>
        <w:autoSpaceDN w:val="0"/>
        <w:spacing w:before="190" w:after="0" w:line="271" w:lineRule="auto"/>
        <w:ind w:left="240" w:right="144"/>
        <w:rPr>
          <w:lang w:val="ru-RU"/>
        </w:rPr>
      </w:pPr>
      <w:r w:rsidRPr="00753EC0">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4ACD9E1C" w14:textId="77777777" w:rsidR="00F23D0F" w:rsidRPr="00753EC0" w:rsidRDefault="00655CFB">
      <w:pPr>
        <w:autoSpaceDE w:val="0"/>
        <w:autoSpaceDN w:val="0"/>
        <w:spacing w:before="190" w:after="0" w:line="278" w:lineRule="auto"/>
        <w:ind w:left="240"/>
        <w:rPr>
          <w:lang w:val="ru-RU"/>
        </w:rPr>
      </w:pPr>
      <w:r w:rsidRPr="00753EC0">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4D3785DE" w14:textId="77777777" w:rsidR="00F23D0F" w:rsidRPr="00753EC0" w:rsidRDefault="00655CFB">
      <w:pPr>
        <w:autoSpaceDE w:val="0"/>
        <w:autoSpaceDN w:val="0"/>
        <w:spacing w:before="190" w:after="0" w:line="271" w:lineRule="auto"/>
        <w:ind w:left="240"/>
        <w:rPr>
          <w:lang w:val="ru-RU"/>
        </w:rPr>
      </w:pPr>
      <w:r w:rsidRPr="00753EC0">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753EC0">
        <w:rPr>
          <w:lang w:val="ru-RU"/>
        </w:rPr>
        <w:br/>
      </w:r>
      <w:r w:rsidRPr="00753EC0">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14:paraId="66176C7D" w14:textId="77777777" w:rsidR="00F23D0F" w:rsidRPr="00753EC0" w:rsidRDefault="00655CFB">
      <w:pPr>
        <w:autoSpaceDE w:val="0"/>
        <w:autoSpaceDN w:val="0"/>
        <w:spacing w:before="190" w:after="0" w:line="230" w:lineRule="auto"/>
        <w:ind w:left="240"/>
        <w:rPr>
          <w:lang w:val="ru-RU"/>
        </w:rPr>
      </w:pPr>
      <w:r w:rsidRPr="00753EC0">
        <w:rPr>
          <w:rFonts w:ascii="Times New Roman" w:eastAsia="Times New Roman" w:hAnsi="Times New Roman"/>
          <w:color w:val="000000"/>
          <w:sz w:val="24"/>
          <w:lang w:val="ru-RU"/>
        </w:rPr>
        <w:t>—  умение принимать себя и других, не осуждая;</w:t>
      </w:r>
    </w:p>
    <w:p w14:paraId="2BA9E542" w14:textId="77777777" w:rsidR="00F23D0F" w:rsidRPr="00753EC0" w:rsidRDefault="00655CFB">
      <w:pPr>
        <w:autoSpaceDE w:val="0"/>
        <w:autoSpaceDN w:val="0"/>
        <w:spacing w:before="190" w:after="0" w:line="262" w:lineRule="auto"/>
        <w:ind w:left="240" w:right="1008"/>
        <w:rPr>
          <w:lang w:val="ru-RU"/>
        </w:rPr>
      </w:pPr>
      <w:r w:rsidRPr="00753EC0">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14:paraId="2FCCD365" w14:textId="77777777" w:rsidR="00F23D0F" w:rsidRPr="00753EC0" w:rsidRDefault="00655CFB">
      <w:pPr>
        <w:autoSpaceDE w:val="0"/>
        <w:autoSpaceDN w:val="0"/>
        <w:spacing w:before="190" w:after="0" w:line="230" w:lineRule="auto"/>
        <w:ind w:left="240"/>
        <w:rPr>
          <w:lang w:val="ru-RU"/>
        </w:rPr>
      </w:pPr>
      <w:r w:rsidRPr="00753EC0">
        <w:rPr>
          <w:rFonts w:ascii="Times New Roman" w:eastAsia="Times New Roman" w:hAnsi="Times New Roman"/>
          <w:color w:val="000000"/>
          <w:sz w:val="24"/>
          <w:lang w:val="ru-RU"/>
        </w:rPr>
        <w:t>—  уметь управлять собственным эмоциональным состоянием;</w:t>
      </w:r>
    </w:p>
    <w:p w14:paraId="5FD688EE" w14:textId="77777777" w:rsidR="00F23D0F" w:rsidRPr="00753EC0" w:rsidRDefault="00655CFB">
      <w:pPr>
        <w:autoSpaceDE w:val="0"/>
        <w:autoSpaceDN w:val="0"/>
        <w:spacing w:before="190" w:after="0" w:line="262" w:lineRule="auto"/>
        <w:ind w:left="240" w:right="288"/>
        <w:rPr>
          <w:lang w:val="ru-RU"/>
        </w:rPr>
      </w:pPr>
      <w:r w:rsidRPr="00753EC0">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444FF7FD" w14:textId="77777777" w:rsidR="00F23D0F" w:rsidRPr="00753EC0" w:rsidRDefault="00655CFB">
      <w:pPr>
        <w:autoSpaceDE w:val="0"/>
        <w:autoSpaceDN w:val="0"/>
        <w:spacing w:before="418" w:after="0" w:line="230" w:lineRule="auto"/>
        <w:rPr>
          <w:lang w:val="ru-RU"/>
        </w:rPr>
      </w:pPr>
      <w:r w:rsidRPr="00753EC0">
        <w:rPr>
          <w:rFonts w:ascii="Times New Roman" w:eastAsia="Times New Roman" w:hAnsi="Times New Roman"/>
          <w:b/>
          <w:color w:val="000000"/>
          <w:sz w:val="24"/>
          <w:lang w:val="ru-RU"/>
        </w:rPr>
        <w:t>Трудового воспитания:</w:t>
      </w:r>
    </w:p>
    <w:p w14:paraId="4AE98378" w14:textId="77777777" w:rsidR="00F23D0F" w:rsidRPr="00753EC0" w:rsidRDefault="00F23D0F">
      <w:pPr>
        <w:rPr>
          <w:lang w:val="ru-RU"/>
        </w:rPr>
        <w:sectPr w:rsidR="00F23D0F" w:rsidRPr="00753EC0">
          <w:pgSz w:w="11900" w:h="16840"/>
          <w:pgMar w:top="328" w:right="648" w:bottom="342" w:left="846" w:header="720" w:footer="720" w:gutter="0"/>
          <w:cols w:space="720" w:equalWidth="0">
            <w:col w:w="10406" w:space="0"/>
          </w:cols>
          <w:docGrid w:linePitch="360"/>
        </w:sectPr>
      </w:pPr>
    </w:p>
    <w:p w14:paraId="7B657545" w14:textId="77777777" w:rsidR="00F23D0F" w:rsidRPr="00753EC0" w:rsidRDefault="00F23D0F">
      <w:pPr>
        <w:autoSpaceDE w:val="0"/>
        <w:autoSpaceDN w:val="0"/>
        <w:spacing w:after="96" w:line="220" w:lineRule="exact"/>
        <w:rPr>
          <w:lang w:val="ru-RU"/>
        </w:rPr>
      </w:pPr>
    </w:p>
    <w:p w14:paraId="7E50E0BB" w14:textId="77777777" w:rsidR="00F23D0F" w:rsidRPr="00753EC0" w:rsidRDefault="00655CFB">
      <w:pPr>
        <w:autoSpaceDE w:val="0"/>
        <w:autoSpaceDN w:val="0"/>
        <w:spacing w:after="0" w:line="271" w:lineRule="auto"/>
        <w:ind w:left="420" w:right="720"/>
        <w:rPr>
          <w:lang w:val="ru-RU"/>
        </w:rPr>
      </w:pPr>
      <w:r w:rsidRPr="00753EC0">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7FCA721F" w14:textId="77777777" w:rsidR="00F23D0F" w:rsidRPr="00753EC0" w:rsidRDefault="00655CFB">
      <w:pPr>
        <w:autoSpaceDE w:val="0"/>
        <w:autoSpaceDN w:val="0"/>
        <w:spacing w:before="190" w:after="0" w:line="271" w:lineRule="auto"/>
        <w:ind w:left="420" w:right="432"/>
        <w:rPr>
          <w:lang w:val="ru-RU"/>
        </w:rPr>
      </w:pPr>
      <w:r w:rsidRPr="00753EC0">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48909C6" w14:textId="77777777" w:rsidR="00F23D0F" w:rsidRPr="00753EC0" w:rsidRDefault="00655CFB">
      <w:pPr>
        <w:autoSpaceDE w:val="0"/>
        <w:autoSpaceDN w:val="0"/>
        <w:spacing w:before="190" w:after="0" w:line="262" w:lineRule="auto"/>
        <w:ind w:left="420" w:right="144"/>
        <w:rPr>
          <w:lang w:val="ru-RU"/>
        </w:rPr>
      </w:pPr>
      <w:r w:rsidRPr="00753EC0">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14:paraId="6848A3CE" w14:textId="77777777" w:rsidR="00F23D0F" w:rsidRPr="00753EC0" w:rsidRDefault="00655CFB">
      <w:pPr>
        <w:autoSpaceDE w:val="0"/>
        <w:autoSpaceDN w:val="0"/>
        <w:spacing w:before="190" w:after="0" w:line="230" w:lineRule="auto"/>
        <w:ind w:left="420"/>
        <w:rPr>
          <w:lang w:val="ru-RU"/>
        </w:rPr>
      </w:pPr>
      <w:r w:rsidRPr="00753EC0">
        <w:rPr>
          <w:rFonts w:ascii="Times New Roman" w:eastAsia="Times New Roman" w:hAnsi="Times New Roman"/>
          <w:color w:val="000000"/>
          <w:sz w:val="24"/>
          <w:lang w:val="ru-RU"/>
        </w:rPr>
        <w:t xml:space="preserve">—  готовность адаптироваться в профессиональной среде; </w:t>
      </w:r>
    </w:p>
    <w:p w14:paraId="45C0FC7D" w14:textId="77777777" w:rsidR="00F23D0F" w:rsidRPr="00753EC0" w:rsidRDefault="00655CFB">
      <w:pPr>
        <w:autoSpaceDE w:val="0"/>
        <w:autoSpaceDN w:val="0"/>
        <w:spacing w:before="192" w:after="0" w:line="262" w:lineRule="auto"/>
        <w:ind w:left="420" w:right="1152"/>
        <w:rPr>
          <w:lang w:val="ru-RU"/>
        </w:rPr>
      </w:pPr>
      <w:r w:rsidRPr="00753EC0">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14:paraId="17A31B68" w14:textId="77777777" w:rsidR="00F23D0F" w:rsidRPr="00753EC0" w:rsidRDefault="00655CFB">
      <w:pPr>
        <w:autoSpaceDE w:val="0"/>
        <w:autoSpaceDN w:val="0"/>
        <w:spacing w:before="190" w:after="0" w:line="262" w:lineRule="auto"/>
        <w:ind w:left="420" w:right="576"/>
        <w:rPr>
          <w:lang w:val="ru-RU"/>
        </w:rPr>
      </w:pPr>
      <w:r w:rsidRPr="00753EC0">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75F3002" w14:textId="77777777" w:rsidR="00F23D0F" w:rsidRPr="00753EC0" w:rsidRDefault="00655CFB">
      <w:pPr>
        <w:autoSpaceDE w:val="0"/>
        <w:autoSpaceDN w:val="0"/>
        <w:spacing w:before="298" w:after="0" w:line="230" w:lineRule="auto"/>
        <w:ind w:left="180"/>
        <w:rPr>
          <w:lang w:val="ru-RU"/>
        </w:rPr>
      </w:pPr>
      <w:r w:rsidRPr="00753EC0">
        <w:rPr>
          <w:rFonts w:ascii="Times New Roman" w:eastAsia="Times New Roman" w:hAnsi="Times New Roman"/>
          <w:b/>
          <w:color w:val="000000"/>
          <w:sz w:val="24"/>
          <w:lang w:val="ru-RU"/>
        </w:rPr>
        <w:t>Экологического воспитания:</w:t>
      </w:r>
    </w:p>
    <w:p w14:paraId="49C1A4A7" w14:textId="77777777" w:rsidR="00F23D0F" w:rsidRPr="00753EC0" w:rsidRDefault="00655CFB">
      <w:pPr>
        <w:autoSpaceDE w:val="0"/>
        <w:autoSpaceDN w:val="0"/>
        <w:spacing w:before="178" w:after="0" w:line="271" w:lineRule="auto"/>
        <w:ind w:left="420" w:right="144"/>
        <w:rPr>
          <w:lang w:val="ru-RU"/>
        </w:rPr>
      </w:pPr>
      <w:r w:rsidRPr="00753EC0">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24D67209" w14:textId="77777777" w:rsidR="00F23D0F" w:rsidRPr="00753EC0" w:rsidRDefault="00655CFB">
      <w:pPr>
        <w:autoSpaceDE w:val="0"/>
        <w:autoSpaceDN w:val="0"/>
        <w:spacing w:before="190" w:after="0" w:line="262" w:lineRule="auto"/>
        <w:ind w:left="420"/>
        <w:rPr>
          <w:lang w:val="ru-RU"/>
        </w:rPr>
      </w:pPr>
      <w:r w:rsidRPr="00753EC0">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14:paraId="51E1952A" w14:textId="77777777" w:rsidR="00F23D0F" w:rsidRPr="00753EC0" w:rsidRDefault="00655CFB">
      <w:pPr>
        <w:autoSpaceDE w:val="0"/>
        <w:autoSpaceDN w:val="0"/>
        <w:spacing w:before="190" w:after="0" w:line="271" w:lineRule="auto"/>
        <w:ind w:left="420" w:right="1296"/>
        <w:rPr>
          <w:lang w:val="ru-RU"/>
        </w:rPr>
      </w:pPr>
      <w:r w:rsidRPr="00753EC0">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56245A8D" w14:textId="77777777" w:rsidR="00F23D0F" w:rsidRPr="00753EC0" w:rsidRDefault="00655CFB">
      <w:pPr>
        <w:autoSpaceDE w:val="0"/>
        <w:autoSpaceDN w:val="0"/>
        <w:spacing w:before="190" w:after="0" w:line="262" w:lineRule="auto"/>
        <w:ind w:left="420" w:right="432"/>
        <w:rPr>
          <w:lang w:val="ru-RU"/>
        </w:rPr>
      </w:pPr>
      <w:r w:rsidRPr="00753EC0">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14:paraId="4BB2BB73" w14:textId="77777777" w:rsidR="00F23D0F" w:rsidRPr="00753EC0" w:rsidRDefault="00655CFB">
      <w:pPr>
        <w:autoSpaceDE w:val="0"/>
        <w:autoSpaceDN w:val="0"/>
        <w:spacing w:before="190" w:after="0" w:line="230" w:lineRule="auto"/>
        <w:ind w:left="420"/>
        <w:rPr>
          <w:lang w:val="ru-RU"/>
        </w:rPr>
      </w:pPr>
      <w:r w:rsidRPr="00753EC0">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14:paraId="22CDF7A8" w14:textId="77777777" w:rsidR="00F23D0F" w:rsidRPr="00753EC0" w:rsidRDefault="00655CFB">
      <w:pPr>
        <w:autoSpaceDE w:val="0"/>
        <w:autoSpaceDN w:val="0"/>
        <w:spacing w:before="298" w:after="0" w:line="230" w:lineRule="auto"/>
        <w:ind w:left="180"/>
        <w:rPr>
          <w:lang w:val="ru-RU"/>
        </w:rPr>
      </w:pPr>
      <w:r w:rsidRPr="00753EC0">
        <w:rPr>
          <w:rFonts w:ascii="Times New Roman" w:eastAsia="Times New Roman" w:hAnsi="Times New Roman"/>
          <w:b/>
          <w:color w:val="000000"/>
          <w:sz w:val="24"/>
          <w:lang w:val="ru-RU"/>
        </w:rPr>
        <w:t>Ценности научного познания:</w:t>
      </w:r>
    </w:p>
    <w:p w14:paraId="52A2A971" w14:textId="77777777" w:rsidR="00F23D0F" w:rsidRPr="00753EC0" w:rsidRDefault="00655CFB">
      <w:pPr>
        <w:autoSpaceDE w:val="0"/>
        <w:autoSpaceDN w:val="0"/>
        <w:spacing w:before="180" w:after="0"/>
        <w:ind w:left="420"/>
        <w:rPr>
          <w:lang w:val="ru-RU"/>
        </w:rPr>
      </w:pPr>
      <w:r w:rsidRPr="00753EC0">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454B43D8" w14:textId="77777777" w:rsidR="00F23D0F" w:rsidRPr="00753EC0" w:rsidRDefault="00655CFB">
      <w:pPr>
        <w:autoSpaceDE w:val="0"/>
        <w:autoSpaceDN w:val="0"/>
        <w:spacing w:before="190" w:after="0" w:line="230" w:lineRule="auto"/>
        <w:ind w:left="420"/>
        <w:rPr>
          <w:lang w:val="ru-RU"/>
        </w:rPr>
      </w:pPr>
      <w:r w:rsidRPr="00753EC0">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14:paraId="73768F9B" w14:textId="77777777" w:rsidR="00F23D0F" w:rsidRPr="00753EC0" w:rsidRDefault="00655CFB">
      <w:pPr>
        <w:autoSpaceDE w:val="0"/>
        <w:autoSpaceDN w:val="0"/>
        <w:spacing w:before="190" w:after="0" w:line="262" w:lineRule="auto"/>
        <w:ind w:left="420" w:right="720"/>
        <w:rPr>
          <w:lang w:val="ru-RU"/>
        </w:rPr>
      </w:pPr>
      <w:r w:rsidRPr="00753EC0">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14:paraId="26701ADB" w14:textId="77777777" w:rsidR="00F23D0F" w:rsidRPr="00753EC0" w:rsidRDefault="00655CFB">
      <w:pPr>
        <w:autoSpaceDE w:val="0"/>
        <w:autoSpaceDN w:val="0"/>
        <w:spacing w:before="190" w:after="0" w:line="262" w:lineRule="auto"/>
        <w:ind w:left="420" w:right="432"/>
        <w:rPr>
          <w:lang w:val="ru-RU"/>
        </w:rPr>
      </w:pPr>
      <w:r w:rsidRPr="00753EC0">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5C30C9D" w14:textId="77777777" w:rsidR="00F23D0F" w:rsidRPr="00753EC0" w:rsidRDefault="00655CFB">
      <w:pPr>
        <w:tabs>
          <w:tab w:val="left" w:pos="180"/>
        </w:tabs>
        <w:autoSpaceDE w:val="0"/>
        <w:autoSpaceDN w:val="0"/>
        <w:spacing w:before="178" w:after="0" w:line="262" w:lineRule="auto"/>
        <w:ind w:right="288"/>
        <w:rPr>
          <w:lang w:val="ru-RU"/>
        </w:rPr>
      </w:pPr>
      <w:r w:rsidRPr="00753EC0">
        <w:rPr>
          <w:lang w:val="ru-RU"/>
        </w:rPr>
        <w:tab/>
      </w:r>
      <w:r w:rsidRPr="00753EC0">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14:paraId="16C7C0B3" w14:textId="77777777" w:rsidR="00F23D0F" w:rsidRPr="00753EC0" w:rsidRDefault="00655CFB">
      <w:pPr>
        <w:autoSpaceDE w:val="0"/>
        <w:autoSpaceDN w:val="0"/>
        <w:spacing w:before="178" w:after="0" w:line="262" w:lineRule="auto"/>
        <w:ind w:left="420"/>
        <w:rPr>
          <w:lang w:val="ru-RU"/>
        </w:rPr>
      </w:pPr>
      <w:r w:rsidRPr="00753EC0">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14:paraId="08384874" w14:textId="77777777" w:rsidR="00F23D0F" w:rsidRPr="00753EC0" w:rsidRDefault="00F23D0F">
      <w:pPr>
        <w:rPr>
          <w:lang w:val="ru-RU"/>
        </w:rPr>
        <w:sectPr w:rsidR="00F23D0F" w:rsidRPr="00753EC0">
          <w:pgSz w:w="11900" w:h="16840"/>
          <w:pgMar w:top="316" w:right="772" w:bottom="422" w:left="666" w:header="720" w:footer="720" w:gutter="0"/>
          <w:cols w:space="720" w:equalWidth="0">
            <w:col w:w="10462" w:space="0"/>
          </w:cols>
          <w:docGrid w:linePitch="360"/>
        </w:sectPr>
      </w:pPr>
    </w:p>
    <w:p w14:paraId="7240512B" w14:textId="77777777" w:rsidR="00F23D0F" w:rsidRPr="00753EC0" w:rsidRDefault="00F23D0F">
      <w:pPr>
        <w:autoSpaceDE w:val="0"/>
        <w:autoSpaceDN w:val="0"/>
        <w:spacing w:after="66" w:line="220" w:lineRule="exact"/>
        <w:rPr>
          <w:lang w:val="ru-RU"/>
        </w:rPr>
      </w:pPr>
    </w:p>
    <w:p w14:paraId="2876E651" w14:textId="77777777" w:rsidR="00F23D0F" w:rsidRPr="00753EC0" w:rsidRDefault="00655CFB">
      <w:pPr>
        <w:autoSpaceDE w:val="0"/>
        <w:autoSpaceDN w:val="0"/>
        <w:spacing w:after="0" w:line="271" w:lineRule="auto"/>
        <w:ind w:left="420"/>
        <w:rPr>
          <w:lang w:val="ru-RU"/>
        </w:rPr>
      </w:pPr>
      <w:r w:rsidRPr="00753EC0">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746E8977" w14:textId="77777777" w:rsidR="00F23D0F" w:rsidRPr="00753EC0" w:rsidRDefault="00655CFB">
      <w:pPr>
        <w:autoSpaceDE w:val="0"/>
        <w:autoSpaceDN w:val="0"/>
        <w:spacing w:before="190" w:after="0" w:line="230" w:lineRule="auto"/>
        <w:ind w:left="420"/>
        <w:rPr>
          <w:lang w:val="ru-RU"/>
        </w:rPr>
      </w:pPr>
      <w:r w:rsidRPr="00753EC0">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14:paraId="4F9C847A" w14:textId="77777777" w:rsidR="00F23D0F" w:rsidRPr="00753EC0" w:rsidRDefault="00655CFB">
      <w:pPr>
        <w:autoSpaceDE w:val="0"/>
        <w:autoSpaceDN w:val="0"/>
        <w:spacing w:before="190" w:after="0" w:line="262" w:lineRule="auto"/>
        <w:ind w:left="420" w:right="144"/>
        <w:rPr>
          <w:lang w:val="ru-RU"/>
        </w:rPr>
      </w:pPr>
      <w:r w:rsidRPr="00753EC0">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14:paraId="42932C0A" w14:textId="77777777" w:rsidR="00F23D0F" w:rsidRPr="00753EC0" w:rsidRDefault="00655CFB">
      <w:pPr>
        <w:autoSpaceDE w:val="0"/>
        <w:autoSpaceDN w:val="0"/>
        <w:spacing w:before="190" w:after="0" w:line="271" w:lineRule="auto"/>
        <w:ind w:left="420" w:right="288"/>
        <w:rPr>
          <w:lang w:val="ru-RU"/>
        </w:rPr>
      </w:pPr>
      <w:r w:rsidRPr="00753EC0">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30D4ECE" w14:textId="77777777" w:rsidR="00F23D0F" w:rsidRPr="00753EC0" w:rsidRDefault="00655CFB">
      <w:pPr>
        <w:autoSpaceDE w:val="0"/>
        <w:autoSpaceDN w:val="0"/>
        <w:spacing w:before="192" w:after="0"/>
        <w:ind w:left="420" w:right="288"/>
        <w:rPr>
          <w:lang w:val="ru-RU"/>
        </w:rPr>
      </w:pPr>
      <w:r w:rsidRPr="00753EC0">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50950023" w14:textId="77777777" w:rsidR="00F23D0F" w:rsidRPr="00753EC0" w:rsidRDefault="00655CFB">
      <w:pPr>
        <w:autoSpaceDE w:val="0"/>
        <w:autoSpaceDN w:val="0"/>
        <w:spacing w:before="190" w:after="0" w:line="262" w:lineRule="auto"/>
        <w:ind w:left="420" w:right="864"/>
        <w:rPr>
          <w:lang w:val="ru-RU"/>
        </w:rPr>
      </w:pPr>
      <w:r w:rsidRPr="00753EC0">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14:paraId="7F332D9B" w14:textId="77777777" w:rsidR="00F23D0F" w:rsidRPr="00753EC0" w:rsidRDefault="00655CFB">
      <w:pPr>
        <w:autoSpaceDE w:val="0"/>
        <w:autoSpaceDN w:val="0"/>
        <w:spacing w:before="190" w:after="0" w:line="230" w:lineRule="auto"/>
        <w:ind w:left="420"/>
        <w:rPr>
          <w:lang w:val="ru-RU"/>
        </w:rPr>
      </w:pPr>
      <w:r w:rsidRPr="00753EC0">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14:paraId="69698CEA" w14:textId="77777777" w:rsidR="00F23D0F" w:rsidRPr="00753EC0" w:rsidRDefault="00655CFB">
      <w:pPr>
        <w:autoSpaceDE w:val="0"/>
        <w:autoSpaceDN w:val="0"/>
        <w:spacing w:before="190" w:after="0" w:line="262" w:lineRule="auto"/>
        <w:ind w:left="420" w:right="576"/>
        <w:rPr>
          <w:lang w:val="ru-RU"/>
        </w:rPr>
      </w:pPr>
      <w:r w:rsidRPr="00753EC0">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14:paraId="114FE5B8" w14:textId="77777777" w:rsidR="00F23D0F" w:rsidRPr="00753EC0" w:rsidRDefault="00655CFB">
      <w:pPr>
        <w:autoSpaceDE w:val="0"/>
        <w:autoSpaceDN w:val="0"/>
        <w:spacing w:before="190" w:after="0" w:line="262" w:lineRule="auto"/>
        <w:ind w:left="420" w:right="432"/>
        <w:rPr>
          <w:lang w:val="ru-RU"/>
        </w:rPr>
      </w:pPr>
      <w:r w:rsidRPr="00753EC0">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14:paraId="412C8F39" w14:textId="77777777" w:rsidR="00F23D0F" w:rsidRPr="00753EC0" w:rsidRDefault="00655CFB">
      <w:pPr>
        <w:autoSpaceDE w:val="0"/>
        <w:autoSpaceDN w:val="0"/>
        <w:spacing w:before="190" w:after="0" w:line="230" w:lineRule="auto"/>
        <w:ind w:left="420"/>
        <w:rPr>
          <w:lang w:val="ru-RU"/>
        </w:rPr>
      </w:pPr>
      <w:r w:rsidRPr="00753EC0">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14:paraId="657F4D34" w14:textId="77777777" w:rsidR="00F23D0F" w:rsidRPr="00753EC0" w:rsidRDefault="00655CFB">
      <w:pPr>
        <w:autoSpaceDE w:val="0"/>
        <w:autoSpaceDN w:val="0"/>
        <w:spacing w:before="190" w:after="0" w:line="230" w:lineRule="auto"/>
        <w:ind w:left="420"/>
        <w:rPr>
          <w:lang w:val="ru-RU"/>
        </w:rPr>
      </w:pPr>
      <w:r w:rsidRPr="00753EC0">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14:paraId="5FC1B960" w14:textId="77777777" w:rsidR="00F23D0F" w:rsidRPr="00753EC0" w:rsidRDefault="00655CFB">
      <w:pPr>
        <w:autoSpaceDE w:val="0"/>
        <w:autoSpaceDN w:val="0"/>
        <w:spacing w:before="190" w:after="0" w:line="262" w:lineRule="auto"/>
        <w:ind w:left="420" w:right="864"/>
        <w:rPr>
          <w:lang w:val="ru-RU"/>
        </w:rPr>
      </w:pPr>
      <w:r w:rsidRPr="00753EC0">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14:paraId="25F190E3" w14:textId="77777777" w:rsidR="00F23D0F" w:rsidRPr="00753EC0" w:rsidRDefault="00655CFB">
      <w:pPr>
        <w:autoSpaceDE w:val="0"/>
        <w:autoSpaceDN w:val="0"/>
        <w:spacing w:before="190" w:after="0" w:line="230" w:lineRule="auto"/>
        <w:ind w:left="420"/>
        <w:rPr>
          <w:lang w:val="ru-RU"/>
        </w:rPr>
      </w:pPr>
      <w:r w:rsidRPr="00753EC0">
        <w:rPr>
          <w:rFonts w:ascii="Times New Roman" w:eastAsia="Times New Roman" w:hAnsi="Times New Roman"/>
          <w:color w:val="000000"/>
          <w:sz w:val="24"/>
          <w:lang w:val="ru-RU"/>
        </w:rPr>
        <w:t>—  быть готовым действовать в отсутствии гарантий успеха.</w:t>
      </w:r>
    </w:p>
    <w:p w14:paraId="3F50155A" w14:textId="77777777" w:rsidR="00F23D0F" w:rsidRPr="00753EC0" w:rsidRDefault="00655CFB">
      <w:pPr>
        <w:autoSpaceDE w:val="0"/>
        <w:autoSpaceDN w:val="0"/>
        <w:spacing w:before="322" w:after="0" w:line="230" w:lineRule="auto"/>
        <w:rPr>
          <w:lang w:val="ru-RU"/>
        </w:rPr>
      </w:pPr>
      <w:r w:rsidRPr="00753EC0">
        <w:rPr>
          <w:rFonts w:ascii="Times New Roman" w:eastAsia="Times New Roman" w:hAnsi="Times New Roman"/>
          <w:b/>
          <w:color w:val="000000"/>
          <w:sz w:val="24"/>
          <w:lang w:val="ru-RU"/>
        </w:rPr>
        <w:t>МЕТАПРЕДМЕТНЫЕ РЕЗУЛЬТАТЫ</w:t>
      </w:r>
    </w:p>
    <w:p w14:paraId="7E500312" w14:textId="77777777" w:rsidR="00F23D0F" w:rsidRPr="00753EC0" w:rsidRDefault="00655CFB">
      <w:pPr>
        <w:autoSpaceDE w:val="0"/>
        <w:autoSpaceDN w:val="0"/>
        <w:spacing w:before="168" w:after="0" w:line="230" w:lineRule="auto"/>
        <w:ind w:left="180"/>
        <w:rPr>
          <w:lang w:val="ru-RU"/>
        </w:rPr>
      </w:pPr>
      <w:r w:rsidRPr="00753EC0">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14:paraId="5E92C086" w14:textId="77777777" w:rsidR="00F23D0F" w:rsidRPr="00753EC0" w:rsidRDefault="00655CFB">
      <w:pPr>
        <w:autoSpaceDE w:val="0"/>
        <w:autoSpaceDN w:val="0"/>
        <w:spacing w:before="192" w:after="0" w:line="230" w:lineRule="auto"/>
        <w:ind w:left="180"/>
        <w:rPr>
          <w:lang w:val="ru-RU"/>
        </w:rPr>
      </w:pPr>
      <w:r w:rsidRPr="00753EC0">
        <w:rPr>
          <w:rFonts w:ascii="Times New Roman" w:eastAsia="Times New Roman" w:hAnsi="Times New Roman"/>
          <w:b/>
          <w:i/>
          <w:color w:val="000000"/>
          <w:sz w:val="24"/>
          <w:lang w:val="ru-RU"/>
        </w:rPr>
        <w:t>Универсальные учебные познавательные действия:</w:t>
      </w:r>
    </w:p>
    <w:p w14:paraId="3EF0BF9A" w14:textId="77777777" w:rsidR="00F23D0F" w:rsidRPr="00753EC0" w:rsidRDefault="00655CFB">
      <w:pPr>
        <w:autoSpaceDE w:val="0"/>
        <w:autoSpaceDN w:val="0"/>
        <w:spacing w:before="190" w:after="0" w:line="230" w:lineRule="auto"/>
        <w:ind w:left="180"/>
        <w:rPr>
          <w:lang w:val="ru-RU"/>
        </w:rPr>
      </w:pPr>
      <w:r w:rsidRPr="00753EC0">
        <w:rPr>
          <w:rFonts w:ascii="Times New Roman" w:eastAsia="Times New Roman" w:hAnsi="Times New Roman"/>
          <w:b/>
          <w:color w:val="000000"/>
          <w:sz w:val="24"/>
          <w:lang w:val="ru-RU"/>
        </w:rPr>
        <w:t>1) Базовые логические действия:</w:t>
      </w:r>
    </w:p>
    <w:p w14:paraId="34F35881" w14:textId="77777777" w:rsidR="00F23D0F" w:rsidRPr="00753EC0" w:rsidRDefault="00655CFB">
      <w:pPr>
        <w:autoSpaceDE w:val="0"/>
        <w:autoSpaceDN w:val="0"/>
        <w:spacing w:before="178" w:after="0" w:line="271" w:lineRule="auto"/>
        <w:ind w:left="420" w:right="288"/>
        <w:rPr>
          <w:lang w:val="ru-RU"/>
        </w:rPr>
      </w:pPr>
      <w:r w:rsidRPr="00753EC0">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7697135E" w14:textId="77777777" w:rsidR="00F23D0F" w:rsidRPr="00753EC0" w:rsidRDefault="00655CFB">
      <w:pPr>
        <w:autoSpaceDE w:val="0"/>
        <w:autoSpaceDN w:val="0"/>
        <w:spacing w:before="190" w:after="0" w:line="271" w:lineRule="auto"/>
        <w:ind w:left="420" w:right="144"/>
        <w:rPr>
          <w:lang w:val="ru-RU"/>
        </w:rPr>
      </w:pPr>
      <w:r w:rsidRPr="00753EC0">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CCEFA6E" w14:textId="77777777" w:rsidR="00F23D0F" w:rsidRPr="00753EC0" w:rsidRDefault="00655CFB">
      <w:pPr>
        <w:autoSpaceDE w:val="0"/>
        <w:autoSpaceDN w:val="0"/>
        <w:spacing w:before="190" w:after="0" w:line="262" w:lineRule="auto"/>
        <w:ind w:left="420"/>
        <w:rPr>
          <w:lang w:val="ru-RU"/>
        </w:rPr>
      </w:pPr>
      <w:r w:rsidRPr="00753EC0">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14:paraId="4B6A1C69" w14:textId="77777777" w:rsidR="00F23D0F" w:rsidRPr="00753EC0" w:rsidRDefault="00655CFB">
      <w:pPr>
        <w:autoSpaceDE w:val="0"/>
        <w:autoSpaceDN w:val="0"/>
        <w:spacing w:before="190" w:after="0" w:line="262" w:lineRule="auto"/>
        <w:ind w:left="420" w:right="576"/>
        <w:rPr>
          <w:lang w:val="ru-RU"/>
        </w:rPr>
      </w:pPr>
      <w:r w:rsidRPr="00753EC0">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14:paraId="40D0C8CD" w14:textId="77777777" w:rsidR="00F23D0F" w:rsidRPr="00753EC0" w:rsidRDefault="00F23D0F">
      <w:pPr>
        <w:rPr>
          <w:lang w:val="ru-RU"/>
        </w:rPr>
        <w:sectPr w:rsidR="00F23D0F" w:rsidRPr="00753EC0">
          <w:pgSz w:w="11900" w:h="16840"/>
          <w:pgMar w:top="286" w:right="768" w:bottom="368" w:left="666" w:header="720" w:footer="720" w:gutter="0"/>
          <w:cols w:space="720" w:equalWidth="0">
            <w:col w:w="10466" w:space="0"/>
          </w:cols>
          <w:docGrid w:linePitch="360"/>
        </w:sectPr>
      </w:pPr>
    </w:p>
    <w:p w14:paraId="24B44674" w14:textId="77777777" w:rsidR="00F23D0F" w:rsidRPr="00753EC0" w:rsidRDefault="00F23D0F">
      <w:pPr>
        <w:autoSpaceDE w:val="0"/>
        <w:autoSpaceDN w:val="0"/>
        <w:spacing w:after="78" w:line="220" w:lineRule="exact"/>
        <w:rPr>
          <w:lang w:val="ru-RU"/>
        </w:rPr>
      </w:pPr>
    </w:p>
    <w:p w14:paraId="32FF8BC9" w14:textId="77777777" w:rsidR="00F23D0F" w:rsidRPr="00753EC0" w:rsidRDefault="00655CFB">
      <w:pPr>
        <w:autoSpaceDE w:val="0"/>
        <w:autoSpaceDN w:val="0"/>
        <w:spacing w:after="0" w:line="262" w:lineRule="auto"/>
        <w:ind w:left="240"/>
        <w:rPr>
          <w:lang w:val="ru-RU"/>
        </w:rPr>
      </w:pPr>
      <w:r w:rsidRPr="00753EC0">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14:paraId="10A267FA" w14:textId="77777777" w:rsidR="00F23D0F" w:rsidRPr="00753EC0" w:rsidRDefault="00655CFB">
      <w:pPr>
        <w:autoSpaceDE w:val="0"/>
        <w:autoSpaceDN w:val="0"/>
        <w:spacing w:before="190" w:after="0" w:line="230" w:lineRule="auto"/>
        <w:jc w:val="center"/>
        <w:rPr>
          <w:lang w:val="ru-RU"/>
        </w:rPr>
      </w:pPr>
      <w:r w:rsidRPr="00753EC0">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14:paraId="417BA003" w14:textId="77777777" w:rsidR="00F23D0F" w:rsidRPr="00753EC0" w:rsidRDefault="00655CFB">
      <w:pPr>
        <w:autoSpaceDE w:val="0"/>
        <w:autoSpaceDN w:val="0"/>
        <w:spacing w:before="190" w:after="0" w:line="262" w:lineRule="auto"/>
        <w:ind w:left="240" w:right="1296"/>
        <w:rPr>
          <w:lang w:val="ru-RU"/>
        </w:rPr>
      </w:pPr>
      <w:r w:rsidRPr="00753EC0">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14:paraId="3EB663CA" w14:textId="77777777" w:rsidR="00F23D0F" w:rsidRPr="00753EC0" w:rsidRDefault="00655CFB">
      <w:pPr>
        <w:autoSpaceDE w:val="0"/>
        <w:autoSpaceDN w:val="0"/>
        <w:spacing w:before="190" w:after="0" w:line="230" w:lineRule="auto"/>
        <w:ind w:left="240"/>
        <w:rPr>
          <w:lang w:val="ru-RU"/>
        </w:rPr>
      </w:pPr>
      <w:r w:rsidRPr="00753EC0">
        <w:rPr>
          <w:rFonts w:ascii="Times New Roman" w:eastAsia="Times New Roman" w:hAnsi="Times New Roman"/>
          <w:color w:val="000000"/>
          <w:sz w:val="24"/>
          <w:lang w:val="ru-RU"/>
        </w:rPr>
        <w:t>—  формулировать гипотезы об их взаимосвязях;</w:t>
      </w:r>
    </w:p>
    <w:p w14:paraId="761F07E8" w14:textId="77777777" w:rsidR="00F23D0F" w:rsidRPr="00753EC0" w:rsidRDefault="00655CFB">
      <w:pPr>
        <w:autoSpaceDE w:val="0"/>
        <w:autoSpaceDN w:val="0"/>
        <w:spacing w:before="190" w:after="0" w:line="271" w:lineRule="auto"/>
        <w:ind w:left="240" w:right="288"/>
        <w:rPr>
          <w:lang w:val="ru-RU"/>
        </w:rPr>
      </w:pPr>
      <w:r w:rsidRPr="00753EC0">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1F7F5315" w14:textId="77777777" w:rsidR="00F23D0F" w:rsidRPr="00753EC0" w:rsidRDefault="00655CFB">
      <w:pPr>
        <w:autoSpaceDE w:val="0"/>
        <w:autoSpaceDN w:val="0"/>
        <w:spacing w:before="180" w:after="0" w:line="230" w:lineRule="auto"/>
        <w:rPr>
          <w:lang w:val="ru-RU"/>
        </w:rPr>
      </w:pPr>
      <w:r w:rsidRPr="00753EC0">
        <w:rPr>
          <w:rFonts w:ascii="Times New Roman" w:eastAsia="Times New Roman" w:hAnsi="Times New Roman"/>
          <w:b/>
          <w:color w:val="000000"/>
          <w:sz w:val="24"/>
          <w:lang w:val="ru-RU"/>
        </w:rPr>
        <w:t>2) Базовые исследовательские действия:</w:t>
      </w:r>
    </w:p>
    <w:p w14:paraId="72A31395" w14:textId="77777777" w:rsidR="00F23D0F" w:rsidRPr="00753EC0" w:rsidRDefault="00655CFB">
      <w:pPr>
        <w:autoSpaceDE w:val="0"/>
        <w:autoSpaceDN w:val="0"/>
        <w:spacing w:before="180" w:after="0" w:line="262" w:lineRule="auto"/>
        <w:ind w:left="240"/>
        <w:rPr>
          <w:lang w:val="ru-RU"/>
        </w:rPr>
      </w:pPr>
      <w:r w:rsidRPr="00753EC0">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5333BDA" w14:textId="77777777" w:rsidR="00F23D0F" w:rsidRPr="00753EC0" w:rsidRDefault="00655CFB">
      <w:pPr>
        <w:autoSpaceDE w:val="0"/>
        <w:autoSpaceDN w:val="0"/>
        <w:spacing w:before="190" w:after="0" w:line="262" w:lineRule="auto"/>
        <w:ind w:left="240" w:right="864"/>
        <w:rPr>
          <w:lang w:val="ru-RU"/>
        </w:rPr>
      </w:pPr>
      <w:r w:rsidRPr="00753EC0">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14:paraId="498C1CCC" w14:textId="77777777" w:rsidR="00F23D0F" w:rsidRPr="00753EC0" w:rsidRDefault="00655CFB">
      <w:pPr>
        <w:autoSpaceDE w:val="0"/>
        <w:autoSpaceDN w:val="0"/>
        <w:spacing w:before="190" w:after="0" w:line="262" w:lineRule="auto"/>
        <w:ind w:left="240" w:right="1152"/>
        <w:rPr>
          <w:lang w:val="ru-RU"/>
        </w:rPr>
      </w:pPr>
      <w:r w:rsidRPr="00753EC0">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14:paraId="1F3988AA" w14:textId="77777777" w:rsidR="00F23D0F" w:rsidRPr="00753EC0" w:rsidRDefault="00655CFB">
      <w:pPr>
        <w:autoSpaceDE w:val="0"/>
        <w:autoSpaceDN w:val="0"/>
        <w:spacing w:before="190" w:after="0" w:line="271" w:lineRule="auto"/>
        <w:ind w:left="240"/>
        <w:rPr>
          <w:lang w:val="ru-RU"/>
        </w:rPr>
      </w:pPr>
      <w:r w:rsidRPr="00753EC0">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753EC0">
        <w:rPr>
          <w:lang w:val="ru-RU"/>
        </w:rPr>
        <w:br/>
      </w:r>
      <w:r w:rsidRPr="00753EC0">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14:paraId="7D3CB154" w14:textId="77777777" w:rsidR="00F23D0F" w:rsidRPr="00753EC0" w:rsidRDefault="00655CFB">
      <w:pPr>
        <w:autoSpaceDE w:val="0"/>
        <w:autoSpaceDN w:val="0"/>
        <w:spacing w:before="190" w:after="0" w:line="262" w:lineRule="auto"/>
        <w:ind w:left="240"/>
        <w:rPr>
          <w:lang w:val="ru-RU"/>
        </w:rPr>
      </w:pPr>
      <w:r w:rsidRPr="00753EC0">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14:paraId="1C6BDFF9" w14:textId="77777777" w:rsidR="00F23D0F" w:rsidRPr="00753EC0" w:rsidRDefault="00655CFB">
      <w:pPr>
        <w:autoSpaceDE w:val="0"/>
        <w:autoSpaceDN w:val="0"/>
        <w:spacing w:before="190" w:after="0" w:line="262" w:lineRule="auto"/>
        <w:ind w:left="240" w:right="864"/>
        <w:rPr>
          <w:lang w:val="ru-RU"/>
        </w:rPr>
      </w:pPr>
      <w:r w:rsidRPr="00753EC0">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14:paraId="717C220E" w14:textId="77777777" w:rsidR="00F23D0F" w:rsidRPr="00753EC0" w:rsidRDefault="00655CFB">
      <w:pPr>
        <w:autoSpaceDE w:val="0"/>
        <w:autoSpaceDN w:val="0"/>
        <w:spacing w:before="190" w:after="0" w:line="230" w:lineRule="auto"/>
        <w:ind w:left="240"/>
        <w:rPr>
          <w:lang w:val="ru-RU"/>
        </w:rPr>
      </w:pPr>
      <w:r w:rsidRPr="00753EC0">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14:paraId="423361AE" w14:textId="77777777" w:rsidR="00F23D0F" w:rsidRPr="00753EC0" w:rsidRDefault="00655CFB">
      <w:pPr>
        <w:autoSpaceDE w:val="0"/>
        <w:autoSpaceDN w:val="0"/>
        <w:spacing w:before="190" w:after="0" w:line="271" w:lineRule="auto"/>
        <w:ind w:left="240" w:right="144"/>
        <w:rPr>
          <w:lang w:val="ru-RU"/>
        </w:rPr>
      </w:pPr>
      <w:r w:rsidRPr="00753EC0">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8372DF2" w14:textId="77777777" w:rsidR="00F23D0F" w:rsidRPr="00753EC0" w:rsidRDefault="00655CFB">
      <w:pPr>
        <w:autoSpaceDE w:val="0"/>
        <w:autoSpaceDN w:val="0"/>
        <w:spacing w:before="180" w:after="0" w:line="230" w:lineRule="auto"/>
        <w:rPr>
          <w:lang w:val="ru-RU"/>
        </w:rPr>
      </w:pPr>
      <w:r w:rsidRPr="00753EC0">
        <w:rPr>
          <w:rFonts w:ascii="Times New Roman" w:eastAsia="Times New Roman" w:hAnsi="Times New Roman"/>
          <w:b/>
          <w:color w:val="000000"/>
          <w:sz w:val="24"/>
          <w:lang w:val="ru-RU"/>
        </w:rPr>
        <w:t>3) Работа с информацией:</w:t>
      </w:r>
    </w:p>
    <w:p w14:paraId="07EA7FAC" w14:textId="77777777" w:rsidR="00F23D0F" w:rsidRPr="00753EC0" w:rsidRDefault="00655CFB">
      <w:pPr>
        <w:autoSpaceDE w:val="0"/>
        <w:autoSpaceDN w:val="0"/>
        <w:spacing w:before="180" w:after="0" w:line="271" w:lineRule="auto"/>
        <w:ind w:left="240" w:right="144"/>
        <w:rPr>
          <w:lang w:val="ru-RU"/>
        </w:rPr>
      </w:pPr>
      <w:r w:rsidRPr="00753EC0">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4A30AC65" w14:textId="77777777" w:rsidR="00F23D0F" w:rsidRPr="00753EC0" w:rsidRDefault="00655CFB">
      <w:pPr>
        <w:autoSpaceDE w:val="0"/>
        <w:autoSpaceDN w:val="0"/>
        <w:spacing w:before="190" w:after="0" w:line="262" w:lineRule="auto"/>
        <w:ind w:left="240" w:right="288"/>
        <w:rPr>
          <w:lang w:val="ru-RU"/>
        </w:rPr>
      </w:pPr>
      <w:r w:rsidRPr="00753EC0">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14:paraId="48528066" w14:textId="77777777" w:rsidR="00F23D0F" w:rsidRPr="00753EC0" w:rsidRDefault="00655CFB">
      <w:pPr>
        <w:autoSpaceDE w:val="0"/>
        <w:autoSpaceDN w:val="0"/>
        <w:spacing w:before="190" w:after="0" w:line="262" w:lineRule="auto"/>
        <w:ind w:left="240" w:right="432"/>
        <w:rPr>
          <w:lang w:val="ru-RU"/>
        </w:rPr>
      </w:pPr>
      <w:r w:rsidRPr="00753EC0">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20149D80" w14:textId="77777777" w:rsidR="00F23D0F" w:rsidRPr="00753EC0" w:rsidRDefault="00655CFB">
      <w:pPr>
        <w:autoSpaceDE w:val="0"/>
        <w:autoSpaceDN w:val="0"/>
        <w:spacing w:before="190" w:after="0" w:line="271" w:lineRule="auto"/>
        <w:ind w:left="240"/>
        <w:rPr>
          <w:lang w:val="ru-RU"/>
        </w:rPr>
      </w:pPr>
      <w:r w:rsidRPr="00753EC0">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1EB062D" w14:textId="77777777" w:rsidR="00F23D0F" w:rsidRPr="00753EC0" w:rsidRDefault="00655CFB">
      <w:pPr>
        <w:autoSpaceDE w:val="0"/>
        <w:autoSpaceDN w:val="0"/>
        <w:spacing w:before="190" w:after="0" w:line="262" w:lineRule="auto"/>
        <w:ind w:left="240" w:right="288"/>
        <w:rPr>
          <w:lang w:val="ru-RU"/>
        </w:rPr>
      </w:pPr>
      <w:r w:rsidRPr="00753EC0">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14:paraId="4058BB8C" w14:textId="77777777" w:rsidR="00F23D0F" w:rsidRPr="00753EC0" w:rsidRDefault="00F23D0F">
      <w:pPr>
        <w:rPr>
          <w:lang w:val="ru-RU"/>
        </w:rPr>
        <w:sectPr w:rsidR="00F23D0F" w:rsidRPr="00753EC0">
          <w:pgSz w:w="11900" w:h="16840"/>
          <w:pgMar w:top="298" w:right="858" w:bottom="318" w:left="846" w:header="720" w:footer="720" w:gutter="0"/>
          <w:cols w:space="720" w:equalWidth="0">
            <w:col w:w="10196" w:space="0"/>
          </w:cols>
          <w:docGrid w:linePitch="360"/>
        </w:sectPr>
      </w:pPr>
    </w:p>
    <w:p w14:paraId="271FC37A" w14:textId="77777777" w:rsidR="00F23D0F" w:rsidRPr="00753EC0" w:rsidRDefault="00F23D0F">
      <w:pPr>
        <w:autoSpaceDE w:val="0"/>
        <w:autoSpaceDN w:val="0"/>
        <w:spacing w:after="126" w:line="220" w:lineRule="exact"/>
        <w:rPr>
          <w:lang w:val="ru-RU"/>
        </w:rPr>
      </w:pPr>
    </w:p>
    <w:p w14:paraId="089ADC17" w14:textId="77777777" w:rsidR="00F23D0F" w:rsidRPr="00753EC0" w:rsidRDefault="00655CFB">
      <w:pPr>
        <w:autoSpaceDE w:val="0"/>
        <w:autoSpaceDN w:val="0"/>
        <w:spacing w:after="0" w:line="230" w:lineRule="auto"/>
        <w:ind w:left="240"/>
        <w:rPr>
          <w:lang w:val="ru-RU"/>
        </w:rPr>
      </w:pPr>
      <w:r w:rsidRPr="00753EC0">
        <w:rPr>
          <w:rFonts w:ascii="Times New Roman" w:eastAsia="Times New Roman" w:hAnsi="Times New Roman"/>
          <w:color w:val="000000"/>
          <w:sz w:val="24"/>
          <w:lang w:val="ru-RU"/>
        </w:rPr>
        <w:t>—  эффективно запоминать и систематизировать эту информацию.</w:t>
      </w:r>
    </w:p>
    <w:p w14:paraId="37FA1DBF" w14:textId="77777777" w:rsidR="00F23D0F" w:rsidRPr="00753EC0" w:rsidRDefault="00655CFB">
      <w:pPr>
        <w:autoSpaceDE w:val="0"/>
        <w:autoSpaceDN w:val="0"/>
        <w:spacing w:before="178" w:after="0" w:line="230" w:lineRule="auto"/>
        <w:rPr>
          <w:lang w:val="ru-RU"/>
        </w:rPr>
      </w:pPr>
      <w:r w:rsidRPr="00753EC0">
        <w:rPr>
          <w:rFonts w:ascii="Times New Roman" w:eastAsia="Times New Roman" w:hAnsi="Times New Roman"/>
          <w:b/>
          <w:i/>
          <w:color w:val="000000"/>
          <w:sz w:val="24"/>
          <w:lang w:val="ru-RU"/>
        </w:rPr>
        <w:t>Универсальные учебные коммуникативные действия:</w:t>
      </w:r>
    </w:p>
    <w:p w14:paraId="1153F57E" w14:textId="77777777" w:rsidR="00F23D0F" w:rsidRPr="00753EC0" w:rsidRDefault="00655CFB">
      <w:pPr>
        <w:autoSpaceDE w:val="0"/>
        <w:autoSpaceDN w:val="0"/>
        <w:spacing w:before="190" w:after="0" w:line="230" w:lineRule="auto"/>
        <w:rPr>
          <w:lang w:val="ru-RU"/>
        </w:rPr>
      </w:pPr>
      <w:r w:rsidRPr="00753EC0">
        <w:rPr>
          <w:rFonts w:ascii="Times New Roman" w:eastAsia="Times New Roman" w:hAnsi="Times New Roman"/>
          <w:color w:val="000000"/>
          <w:sz w:val="24"/>
          <w:lang w:val="ru-RU"/>
        </w:rPr>
        <w:t>1)</w:t>
      </w:r>
      <w:r w:rsidRPr="00753EC0">
        <w:rPr>
          <w:rFonts w:ascii="Times New Roman" w:eastAsia="Times New Roman" w:hAnsi="Times New Roman"/>
          <w:i/>
          <w:color w:val="000000"/>
          <w:sz w:val="24"/>
          <w:lang w:val="ru-RU"/>
        </w:rPr>
        <w:t xml:space="preserve"> Общение</w:t>
      </w:r>
      <w:r w:rsidRPr="00753EC0">
        <w:rPr>
          <w:rFonts w:ascii="Times New Roman" w:eastAsia="Times New Roman" w:hAnsi="Times New Roman"/>
          <w:color w:val="000000"/>
          <w:sz w:val="24"/>
          <w:lang w:val="ru-RU"/>
        </w:rPr>
        <w:t>:</w:t>
      </w:r>
    </w:p>
    <w:p w14:paraId="5CFD92BA" w14:textId="77777777" w:rsidR="00F23D0F" w:rsidRPr="00753EC0" w:rsidRDefault="00655CFB">
      <w:pPr>
        <w:autoSpaceDE w:val="0"/>
        <w:autoSpaceDN w:val="0"/>
        <w:spacing w:before="178" w:after="0" w:line="262" w:lineRule="auto"/>
        <w:ind w:left="240" w:right="288"/>
        <w:rPr>
          <w:lang w:val="ru-RU"/>
        </w:rPr>
      </w:pPr>
      <w:r w:rsidRPr="00753EC0">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14:paraId="06F2CD01" w14:textId="77777777" w:rsidR="00F23D0F" w:rsidRPr="00753EC0" w:rsidRDefault="00655CFB">
      <w:pPr>
        <w:autoSpaceDE w:val="0"/>
        <w:autoSpaceDN w:val="0"/>
        <w:spacing w:before="190" w:after="0" w:line="271" w:lineRule="auto"/>
        <w:ind w:left="240"/>
        <w:rPr>
          <w:lang w:val="ru-RU"/>
        </w:rPr>
      </w:pPr>
      <w:r w:rsidRPr="00753EC0">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753EC0">
        <w:rPr>
          <w:lang w:val="ru-RU"/>
        </w:rPr>
        <w:br/>
      </w:r>
      <w:r w:rsidRPr="00753EC0">
        <w:rPr>
          <w:rFonts w:ascii="Times New Roman" w:eastAsia="Times New Roman" w:hAnsi="Times New Roman"/>
          <w:color w:val="000000"/>
          <w:sz w:val="24"/>
          <w:lang w:val="ru-RU"/>
        </w:rPr>
        <w:t>произведениях, и смягчать конфликты, вести переговоры;</w:t>
      </w:r>
    </w:p>
    <w:p w14:paraId="2BAF5444" w14:textId="77777777" w:rsidR="00F23D0F" w:rsidRPr="00753EC0" w:rsidRDefault="00655CFB">
      <w:pPr>
        <w:autoSpaceDE w:val="0"/>
        <w:autoSpaceDN w:val="0"/>
        <w:spacing w:before="192" w:after="0" w:line="230" w:lineRule="auto"/>
        <w:ind w:left="240"/>
        <w:rPr>
          <w:lang w:val="ru-RU"/>
        </w:rPr>
      </w:pPr>
      <w:r w:rsidRPr="00753EC0">
        <w:rPr>
          <w:rFonts w:ascii="Times New Roman" w:eastAsia="Times New Roman" w:hAnsi="Times New Roman"/>
          <w:color w:val="000000"/>
          <w:sz w:val="24"/>
          <w:lang w:val="ru-RU"/>
        </w:rPr>
        <w:t>—  выражать себя (свою точку зрения) в устных и письменных текстах;</w:t>
      </w:r>
    </w:p>
    <w:p w14:paraId="00407153" w14:textId="77777777" w:rsidR="00F23D0F" w:rsidRPr="00753EC0" w:rsidRDefault="00655CFB">
      <w:pPr>
        <w:autoSpaceDE w:val="0"/>
        <w:autoSpaceDN w:val="0"/>
        <w:spacing w:before="192" w:after="0" w:line="262" w:lineRule="auto"/>
        <w:ind w:left="240" w:right="144"/>
        <w:rPr>
          <w:lang w:val="ru-RU"/>
        </w:rPr>
      </w:pPr>
      <w:r w:rsidRPr="00753EC0">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14:paraId="43482E9B" w14:textId="77777777" w:rsidR="00F23D0F" w:rsidRPr="00753EC0" w:rsidRDefault="00655CFB">
      <w:pPr>
        <w:autoSpaceDE w:val="0"/>
        <w:autoSpaceDN w:val="0"/>
        <w:spacing w:before="190" w:after="0" w:line="271" w:lineRule="auto"/>
        <w:ind w:left="240"/>
        <w:rPr>
          <w:lang w:val="ru-RU"/>
        </w:rPr>
      </w:pPr>
      <w:r w:rsidRPr="00753EC0">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330C5A7" w14:textId="77777777" w:rsidR="00F23D0F" w:rsidRPr="00753EC0" w:rsidRDefault="00655CFB">
      <w:pPr>
        <w:autoSpaceDE w:val="0"/>
        <w:autoSpaceDN w:val="0"/>
        <w:spacing w:before="190" w:after="0" w:line="262" w:lineRule="auto"/>
        <w:ind w:left="240" w:right="864"/>
        <w:rPr>
          <w:lang w:val="ru-RU"/>
        </w:rPr>
      </w:pPr>
      <w:r w:rsidRPr="00753EC0">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411B7B9F" w14:textId="77777777" w:rsidR="00F23D0F" w:rsidRPr="00753EC0" w:rsidRDefault="00655CFB">
      <w:pPr>
        <w:autoSpaceDE w:val="0"/>
        <w:autoSpaceDN w:val="0"/>
        <w:spacing w:before="190" w:after="0" w:line="262" w:lineRule="auto"/>
        <w:ind w:left="240" w:right="1440"/>
        <w:rPr>
          <w:lang w:val="ru-RU"/>
        </w:rPr>
      </w:pPr>
      <w:r w:rsidRPr="00753EC0">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14:paraId="56626870" w14:textId="77777777" w:rsidR="00F23D0F" w:rsidRPr="00753EC0" w:rsidRDefault="00655CFB">
      <w:pPr>
        <w:autoSpaceDE w:val="0"/>
        <w:autoSpaceDN w:val="0"/>
        <w:spacing w:before="190" w:after="0" w:line="271" w:lineRule="auto"/>
        <w:ind w:left="240" w:right="288"/>
        <w:rPr>
          <w:lang w:val="ru-RU"/>
        </w:rPr>
      </w:pPr>
      <w:r w:rsidRPr="00753EC0">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84D7D30" w14:textId="77777777" w:rsidR="00F23D0F" w:rsidRPr="00753EC0" w:rsidRDefault="00655CFB">
      <w:pPr>
        <w:autoSpaceDE w:val="0"/>
        <w:autoSpaceDN w:val="0"/>
        <w:spacing w:before="298" w:after="0" w:line="230" w:lineRule="auto"/>
        <w:rPr>
          <w:lang w:val="ru-RU"/>
        </w:rPr>
      </w:pPr>
      <w:r w:rsidRPr="00753EC0">
        <w:rPr>
          <w:rFonts w:ascii="Times New Roman" w:eastAsia="Times New Roman" w:hAnsi="Times New Roman"/>
          <w:color w:val="000000"/>
          <w:sz w:val="24"/>
          <w:lang w:val="ru-RU"/>
        </w:rPr>
        <w:t>2) С</w:t>
      </w:r>
      <w:r w:rsidRPr="00753EC0">
        <w:rPr>
          <w:rFonts w:ascii="Times New Roman" w:eastAsia="Times New Roman" w:hAnsi="Times New Roman"/>
          <w:i/>
          <w:color w:val="000000"/>
          <w:sz w:val="24"/>
          <w:lang w:val="ru-RU"/>
        </w:rPr>
        <w:t>овместная деятельность</w:t>
      </w:r>
      <w:r w:rsidRPr="00753EC0">
        <w:rPr>
          <w:rFonts w:ascii="Times New Roman" w:eastAsia="Times New Roman" w:hAnsi="Times New Roman"/>
          <w:color w:val="000000"/>
          <w:sz w:val="24"/>
          <w:lang w:val="ru-RU"/>
        </w:rPr>
        <w:t>:</w:t>
      </w:r>
    </w:p>
    <w:p w14:paraId="6FC84E83" w14:textId="77777777" w:rsidR="00F23D0F" w:rsidRPr="00753EC0" w:rsidRDefault="00655CFB">
      <w:pPr>
        <w:autoSpaceDE w:val="0"/>
        <w:autoSpaceDN w:val="0"/>
        <w:spacing w:before="178" w:after="0"/>
        <w:ind w:left="240" w:right="864"/>
        <w:rPr>
          <w:lang w:val="ru-RU"/>
        </w:rPr>
      </w:pPr>
      <w:r w:rsidRPr="00753EC0">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7278DAA4" w14:textId="77777777" w:rsidR="00F23D0F" w:rsidRPr="00753EC0" w:rsidRDefault="00655CFB">
      <w:pPr>
        <w:autoSpaceDE w:val="0"/>
        <w:autoSpaceDN w:val="0"/>
        <w:spacing w:before="192" w:after="0" w:line="271" w:lineRule="auto"/>
        <w:ind w:left="240" w:right="432"/>
        <w:rPr>
          <w:lang w:val="ru-RU"/>
        </w:rPr>
      </w:pPr>
      <w:r w:rsidRPr="00753EC0">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168CAE1" w14:textId="77777777" w:rsidR="00F23D0F" w:rsidRPr="00753EC0" w:rsidRDefault="00655CFB">
      <w:pPr>
        <w:autoSpaceDE w:val="0"/>
        <w:autoSpaceDN w:val="0"/>
        <w:spacing w:before="190" w:after="0" w:line="230" w:lineRule="auto"/>
        <w:ind w:left="240"/>
        <w:rPr>
          <w:lang w:val="ru-RU"/>
        </w:rPr>
      </w:pPr>
      <w:r w:rsidRPr="00753EC0">
        <w:rPr>
          <w:rFonts w:ascii="Times New Roman" w:eastAsia="Times New Roman" w:hAnsi="Times New Roman"/>
          <w:color w:val="000000"/>
          <w:sz w:val="24"/>
          <w:lang w:val="ru-RU"/>
        </w:rPr>
        <w:t>—  уметь обобщать мнения нескольких людей;</w:t>
      </w:r>
    </w:p>
    <w:p w14:paraId="4C3BD29C" w14:textId="77777777" w:rsidR="00F23D0F" w:rsidRPr="00753EC0" w:rsidRDefault="00655CFB">
      <w:pPr>
        <w:autoSpaceDE w:val="0"/>
        <w:autoSpaceDN w:val="0"/>
        <w:spacing w:before="190" w:after="0" w:line="281" w:lineRule="auto"/>
        <w:ind w:left="240"/>
        <w:rPr>
          <w:lang w:val="ru-RU"/>
        </w:rPr>
      </w:pPr>
      <w:r w:rsidRPr="00753EC0">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753EC0">
        <w:rPr>
          <w:lang w:val="ru-RU"/>
        </w:rPr>
        <w:br/>
      </w:r>
      <w:r w:rsidRPr="00753EC0">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753EC0">
        <w:rPr>
          <w:lang w:val="ru-RU"/>
        </w:rPr>
        <w:br/>
      </w:r>
      <w:r w:rsidRPr="00753EC0">
        <w:rPr>
          <w:rFonts w:ascii="Times New Roman" w:eastAsia="Times New Roman" w:hAnsi="Times New Roman"/>
          <w:color w:val="000000"/>
          <w:sz w:val="24"/>
          <w:lang w:val="ru-RU"/>
        </w:rPr>
        <w:t>(обсуждения, обмен мнений, «мозговые штурмы» и иные);</w:t>
      </w:r>
    </w:p>
    <w:p w14:paraId="2E0B7F58" w14:textId="77777777" w:rsidR="00F23D0F" w:rsidRPr="00753EC0" w:rsidRDefault="00655CFB">
      <w:pPr>
        <w:autoSpaceDE w:val="0"/>
        <w:autoSpaceDN w:val="0"/>
        <w:spacing w:before="190" w:after="0" w:line="262" w:lineRule="auto"/>
        <w:ind w:left="240"/>
        <w:rPr>
          <w:lang w:val="ru-RU"/>
        </w:rPr>
      </w:pPr>
      <w:r w:rsidRPr="00753EC0">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A211030" w14:textId="77777777" w:rsidR="00F23D0F" w:rsidRPr="00753EC0" w:rsidRDefault="00655CFB">
      <w:pPr>
        <w:autoSpaceDE w:val="0"/>
        <w:autoSpaceDN w:val="0"/>
        <w:spacing w:before="190" w:after="0" w:line="271" w:lineRule="auto"/>
        <w:ind w:left="240" w:right="432"/>
        <w:rPr>
          <w:lang w:val="ru-RU"/>
        </w:rPr>
      </w:pPr>
      <w:r w:rsidRPr="00753EC0">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3176C446" w14:textId="77777777" w:rsidR="00F23D0F" w:rsidRPr="00753EC0" w:rsidRDefault="00F23D0F">
      <w:pPr>
        <w:rPr>
          <w:lang w:val="ru-RU"/>
        </w:rPr>
        <w:sectPr w:rsidR="00F23D0F" w:rsidRPr="00753EC0">
          <w:pgSz w:w="11900" w:h="16840"/>
          <w:pgMar w:top="346" w:right="728" w:bottom="332" w:left="846" w:header="720" w:footer="720" w:gutter="0"/>
          <w:cols w:space="720" w:equalWidth="0">
            <w:col w:w="10326" w:space="0"/>
          </w:cols>
          <w:docGrid w:linePitch="360"/>
        </w:sectPr>
      </w:pPr>
    </w:p>
    <w:p w14:paraId="34548C2B" w14:textId="77777777" w:rsidR="00F23D0F" w:rsidRPr="00753EC0" w:rsidRDefault="00F23D0F">
      <w:pPr>
        <w:autoSpaceDE w:val="0"/>
        <w:autoSpaceDN w:val="0"/>
        <w:spacing w:after="114" w:line="220" w:lineRule="exact"/>
        <w:rPr>
          <w:lang w:val="ru-RU"/>
        </w:rPr>
      </w:pPr>
    </w:p>
    <w:p w14:paraId="2A922630" w14:textId="77777777" w:rsidR="00F23D0F" w:rsidRPr="00753EC0" w:rsidRDefault="00655CFB">
      <w:pPr>
        <w:autoSpaceDE w:val="0"/>
        <w:autoSpaceDN w:val="0"/>
        <w:spacing w:after="0" w:line="271" w:lineRule="auto"/>
        <w:ind w:left="240"/>
        <w:rPr>
          <w:lang w:val="ru-RU"/>
        </w:rPr>
      </w:pPr>
      <w:r w:rsidRPr="00753EC0">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3CFCDBD" w14:textId="77777777" w:rsidR="00F23D0F" w:rsidRPr="00753EC0" w:rsidRDefault="00655CFB">
      <w:pPr>
        <w:autoSpaceDE w:val="0"/>
        <w:autoSpaceDN w:val="0"/>
        <w:spacing w:before="190" w:after="0" w:line="262" w:lineRule="auto"/>
        <w:ind w:left="240" w:right="864"/>
        <w:rPr>
          <w:lang w:val="ru-RU"/>
        </w:rPr>
      </w:pPr>
      <w:r w:rsidRPr="00753EC0">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16149E62" w14:textId="77777777" w:rsidR="00F23D0F" w:rsidRPr="00753EC0" w:rsidRDefault="00655CFB">
      <w:pPr>
        <w:autoSpaceDE w:val="0"/>
        <w:autoSpaceDN w:val="0"/>
        <w:spacing w:before="190" w:after="0" w:line="262" w:lineRule="auto"/>
        <w:ind w:left="240" w:right="1440"/>
        <w:rPr>
          <w:lang w:val="ru-RU"/>
        </w:rPr>
      </w:pPr>
      <w:r w:rsidRPr="00753EC0">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14:paraId="300CDD76" w14:textId="77777777" w:rsidR="00F23D0F" w:rsidRPr="00753EC0" w:rsidRDefault="00655CFB">
      <w:pPr>
        <w:autoSpaceDE w:val="0"/>
        <w:autoSpaceDN w:val="0"/>
        <w:spacing w:before="190" w:after="0" w:line="271" w:lineRule="auto"/>
        <w:ind w:left="240" w:right="288"/>
        <w:rPr>
          <w:lang w:val="ru-RU"/>
        </w:rPr>
      </w:pPr>
      <w:r w:rsidRPr="00753EC0">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898B2C2" w14:textId="77777777" w:rsidR="00F23D0F" w:rsidRPr="00753EC0" w:rsidRDefault="00655CFB">
      <w:pPr>
        <w:autoSpaceDE w:val="0"/>
        <w:autoSpaceDN w:val="0"/>
        <w:spacing w:before="192" w:after="0" w:line="230" w:lineRule="auto"/>
        <w:ind w:left="240"/>
        <w:rPr>
          <w:lang w:val="ru-RU"/>
        </w:rPr>
      </w:pPr>
      <w:r w:rsidRPr="00753EC0">
        <w:rPr>
          <w:rFonts w:ascii="Times New Roman" w:eastAsia="Times New Roman" w:hAnsi="Times New Roman"/>
          <w:color w:val="000000"/>
          <w:sz w:val="24"/>
          <w:lang w:val="ru-RU"/>
        </w:rPr>
        <w:t>—  участниками взаимодействия на литературных занятиях;</w:t>
      </w:r>
    </w:p>
    <w:p w14:paraId="150EB3D7" w14:textId="77777777" w:rsidR="00F23D0F" w:rsidRPr="00753EC0" w:rsidRDefault="00655CFB">
      <w:pPr>
        <w:autoSpaceDE w:val="0"/>
        <w:autoSpaceDN w:val="0"/>
        <w:spacing w:before="190" w:after="0" w:line="271" w:lineRule="auto"/>
        <w:ind w:left="240" w:right="144"/>
        <w:rPr>
          <w:lang w:val="ru-RU"/>
        </w:rPr>
      </w:pPr>
      <w:r w:rsidRPr="00753EC0">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0160037" w14:textId="77777777" w:rsidR="00F23D0F" w:rsidRPr="00753EC0" w:rsidRDefault="00655CFB">
      <w:pPr>
        <w:autoSpaceDE w:val="0"/>
        <w:autoSpaceDN w:val="0"/>
        <w:spacing w:before="178" w:after="0" w:line="230" w:lineRule="auto"/>
        <w:rPr>
          <w:lang w:val="ru-RU"/>
        </w:rPr>
      </w:pPr>
      <w:r w:rsidRPr="00753EC0">
        <w:rPr>
          <w:rFonts w:ascii="Times New Roman" w:eastAsia="Times New Roman" w:hAnsi="Times New Roman"/>
          <w:b/>
          <w:i/>
          <w:color w:val="000000"/>
          <w:sz w:val="24"/>
          <w:lang w:val="ru-RU"/>
        </w:rPr>
        <w:t>Универсальные учебные регулятивные действия:</w:t>
      </w:r>
    </w:p>
    <w:p w14:paraId="17133844" w14:textId="77777777" w:rsidR="00F23D0F" w:rsidRPr="00753EC0" w:rsidRDefault="00655CFB">
      <w:pPr>
        <w:autoSpaceDE w:val="0"/>
        <w:autoSpaceDN w:val="0"/>
        <w:spacing w:before="190" w:after="0" w:line="230" w:lineRule="auto"/>
        <w:rPr>
          <w:lang w:val="ru-RU"/>
        </w:rPr>
      </w:pPr>
      <w:r w:rsidRPr="00753EC0">
        <w:rPr>
          <w:rFonts w:ascii="Times New Roman" w:eastAsia="Times New Roman" w:hAnsi="Times New Roman"/>
          <w:color w:val="000000"/>
          <w:sz w:val="24"/>
          <w:lang w:val="ru-RU"/>
        </w:rPr>
        <w:t>1)</w:t>
      </w:r>
      <w:r w:rsidRPr="00753EC0">
        <w:rPr>
          <w:rFonts w:ascii="Times New Roman" w:eastAsia="Times New Roman" w:hAnsi="Times New Roman"/>
          <w:i/>
          <w:color w:val="000000"/>
          <w:sz w:val="24"/>
          <w:lang w:val="ru-RU"/>
        </w:rPr>
        <w:t xml:space="preserve"> Самоорганизация</w:t>
      </w:r>
      <w:r w:rsidRPr="00753EC0">
        <w:rPr>
          <w:rFonts w:ascii="Times New Roman" w:eastAsia="Times New Roman" w:hAnsi="Times New Roman"/>
          <w:color w:val="000000"/>
          <w:sz w:val="24"/>
          <w:lang w:val="ru-RU"/>
        </w:rPr>
        <w:t>:</w:t>
      </w:r>
    </w:p>
    <w:p w14:paraId="57624CF6" w14:textId="77777777" w:rsidR="00F23D0F" w:rsidRPr="00753EC0" w:rsidRDefault="00655CFB">
      <w:pPr>
        <w:autoSpaceDE w:val="0"/>
        <w:autoSpaceDN w:val="0"/>
        <w:spacing w:before="178" w:after="0" w:line="262" w:lineRule="auto"/>
        <w:ind w:left="240" w:right="288"/>
        <w:rPr>
          <w:lang w:val="ru-RU"/>
        </w:rPr>
      </w:pPr>
      <w:r w:rsidRPr="00753EC0">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14:paraId="712F6569" w14:textId="77777777" w:rsidR="00F23D0F" w:rsidRPr="00753EC0" w:rsidRDefault="00655CFB">
      <w:pPr>
        <w:autoSpaceDE w:val="0"/>
        <w:autoSpaceDN w:val="0"/>
        <w:spacing w:before="190" w:after="0" w:line="262" w:lineRule="auto"/>
        <w:ind w:left="240" w:right="720"/>
        <w:rPr>
          <w:lang w:val="ru-RU"/>
        </w:rPr>
      </w:pPr>
      <w:r w:rsidRPr="00753EC0">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14:paraId="42526A80" w14:textId="77777777" w:rsidR="00F23D0F" w:rsidRPr="00753EC0" w:rsidRDefault="00655CFB">
      <w:pPr>
        <w:autoSpaceDE w:val="0"/>
        <w:autoSpaceDN w:val="0"/>
        <w:spacing w:before="190" w:after="0" w:line="271" w:lineRule="auto"/>
        <w:ind w:left="240" w:right="432"/>
        <w:rPr>
          <w:lang w:val="ru-RU"/>
        </w:rPr>
      </w:pPr>
      <w:r w:rsidRPr="00753EC0">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ECC85FE" w14:textId="77777777" w:rsidR="00F23D0F" w:rsidRPr="00753EC0" w:rsidRDefault="00655CFB">
      <w:pPr>
        <w:autoSpaceDE w:val="0"/>
        <w:autoSpaceDN w:val="0"/>
        <w:spacing w:before="190" w:after="0" w:line="271" w:lineRule="auto"/>
        <w:ind w:left="240" w:right="720"/>
        <w:rPr>
          <w:lang w:val="ru-RU"/>
        </w:rPr>
      </w:pPr>
      <w:r w:rsidRPr="00753EC0">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73D44C7" w14:textId="77777777" w:rsidR="00F23D0F" w:rsidRPr="00753EC0" w:rsidRDefault="00655CFB">
      <w:pPr>
        <w:autoSpaceDE w:val="0"/>
        <w:autoSpaceDN w:val="0"/>
        <w:spacing w:before="190" w:after="0" w:line="230" w:lineRule="auto"/>
        <w:ind w:left="240"/>
        <w:rPr>
          <w:lang w:val="ru-RU"/>
        </w:rPr>
      </w:pPr>
      <w:r w:rsidRPr="00753EC0">
        <w:rPr>
          <w:rFonts w:ascii="Times New Roman" w:eastAsia="Times New Roman" w:hAnsi="Times New Roman"/>
          <w:color w:val="000000"/>
          <w:sz w:val="24"/>
          <w:lang w:val="ru-RU"/>
        </w:rPr>
        <w:t>—  делать выбор и брать ответственность за решение.</w:t>
      </w:r>
    </w:p>
    <w:p w14:paraId="44846886" w14:textId="77777777" w:rsidR="00F23D0F" w:rsidRPr="00753EC0" w:rsidRDefault="00655CFB">
      <w:pPr>
        <w:autoSpaceDE w:val="0"/>
        <w:autoSpaceDN w:val="0"/>
        <w:spacing w:before="180" w:after="0" w:line="230" w:lineRule="auto"/>
        <w:rPr>
          <w:lang w:val="ru-RU"/>
        </w:rPr>
      </w:pPr>
      <w:r w:rsidRPr="00753EC0">
        <w:rPr>
          <w:rFonts w:ascii="Times New Roman" w:eastAsia="Times New Roman" w:hAnsi="Times New Roman"/>
          <w:color w:val="000000"/>
          <w:sz w:val="24"/>
          <w:lang w:val="ru-RU"/>
        </w:rPr>
        <w:t>2) С</w:t>
      </w:r>
      <w:r w:rsidRPr="00753EC0">
        <w:rPr>
          <w:rFonts w:ascii="Times New Roman" w:eastAsia="Times New Roman" w:hAnsi="Times New Roman"/>
          <w:i/>
          <w:color w:val="000000"/>
          <w:sz w:val="24"/>
          <w:lang w:val="ru-RU"/>
        </w:rPr>
        <w:t>амоконтроль</w:t>
      </w:r>
      <w:r w:rsidRPr="00753EC0">
        <w:rPr>
          <w:rFonts w:ascii="Times New Roman" w:eastAsia="Times New Roman" w:hAnsi="Times New Roman"/>
          <w:color w:val="000000"/>
          <w:sz w:val="24"/>
          <w:lang w:val="ru-RU"/>
        </w:rPr>
        <w:t>:</w:t>
      </w:r>
    </w:p>
    <w:p w14:paraId="26AABB8A" w14:textId="77777777" w:rsidR="00F23D0F" w:rsidRPr="00753EC0" w:rsidRDefault="00655CFB">
      <w:pPr>
        <w:autoSpaceDE w:val="0"/>
        <w:autoSpaceDN w:val="0"/>
        <w:spacing w:before="180" w:after="0" w:line="262" w:lineRule="auto"/>
        <w:ind w:left="240" w:right="432"/>
        <w:rPr>
          <w:lang w:val="ru-RU"/>
        </w:rPr>
      </w:pPr>
      <w:r w:rsidRPr="00753EC0">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7EE97552" w14:textId="77777777" w:rsidR="00F23D0F" w:rsidRPr="00753EC0" w:rsidRDefault="00655CFB">
      <w:pPr>
        <w:autoSpaceDE w:val="0"/>
        <w:autoSpaceDN w:val="0"/>
        <w:spacing w:before="190" w:after="0" w:line="262" w:lineRule="auto"/>
        <w:ind w:left="240"/>
        <w:rPr>
          <w:lang w:val="ru-RU"/>
        </w:rPr>
      </w:pPr>
      <w:r w:rsidRPr="00753EC0">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D46C2F9" w14:textId="77777777" w:rsidR="00F23D0F" w:rsidRPr="00753EC0" w:rsidRDefault="00655CFB">
      <w:pPr>
        <w:autoSpaceDE w:val="0"/>
        <w:autoSpaceDN w:val="0"/>
        <w:spacing w:before="190" w:after="0" w:line="262" w:lineRule="auto"/>
        <w:ind w:left="240" w:right="432"/>
        <w:rPr>
          <w:lang w:val="ru-RU"/>
        </w:rPr>
      </w:pPr>
      <w:r w:rsidRPr="00753EC0">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EB2B1C8" w14:textId="77777777" w:rsidR="00F23D0F" w:rsidRPr="00753EC0" w:rsidRDefault="00655CFB">
      <w:pPr>
        <w:autoSpaceDE w:val="0"/>
        <w:autoSpaceDN w:val="0"/>
        <w:spacing w:before="190" w:after="0" w:line="271" w:lineRule="auto"/>
        <w:ind w:left="240" w:right="288"/>
        <w:rPr>
          <w:lang w:val="ru-RU"/>
        </w:rPr>
      </w:pPr>
      <w:r w:rsidRPr="00753EC0">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285B3201" w14:textId="77777777" w:rsidR="00F23D0F" w:rsidRPr="00753EC0" w:rsidRDefault="00655CFB">
      <w:pPr>
        <w:autoSpaceDE w:val="0"/>
        <w:autoSpaceDN w:val="0"/>
        <w:spacing w:before="178" w:after="0" w:line="230" w:lineRule="auto"/>
        <w:rPr>
          <w:lang w:val="ru-RU"/>
        </w:rPr>
      </w:pPr>
      <w:r w:rsidRPr="00753EC0">
        <w:rPr>
          <w:rFonts w:ascii="Times New Roman" w:eastAsia="Times New Roman" w:hAnsi="Times New Roman"/>
          <w:color w:val="000000"/>
          <w:sz w:val="24"/>
          <w:lang w:val="ru-RU"/>
        </w:rPr>
        <w:t xml:space="preserve">3) </w:t>
      </w:r>
      <w:r w:rsidRPr="00753EC0">
        <w:rPr>
          <w:rFonts w:ascii="Times New Roman" w:eastAsia="Times New Roman" w:hAnsi="Times New Roman"/>
          <w:i/>
          <w:color w:val="000000"/>
          <w:sz w:val="24"/>
          <w:lang w:val="ru-RU"/>
        </w:rPr>
        <w:t>Эмоциональный интеллект</w:t>
      </w:r>
      <w:r w:rsidRPr="00753EC0">
        <w:rPr>
          <w:rFonts w:ascii="Times New Roman" w:eastAsia="Times New Roman" w:hAnsi="Times New Roman"/>
          <w:color w:val="000000"/>
          <w:sz w:val="24"/>
          <w:lang w:val="ru-RU"/>
        </w:rPr>
        <w:t>:</w:t>
      </w:r>
    </w:p>
    <w:p w14:paraId="4D9A1D04" w14:textId="77777777" w:rsidR="00F23D0F" w:rsidRPr="00753EC0" w:rsidRDefault="00655CFB">
      <w:pPr>
        <w:autoSpaceDE w:val="0"/>
        <w:autoSpaceDN w:val="0"/>
        <w:spacing w:before="178" w:after="0" w:line="262" w:lineRule="auto"/>
        <w:ind w:left="240"/>
        <w:rPr>
          <w:lang w:val="ru-RU"/>
        </w:rPr>
      </w:pPr>
      <w:r w:rsidRPr="00753EC0">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14:paraId="2C57F553" w14:textId="77777777" w:rsidR="00F23D0F" w:rsidRPr="00753EC0" w:rsidRDefault="00F23D0F">
      <w:pPr>
        <w:rPr>
          <w:lang w:val="ru-RU"/>
        </w:rPr>
        <w:sectPr w:rsidR="00F23D0F" w:rsidRPr="00753EC0">
          <w:pgSz w:w="11900" w:h="16840"/>
          <w:pgMar w:top="334" w:right="720" w:bottom="296" w:left="846" w:header="720" w:footer="720" w:gutter="0"/>
          <w:cols w:space="720" w:equalWidth="0">
            <w:col w:w="10334" w:space="0"/>
          </w:cols>
          <w:docGrid w:linePitch="360"/>
        </w:sectPr>
      </w:pPr>
    </w:p>
    <w:p w14:paraId="456B46F2" w14:textId="77777777" w:rsidR="00F23D0F" w:rsidRPr="00753EC0" w:rsidRDefault="00F23D0F">
      <w:pPr>
        <w:autoSpaceDE w:val="0"/>
        <w:autoSpaceDN w:val="0"/>
        <w:spacing w:after="150" w:line="220" w:lineRule="exact"/>
        <w:rPr>
          <w:lang w:val="ru-RU"/>
        </w:rPr>
      </w:pPr>
    </w:p>
    <w:p w14:paraId="3F8D8AEE" w14:textId="77777777" w:rsidR="00F23D0F" w:rsidRPr="00753EC0" w:rsidRDefault="00655CFB">
      <w:pPr>
        <w:autoSpaceDE w:val="0"/>
        <w:autoSpaceDN w:val="0"/>
        <w:spacing w:after="0" w:line="230" w:lineRule="auto"/>
        <w:ind w:left="420"/>
        <w:rPr>
          <w:lang w:val="ru-RU"/>
        </w:rPr>
      </w:pPr>
      <w:r w:rsidRPr="00753EC0">
        <w:rPr>
          <w:rFonts w:ascii="Times New Roman" w:eastAsia="Times New Roman" w:hAnsi="Times New Roman"/>
          <w:color w:val="000000"/>
          <w:sz w:val="24"/>
          <w:lang w:val="ru-RU"/>
        </w:rPr>
        <w:t>—  выявлять и анализировать причины эмоций;</w:t>
      </w:r>
    </w:p>
    <w:p w14:paraId="34179E35" w14:textId="77777777" w:rsidR="00F23D0F" w:rsidRPr="00753EC0" w:rsidRDefault="00655CFB">
      <w:pPr>
        <w:autoSpaceDE w:val="0"/>
        <w:autoSpaceDN w:val="0"/>
        <w:spacing w:before="190" w:after="0" w:line="262" w:lineRule="auto"/>
        <w:ind w:left="420" w:right="288"/>
        <w:rPr>
          <w:lang w:val="ru-RU"/>
        </w:rPr>
      </w:pPr>
      <w:r w:rsidRPr="00753EC0">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14:paraId="091D379E" w14:textId="77777777" w:rsidR="00F23D0F" w:rsidRPr="00753EC0" w:rsidRDefault="00655CFB">
      <w:pPr>
        <w:autoSpaceDE w:val="0"/>
        <w:autoSpaceDN w:val="0"/>
        <w:spacing w:before="190" w:after="0" w:line="230" w:lineRule="auto"/>
        <w:ind w:left="420"/>
        <w:rPr>
          <w:lang w:val="ru-RU"/>
        </w:rPr>
      </w:pPr>
      <w:r w:rsidRPr="00753EC0">
        <w:rPr>
          <w:rFonts w:ascii="Times New Roman" w:eastAsia="Times New Roman" w:hAnsi="Times New Roman"/>
          <w:color w:val="000000"/>
          <w:sz w:val="24"/>
          <w:lang w:val="ru-RU"/>
        </w:rPr>
        <w:t>—  регулировать способ выражения своих эмоций;</w:t>
      </w:r>
    </w:p>
    <w:p w14:paraId="40EB4C24" w14:textId="77777777" w:rsidR="00F23D0F" w:rsidRPr="00753EC0" w:rsidRDefault="00655CFB">
      <w:pPr>
        <w:autoSpaceDE w:val="0"/>
        <w:autoSpaceDN w:val="0"/>
        <w:spacing w:before="298" w:after="0" w:line="230" w:lineRule="auto"/>
        <w:ind w:left="180"/>
        <w:rPr>
          <w:lang w:val="ru-RU"/>
        </w:rPr>
      </w:pPr>
      <w:r w:rsidRPr="00753EC0">
        <w:rPr>
          <w:rFonts w:ascii="Times New Roman" w:eastAsia="Times New Roman" w:hAnsi="Times New Roman"/>
          <w:color w:val="000000"/>
          <w:sz w:val="24"/>
          <w:lang w:val="ru-RU"/>
        </w:rPr>
        <w:t>4)</w:t>
      </w:r>
      <w:r w:rsidRPr="00753EC0">
        <w:rPr>
          <w:rFonts w:ascii="Times New Roman" w:eastAsia="Times New Roman" w:hAnsi="Times New Roman"/>
          <w:i/>
          <w:color w:val="000000"/>
          <w:sz w:val="24"/>
          <w:lang w:val="ru-RU"/>
        </w:rPr>
        <w:t xml:space="preserve"> Принятие себя и других</w:t>
      </w:r>
      <w:r w:rsidRPr="00753EC0">
        <w:rPr>
          <w:rFonts w:ascii="Times New Roman" w:eastAsia="Times New Roman" w:hAnsi="Times New Roman"/>
          <w:color w:val="000000"/>
          <w:sz w:val="24"/>
          <w:lang w:val="ru-RU"/>
        </w:rPr>
        <w:t>:</w:t>
      </w:r>
    </w:p>
    <w:p w14:paraId="1DD4CD35" w14:textId="77777777" w:rsidR="00F23D0F" w:rsidRPr="00753EC0" w:rsidRDefault="00655CFB">
      <w:pPr>
        <w:autoSpaceDE w:val="0"/>
        <w:autoSpaceDN w:val="0"/>
        <w:spacing w:before="178" w:after="0" w:line="262" w:lineRule="auto"/>
        <w:ind w:left="420" w:right="144"/>
        <w:rPr>
          <w:lang w:val="ru-RU"/>
        </w:rPr>
      </w:pPr>
      <w:r w:rsidRPr="00753EC0">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14:paraId="07D132B7" w14:textId="77777777" w:rsidR="00F23D0F" w:rsidRPr="00753EC0" w:rsidRDefault="00655CFB">
      <w:pPr>
        <w:autoSpaceDE w:val="0"/>
        <w:autoSpaceDN w:val="0"/>
        <w:spacing w:before="192" w:after="0" w:line="262" w:lineRule="auto"/>
        <w:ind w:left="420" w:right="576"/>
        <w:rPr>
          <w:lang w:val="ru-RU"/>
        </w:rPr>
      </w:pPr>
      <w:r w:rsidRPr="00753EC0">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14:paraId="7F933C64" w14:textId="77777777" w:rsidR="00F23D0F" w:rsidRPr="00753EC0" w:rsidRDefault="00655CFB">
      <w:pPr>
        <w:autoSpaceDE w:val="0"/>
        <w:autoSpaceDN w:val="0"/>
        <w:spacing w:before="192" w:after="0" w:line="230" w:lineRule="auto"/>
        <w:ind w:left="420"/>
        <w:rPr>
          <w:lang w:val="ru-RU"/>
        </w:rPr>
      </w:pPr>
      <w:r w:rsidRPr="00753EC0">
        <w:rPr>
          <w:rFonts w:ascii="Times New Roman" w:eastAsia="Times New Roman" w:hAnsi="Times New Roman"/>
          <w:color w:val="000000"/>
          <w:sz w:val="24"/>
          <w:lang w:val="ru-RU"/>
        </w:rPr>
        <w:t>—  проявлять открытость себе и другим;</w:t>
      </w:r>
    </w:p>
    <w:p w14:paraId="4E80C515" w14:textId="77777777" w:rsidR="00F23D0F" w:rsidRPr="00753EC0" w:rsidRDefault="00655CFB">
      <w:pPr>
        <w:autoSpaceDE w:val="0"/>
        <w:autoSpaceDN w:val="0"/>
        <w:spacing w:before="190" w:after="0" w:line="230" w:lineRule="auto"/>
        <w:ind w:left="420"/>
        <w:rPr>
          <w:lang w:val="ru-RU"/>
        </w:rPr>
      </w:pPr>
      <w:r w:rsidRPr="00753EC0">
        <w:rPr>
          <w:rFonts w:ascii="Times New Roman" w:eastAsia="Times New Roman" w:hAnsi="Times New Roman"/>
          <w:color w:val="000000"/>
          <w:sz w:val="24"/>
          <w:lang w:val="ru-RU"/>
        </w:rPr>
        <w:t>—  осознавать невозможность контролировать всё вокруг.</w:t>
      </w:r>
    </w:p>
    <w:p w14:paraId="3D15A11A" w14:textId="77777777" w:rsidR="00F23D0F" w:rsidRPr="00753EC0" w:rsidRDefault="00655CFB">
      <w:pPr>
        <w:autoSpaceDE w:val="0"/>
        <w:autoSpaceDN w:val="0"/>
        <w:spacing w:before="322" w:after="0" w:line="230" w:lineRule="auto"/>
        <w:rPr>
          <w:lang w:val="ru-RU"/>
        </w:rPr>
      </w:pPr>
      <w:r w:rsidRPr="00753EC0">
        <w:rPr>
          <w:rFonts w:ascii="Times New Roman" w:eastAsia="Times New Roman" w:hAnsi="Times New Roman"/>
          <w:b/>
          <w:color w:val="000000"/>
          <w:sz w:val="24"/>
          <w:lang w:val="ru-RU"/>
        </w:rPr>
        <w:t>ПРЕДМЕТНЫЕ РЕЗУЛЬТАТЫ</w:t>
      </w:r>
    </w:p>
    <w:p w14:paraId="01D2408F" w14:textId="77777777" w:rsidR="00F23D0F" w:rsidRPr="00753EC0" w:rsidRDefault="00655CFB">
      <w:pPr>
        <w:tabs>
          <w:tab w:val="left" w:pos="180"/>
        </w:tabs>
        <w:autoSpaceDE w:val="0"/>
        <w:autoSpaceDN w:val="0"/>
        <w:spacing w:before="166" w:after="0" w:line="281" w:lineRule="auto"/>
        <w:rPr>
          <w:lang w:val="ru-RU"/>
        </w:rPr>
      </w:pPr>
      <w:r w:rsidRPr="00753EC0">
        <w:rPr>
          <w:lang w:val="ru-RU"/>
        </w:rPr>
        <w:tab/>
      </w:r>
      <w:r w:rsidRPr="00753EC0">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753EC0">
        <w:rPr>
          <w:lang w:val="ru-RU"/>
        </w:rPr>
        <w:br/>
      </w:r>
      <w:r w:rsidRPr="00753EC0">
        <w:rPr>
          <w:lang w:val="ru-RU"/>
        </w:rPr>
        <w:tab/>
      </w:r>
      <w:r w:rsidRPr="00753EC0">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753EC0">
        <w:rPr>
          <w:lang w:val="ru-RU"/>
        </w:rPr>
        <w:br/>
      </w:r>
      <w:r w:rsidRPr="00753EC0">
        <w:rPr>
          <w:lang w:val="ru-RU"/>
        </w:rPr>
        <w:tab/>
      </w:r>
      <w:r w:rsidRPr="00753EC0">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14:paraId="7A0366D1" w14:textId="77777777" w:rsidR="00F23D0F" w:rsidRPr="00753EC0" w:rsidRDefault="00655CFB">
      <w:pPr>
        <w:autoSpaceDE w:val="0"/>
        <w:autoSpaceDN w:val="0"/>
        <w:spacing w:before="178" w:after="0"/>
        <w:ind w:left="420" w:right="288"/>
        <w:rPr>
          <w:lang w:val="ru-RU"/>
        </w:rPr>
      </w:pPr>
      <w:r w:rsidRPr="00753EC0">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753EC0">
        <w:rPr>
          <w:lang w:val="ru-RU"/>
        </w:rPr>
        <w:br/>
      </w:r>
      <w:r w:rsidRPr="00753EC0">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14:paraId="6F8C5AF5" w14:textId="77777777" w:rsidR="00F23D0F" w:rsidRPr="00753EC0" w:rsidRDefault="00655CFB">
      <w:pPr>
        <w:autoSpaceDE w:val="0"/>
        <w:autoSpaceDN w:val="0"/>
        <w:spacing w:before="190" w:after="0" w:line="283" w:lineRule="auto"/>
        <w:ind w:left="420"/>
        <w:rPr>
          <w:lang w:val="ru-RU"/>
        </w:rPr>
      </w:pPr>
      <w:r w:rsidRPr="00753EC0">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68A63A9" w14:textId="77777777" w:rsidR="00F23D0F" w:rsidRPr="00753EC0" w:rsidRDefault="00655CFB">
      <w:pPr>
        <w:autoSpaceDE w:val="0"/>
        <w:autoSpaceDN w:val="0"/>
        <w:spacing w:before="190" w:after="0" w:line="230" w:lineRule="auto"/>
        <w:ind w:left="420"/>
        <w:rPr>
          <w:lang w:val="ru-RU"/>
        </w:rPr>
      </w:pPr>
      <w:r w:rsidRPr="00753EC0">
        <w:rPr>
          <w:rFonts w:ascii="Times New Roman" w:eastAsia="Times New Roman" w:hAnsi="Times New Roman"/>
          <w:color w:val="000000"/>
          <w:sz w:val="24"/>
          <w:lang w:val="ru-RU"/>
        </w:rPr>
        <w:t>—  сопоставлять темы и сюжеты произведений, образы персонажей;</w:t>
      </w:r>
    </w:p>
    <w:p w14:paraId="361E3192" w14:textId="77777777" w:rsidR="00F23D0F" w:rsidRPr="00753EC0" w:rsidRDefault="00655CFB">
      <w:pPr>
        <w:autoSpaceDE w:val="0"/>
        <w:autoSpaceDN w:val="0"/>
        <w:spacing w:before="190" w:after="0" w:line="271" w:lineRule="auto"/>
        <w:ind w:left="420" w:right="410"/>
        <w:jc w:val="both"/>
        <w:rPr>
          <w:lang w:val="ru-RU"/>
        </w:rPr>
      </w:pPr>
      <w:r w:rsidRPr="00753EC0">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3F608C86" w14:textId="77777777" w:rsidR="00F23D0F" w:rsidRPr="00753EC0" w:rsidRDefault="00655CFB">
      <w:pPr>
        <w:tabs>
          <w:tab w:val="left" w:pos="180"/>
        </w:tabs>
        <w:autoSpaceDE w:val="0"/>
        <w:autoSpaceDN w:val="0"/>
        <w:spacing w:before="178" w:after="0" w:line="283" w:lineRule="auto"/>
        <w:rPr>
          <w:lang w:val="ru-RU"/>
        </w:rPr>
      </w:pPr>
      <w:r w:rsidRPr="00753EC0">
        <w:rPr>
          <w:lang w:val="ru-RU"/>
        </w:rPr>
        <w:tab/>
      </w:r>
      <w:r w:rsidRPr="00753EC0">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753EC0">
        <w:rPr>
          <w:lang w:val="ru-RU"/>
        </w:rPr>
        <w:br/>
      </w:r>
      <w:r w:rsidRPr="00753EC0">
        <w:rPr>
          <w:rFonts w:ascii="Times New Roman" w:eastAsia="Times New Roman" w:hAnsi="Times New Roman"/>
          <w:color w:val="000000"/>
          <w:sz w:val="24"/>
          <w:lang w:val="ru-RU"/>
        </w:rPr>
        <w:t xml:space="preserve">индивидуальных особенностей обучающихся); </w:t>
      </w:r>
      <w:r w:rsidRPr="00753EC0">
        <w:rPr>
          <w:lang w:val="ru-RU"/>
        </w:rPr>
        <w:br/>
      </w:r>
      <w:r w:rsidRPr="00753EC0">
        <w:rPr>
          <w:lang w:val="ru-RU"/>
        </w:rPr>
        <w:tab/>
      </w:r>
      <w:r w:rsidRPr="00753EC0">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753EC0">
        <w:rPr>
          <w:lang w:val="ru-RU"/>
        </w:rPr>
        <w:br/>
      </w:r>
      <w:r w:rsidRPr="00753EC0">
        <w:rPr>
          <w:lang w:val="ru-RU"/>
        </w:rPr>
        <w:tab/>
      </w:r>
      <w:r w:rsidRPr="00753EC0">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14:paraId="75FBCC64" w14:textId="77777777" w:rsidR="00F23D0F" w:rsidRPr="00753EC0" w:rsidRDefault="00F23D0F">
      <w:pPr>
        <w:rPr>
          <w:lang w:val="ru-RU"/>
        </w:rPr>
        <w:sectPr w:rsidR="00F23D0F" w:rsidRPr="00753EC0">
          <w:pgSz w:w="11900" w:h="16840"/>
          <w:pgMar w:top="370" w:right="684" w:bottom="432" w:left="666" w:header="720" w:footer="720" w:gutter="0"/>
          <w:cols w:space="720" w:equalWidth="0">
            <w:col w:w="10550" w:space="0"/>
          </w:cols>
          <w:docGrid w:linePitch="360"/>
        </w:sectPr>
      </w:pPr>
    </w:p>
    <w:p w14:paraId="57DCFEC1" w14:textId="77777777" w:rsidR="00F23D0F" w:rsidRPr="00753EC0" w:rsidRDefault="00F23D0F">
      <w:pPr>
        <w:autoSpaceDE w:val="0"/>
        <w:autoSpaceDN w:val="0"/>
        <w:spacing w:after="66" w:line="220" w:lineRule="exact"/>
        <w:rPr>
          <w:lang w:val="ru-RU"/>
        </w:rPr>
      </w:pPr>
    </w:p>
    <w:p w14:paraId="542617A4" w14:textId="77777777" w:rsidR="00F23D0F" w:rsidRPr="00753EC0" w:rsidRDefault="00655CFB">
      <w:pPr>
        <w:tabs>
          <w:tab w:val="left" w:pos="180"/>
        </w:tabs>
        <w:autoSpaceDE w:val="0"/>
        <w:autoSpaceDN w:val="0"/>
        <w:spacing w:after="0" w:line="288" w:lineRule="auto"/>
        <w:rPr>
          <w:lang w:val="ru-RU"/>
        </w:rPr>
      </w:pPr>
      <w:r w:rsidRPr="00753EC0">
        <w:rPr>
          <w:rFonts w:ascii="Times New Roman" w:eastAsia="Times New Roman" w:hAnsi="Times New Roman"/>
          <w:color w:val="000000"/>
          <w:sz w:val="24"/>
          <w:lang w:val="ru-RU"/>
        </w:rPr>
        <w:t xml:space="preserve">прочитанного (с учётом литературного развития обучающихся); </w:t>
      </w:r>
      <w:r w:rsidRPr="00753EC0">
        <w:rPr>
          <w:lang w:val="ru-RU"/>
        </w:rPr>
        <w:br/>
      </w:r>
      <w:r w:rsidRPr="00753EC0">
        <w:rPr>
          <w:lang w:val="ru-RU"/>
        </w:rPr>
        <w:tab/>
      </w:r>
      <w:r w:rsidRPr="00753EC0">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753EC0">
        <w:rPr>
          <w:lang w:val="ru-RU"/>
        </w:rPr>
        <w:br/>
      </w:r>
      <w:r w:rsidRPr="00753EC0">
        <w:rPr>
          <w:lang w:val="ru-RU"/>
        </w:rPr>
        <w:tab/>
      </w:r>
      <w:r w:rsidRPr="00753EC0">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753EC0">
        <w:rPr>
          <w:lang w:val="ru-RU"/>
        </w:rPr>
        <w:br/>
      </w:r>
      <w:r w:rsidRPr="00753EC0">
        <w:rPr>
          <w:lang w:val="ru-RU"/>
        </w:rPr>
        <w:tab/>
      </w:r>
      <w:r w:rsidRPr="00753EC0">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753EC0">
        <w:rPr>
          <w:lang w:val="ru-RU"/>
        </w:rPr>
        <w:br/>
      </w:r>
      <w:r w:rsidRPr="00753EC0">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753EC0">
        <w:rPr>
          <w:lang w:val="ru-RU"/>
        </w:rPr>
        <w:br/>
      </w:r>
      <w:r w:rsidRPr="00753EC0">
        <w:rPr>
          <w:lang w:val="ru-RU"/>
        </w:rPr>
        <w:tab/>
      </w:r>
      <w:r w:rsidRPr="00753EC0">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753EC0">
        <w:rPr>
          <w:lang w:val="ru-RU"/>
        </w:rPr>
        <w:br/>
      </w:r>
      <w:r w:rsidRPr="00753EC0">
        <w:rPr>
          <w:lang w:val="ru-RU"/>
        </w:rPr>
        <w:tab/>
      </w:r>
      <w:r w:rsidRPr="00753EC0">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753EC0">
        <w:rPr>
          <w:lang w:val="ru-RU"/>
        </w:rPr>
        <w:br/>
      </w:r>
      <w:r w:rsidRPr="00753EC0">
        <w:rPr>
          <w:lang w:val="ru-RU"/>
        </w:rPr>
        <w:tab/>
      </w:r>
      <w:r w:rsidRPr="00753EC0">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465CD23" w14:textId="77777777" w:rsidR="00F23D0F" w:rsidRPr="00753EC0" w:rsidRDefault="00F23D0F">
      <w:pPr>
        <w:rPr>
          <w:lang w:val="ru-RU"/>
        </w:rPr>
        <w:sectPr w:rsidR="00F23D0F" w:rsidRPr="00753EC0">
          <w:pgSz w:w="11900" w:h="16840"/>
          <w:pgMar w:top="286" w:right="770" w:bottom="1440" w:left="666" w:header="720" w:footer="720" w:gutter="0"/>
          <w:cols w:space="720" w:equalWidth="0">
            <w:col w:w="10464" w:space="0"/>
          </w:cols>
          <w:docGrid w:linePitch="360"/>
        </w:sectPr>
      </w:pPr>
    </w:p>
    <w:p w14:paraId="607B9A65" w14:textId="77777777" w:rsidR="00F23D0F" w:rsidRPr="00753EC0" w:rsidRDefault="00F23D0F">
      <w:pPr>
        <w:autoSpaceDE w:val="0"/>
        <w:autoSpaceDN w:val="0"/>
        <w:spacing w:after="64" w:line="220" w:lineRule="exact"/>
        <w:rPr>
          <w:lang w:val="ru-RU"/>
        </w:rPr>
      </w:pPr>
    </w:p>
    <w:p w14:paraId="00DEF700" w14:textId="77777777" w:rsidR="00F23D0F" w:rsidRDefault="00655CFB">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5056"/>
        <w:gridCol w:w="528"/>
        <w:gridCol w:w="1104"/>
        <w:gridCol w:w="1140"/>
        <w:gridCol w:w="866"/>
        <w:gridCol w:w="2976"/>
        <w:gridCol w:w="1238"/>
        <w:gridCol w:w="2198"/>
      </w:tblGrid>
      <w:tr w:rsidR="00F23D0F" w14:paraId="474094DA"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4B67A78" w14:textId="77777777" w:rsidR="00F23D0F" w:rsidRDefault="00655CFB">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0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784FB4D" w14:textId="77777777" w:rsidR="00F23D0F" w:rsidRPr="00753EC0" w:rsidRDefault="00655CFB">
            <w:pPr>
              <w:autoSpaceDE w:val="0"/>
              <w:autoSpaceDN w:val="0"/>
              <w:spacing w:before="78" w:after="0" w:line="230" w:lineRule="auto"/>
              <w:ind w:left="72"/>
              <w:rPr>
                <w:lang w:val="ru-RU"/>
              </w:rPr>
            </w:pPr>
            <w:r w:rsidRPr="00753EC0">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3A996AA" w14:textId="77777777" w:rsidR="00F23D0F" w:rsidRDefault="00655CFB">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C05E29B" w14:textId="77777777" w:rsidR="00F23D0F" w:rsidRDefault="00655CFB">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9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8D32F0D" w14:textId="77777777" w:rsidR="00F23D0F" w:rsidRDefault="00655CFB">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8C0B7EC" w14:textId="77777777" w:rsidR="00F23D0F" w:rsidRDefault="00655CFB">
            <w:pPr>
              <w:autoSpaceDE w:val="0"/>
              <w:autoSpaceDN w:val="0"/>
              <w:spacing w:before="78" w:after="0" w:line="245" w:lineRule="auto"/>
              <w:ind w:left="74" w:right="144"/>
            </w:pPr>
            <w:r>
              <w:rPr>
                <w:rFonts w:ascii="Times New Roman" w:eastAsia="Times New Roman" w:hAnsi="Times New Roman"/>
                <w:b/>
                <w:color w:val="000000"/>
                <w:w w:val="97"/>
                <w:sz w:val="16"/>
              </w:rPr>
              <w:t>Виды, формы контроля</w:t>
            </w:r>
          </w:p>
        </w:tc>
        <w:tc>
          <w:tcPr>
            <w:tcW w:w="21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45CCD67" w14:textId="77777777" w:rsidR="00F23D0F" w:rsidRDefault="00655CFB">
            <w:pPr>
              <w:autoSpaceDE w:val="0"/>
              <w:autoSpaceDN w:val="0"/>
              <w:spacing w:before="78" w:after="0" w:line="245" w:lineRule="auto"/>
              <w:ind w:left="72" w:right="144"/>
            </w:pPr>
            <w:r>
              <w:rPr>
                <w:rFonts w:ascii="Times New Roman" w:eastAsia="Times New Roman" w:hAnsi="Times New Roman"/>
                <w:b/>
                <w:color w:val="000000"/>
                <w:w w:val="97"/>
                <w:sz w:val="16"/>
              </w:rPr>
              <w:t>Электронные (цифровые) образовательные ресурсы</w:t>
            </w:r>
          </w:p>
        </w:tc>
      </w:tr>
      <w:tr w:rsidR="00F23D0F" w14:paraId="483AEC2F" w14:textId="7777777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139B3E06" w14:textId="77777777" w:rsidR="00F23D0F" w:rsidRDefault="00F23D0F"/>
        </w:tc>
        <w:tc>
          <w:tcPr>
            <w:tcW w:w="1726" w:type="dxa"/>
            <w:vMerge/>
            <w:tcBorders>
              <w:top w:val="single" w:sz="4" w:space="0" w:color="000000"/>
              <w:left w:val="single" w:sz="4" w:space="0" w:color="000000"/>
              <w:bottom w:val="single" w:sz="4" w:space="0" w:color="000000"/>
              <w:right w:val="single" w:sz="4" w:space="0" w:color="000000"/>
            </w:tcBorders>
          </w:tcPr>
          <w:p w14:paraId="45A722F4" w14:textId="77777777" w:rsidR="00F23D0F" w:rsidRDefault="00F23D0F"/>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4BC03" w14:textId="77777777" w:rsidR="00F23D0F" w:rsidRDefault="00655CFB">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DA2F8" w14:textId="77777777" w:rsidR="00F23D0F" w:rsidRDefault="00655CFB">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1E2CD" w14:textId="77777777" w:rsidR="00F23D0F" w:rsidRDefault="00655CFB">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6826C316" w14:textId="77777777" w:rsidR="00F23D0F" w:rsidRDefault="00F23D0F"/>
        </w:tc>
        <w:tc>
          <w:tcPr>
            <w:tcW w:w="1726" w:type="dxa"/>
            <w:vMerge/>
            <w:tcBorders>
              <w:top w:val="single" w:sz="4" w:space="0" w:color="000000"/>
              <w:left w:val="single" w:sz="4" w:space="0" w:color="000000"/>
              <w:bottom w:val="single" w:sz="4" w:space="0" w:color="000000"/>
              <w:right w:val="single" w:sz="4" w:space="0" w:color="000000"/>
            </w:tcBorders>
          </w:tcPr>
          <w:p w14:paraId="3217236C" w14:textId="77777777" w:rsidR="00F23D0F" w:rsidRDefault="00F23D0F"/>
        </w:tc>
        <w:tc>
          <w:tcPr>
            <w:tcW w:w="1726" w:type="dxa"/>
            <w:vMerge/>
            <w:tcBorders>
              <w:top w:val="single" w:sz="4" w:space="0" w:color="000000"/>
              <w:left w:val="single" w:sz="4" w:space="0" w:color="000000"/>
              <w:bottom w:val="single" w:sz="4" w:space="0" w:color="000000"/>
              <w:right w:val="single" w:sz="4" w:space="0" w:color="000000"/>
            </w:tcBorders>
          </w:tcPr>
          <w:p w14:paraId="3CB6A673" w14:textId="77777777" w:rsidR="00F23D0F" w:rsidRDefault="00F23D0F"/>
        </w:tc>
        <w:tc>
          <w:tcPr>
            <w:tcW w:w="1726" w:type="dxa"/>
            <w:vMerge/>
            <w:tcBorders>
              <w:top w:val="single" w:sz="4" w:space="0" w:color="000000"/>
              <w:left w:val="single" w:sz="4" w:space="0" w:color="000000"/>
              <w:bottom w:val="single" w:sz="4" w:space="0" w:color="000000"/>
              <w:right w:val="single" w:sz="4" w:space="0" w:color="000000"/>
            </w:tcBorders>
          </w:tcPr>
          <w:p w14:paraId="461C56CE" w14:textId="77777777" w:rsidR="00F23D0F" w:rsidRDefault="00F23D0F"/>
        </w:tc>
      </w:tr>
      <w:tr w:rsidR="00F23D0F" w14:paraId="31CF0B04"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783AEA1"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F23D0F" w:rsidRPr="00885AA8" w14:paraId="3572FAF6"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65897" w14:textId="77777777" w:rsidR="00F23D0F" w:rsidRDefault="00655CFB">
            <w:pPr>
              <w:autoSpaceDE w:val="0"/>
              <w:autoSpaceDN w:val="0"/>
              <w:spacing w:before="80" w:after="0" w:line="230" w:lineRule="auto"/>
              <w:jc w:val="center"/>
            </w:pPr>
            <w:r>
              <w:rPr>
                <w:rFonts w:ascii="Times New Roman" w:eastAsia="Times New Roman" w:hAnsi="Times New Roman"/>
                <w:color w:val="000000"/>
                <w:w w:val="97"/>
                <w:sz w:val="16"/>
              </w:rPr>
              <w:t>1.1.</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18548" w14:textId="77777777" w:rsidR="00F23D0F" w:rsidRPr="00753EC0" w:rsidRDefault="00655CFB">
            <w:pPr>
              <w:autoSpaceDE w:val="0"/>
              <w:autoSpaceDN w:val="0"/>
              <w:spacing w:before="80" w:after="0" w:line="230" w:lineRule="auto"/>
              <w:ind w:left="72"/>
              <w:rPr>
                <w:lang w:val="ru-RU"/>
              </w:rPr>
            </w:pPr>
            <w:r w:rsidRPr="00753EC0">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C2C857" w14:textId="77777777" w:rsidR="00F23D0F" w:rsidRDefault="00655CFB">
            <w:pPr>
              <w:autoSpaceDE w:val="0"/>
              <w:autoSpaceDN w:val="0"/>
              <w:spacing w:before="80"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C7963" w14:textId="77777777" w:rsidR="00F23D0F" w:rsidRDefault="00655CFB">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9A540" w14:textId="77777777" w:rsidR="00F23D0F" w:rsidRDefault="00655CFB">
            <w:pPr>
              <w:autoSpaceDE w:val="0"/>
              <w:autoSpaceDN w:val="0"/>
              <w:spacing w:before="80"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583BC" w14:textId="77777777" w:rsidR="00F23D0F" w:rsidRDefault="00655CFB">
            <w:pPr>
              <w:autoSpaceDE w:val="0"/>
              <w:autoSpaceDN w:val="0"/>
              <w:spacing w:before="80" w:after="0" w:line="245" w:lineRule="auto"/>
              <w:jc w:val="center"/>
            </w:pPr>
            <w:r>
              <w:rPr>
                <w:rFonts w:ascii="Times New Roman" w:eastAsia="Times New Roman" w:hAnsi="Times New Roman"/>
                <w:color w:val="000000"/>
                <w:w w:val="97"/>
                <w:sz w:val="16"/>
              </w:rPr>
              <w:t>05.09.2022 07.09.2022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B83F5" w14:textId="77777777" w:rsidR="00F23D0F" w:rsidRPr="00753EC0" w:rsidRDefault="00655CFB">
            <w:pPr>
              <w:autoSpaceDE w:val="0"/>
              <w:autoSpaceDN w:val="0"/>
              <w:spacing w:before="80" w:after="0" w:line="254" w:lineRule="auto"/>
              <w:ind w:left="72" w:right="288"/>
              <w:rPr>
                <w:lang w:val="ru-RU"/>
              </w:rPr>
            </w:pPr>
            <w:r w:rsidRPr="00753EC0">
              <w:rPr>
                <w:rFonts w:ascii="Times New Roman" w:eastAsia="Times New Roman" w:hAnsi="Times New Roman"/>
                <w:color w:val="000000"/>
                <w:w w:val="97"/>
                <w:sz w:val="16"/>
                <w:lang w:val="ru-RU"/>
              </w:rPr>
              <w:t xml:space="preserve">Анализировать сюжет, жанровые, </w:t>
            </w:r>
            <w:r w:rsidRPr="00753EC0">
              <w:rPr>
                <w:lang w:val="ru-RU"/>
              </w:rPr>
              <w:br/>
            </w:r>
            <w:r w:rsidRPr="00753EC0">
              <w:rPr>
                <w:rFonts w:ascii="Times New Roman" w:eastAsia="Times New Roman" w:hAnsi="Times New Roman"/>
                <w:color w:val="000000"/>
                <w:w w:val="97"/>
                <w:sz w:val="16"/>
                <w:lang w:val="ru-RU"/>
              </w:rPr>
              <w:t xml:space="preserve">композиционные и художественные особенности; </w:t>
            </w:r>
            <w:r w:rsidRPr="00753EC0">
              <w:rPr>
                <w:lang w:val="ru-RU"/>
              </w:rPr>
              <w:br/>
            </w:r>
            <w:r w:rsidRPr="00753EC0">
              <w:rPr>
                <w:rFonts w:ascii="Times New Roman" w:eastAsia="Times New Roman" w:hAnsi="Times New Roman"/>
                <w:color w:val="000000"/>
                <w:w w:val="97"/>
                <w:sz w:val="16"/>
                <w:lang w:val="ru-RU"/>
              </w:rPr>
              <w:t xml:space="preserve">Определять и формулировать тему и основную мысль прочитанных мифов; Сопоставлять мифы разных народов, сравнивать их с эпическими </w:t>
            </w:r>
            <w:r w:rsidRPr="00753EC0">
              <w:rPr>
                <w:lang w:val="ru-RU"/>
              </w:rPr>
              <w:br/>
            </w:r>
            <w:r w:rsidRPr="00753EC0">
              <w:rPr>
                <w:rFonts w:ascii="Times New Roman" w:eastAsia="Times New Roman" w:hAnsi="Times New Roman"/>
                <w:color w:val="000000"/>
                <w:w w:val="97"/>
                <w:sz w:val="16"/>
                <w:lang w:val="ru-RU"/>
              </w:rPr>
              <w:t xml:space="preserve">произведениями; </w:t>
            </w:r>
            <w:r w:rsidRPr="00753EC0">
              <w:rPr>
                <w:lang w:val="ru-RU"/>
              </w:rPr>
              <w:br/>
            </w:r>
            <w:r w:rsidRPr="00753EC0">
              <w:rPr>
                <w:rFonts w:ascii="Times New Roman" w:eastAsia="Times New Roman" w:hAnsi="Times New Roman"/>
                <w:color w:val="000000"/>
                <w:w w:val="97"/>
                <w:sz w:val="16"/>
                <w:lang w:val="ru-RU"/>
              </w:rPr>
              <w:t xml:space="preserve">Характеризовать главных героев, </w:t>
            </w:r>
            <w:r w:rsidRPr="00753EC0">
              <w:rPr>
                <w:lang w:val="ru-RU"/>
              </w:rPr>
              <w:br/>
            </w:r>
            <w:r w:rsidRPr="00753EC0">
              <w:rPr>
                <w:rFonts w:ascii="Times New Roman" w:eastAsia="Times New Roman" w:hAnsi="Times New Roman"/>
                <w:color w:val="000000"/>
                <w:w w:val="97"/>
                <w:sz w:val="16"/>
                <w:lang w:val="ru-RU"/>
              </w:rPr>
              <w:t>сравнивать их поступки;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244D7" w14:textId="77777777" w:rsidR="00F23D0F" w:rsidRPr="00753EC0" w:rsidRDefault="00655CFB">
            <w:pPr>
              <w:autoSpaceDE w:val="0"/>
              <w:autoSpaceDN w:val="0"/>
              <w:spacing w:before="80" w:after="0" w:line="252" w:lineRule="auto"/>
              <w:ind w:left="74"/>
              <w:rPr>
                <w:lang w:val="ru-RU"/>
              </w:rPr>
            </w:pPr>
            <w:r w:rsidRPr="00753EC0">
              <w:rPr>
                <w:rFonts w:ascii="Times New Roman" w:eastAsia="Times New Roman" w:hAnsi="Times New Roman"/>
                <w:color w:val="000000"/>
                <w:w w:val="97"/>
                <w:sz w:val="16"/>
                <w:lang w:val="ru-RU"/>
              </w:rPr>
              <w:t xml:space="preserve">Устный опрос; 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использованием«Оценочного </w:t>
            </w:r>
            <w:r w:rsidRPr="00753EC0">
              <w:rPr>
                <w:lang w:val="ru-RU"/>
              </w:rPr>
              <w:br/>
            </w:r>
            <w:r w:rsidRPr="00753EC0">
              <w:rPr>
                <w:rFonts w:ascii="Times New Roman" w:eastAsia="Times New Roman" w:hAnsi="Times New Roman"/>
                <w:color w:val="000000"/>
                <w:w w:val="97"/>
                <w:sz w:val="16"/>
                <w:lang w:val="ru-RU"/>
              </w:rPr>
              <w:t>листа»;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7D4A1" w14:textId="77777777" w:rsidR="00F23D0F" w:rsidRPr="00753EC0" w:rsidRDefault="00655CFB">
            <w:pPr>
              <w:autoSpaceDE w:val="0"/>
              <w:autoSpaceDN w:val="0"/>
              <w:spacing w:before="80"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3E450D50"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7A1C9452"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0627DCF2"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127BDF"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1.2.</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6DEF2"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3C7F3"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A8D8C"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4E64A"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361BA"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12.09.2022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8E2ED" w14:textId="77777777" w:rsidR="00F23D0F" w:rsidRPr="00753EC0" w:rsidRDefault="00655CFB">
            <w:pPr>
              <w:autoSpaceDE w:val="0"/>
              <w:autoSpaceDN w:val="0"/>
              <w:spacing w:before="78" w:after="0" w:line="245" w:lineRule="auto"/>
              <w:ind w:left="72" w:right="288"/>
              <w:rPr>
                <w:lang w:val="ru-RU"/>
              </w:rPr>
            </w:pPr>
            <w:r w:rsidRPr="00753EC0">
              <w:rPr>
                <w:rFonts w:ascii="Times New Roman" w:eastAsia="Times New Roman" w:hAnsi="Times New Roman"/>
                <w:color w:val="000000"/>
                <w:w w:val="97"/>
                <w:sz w:val="16"/>
                <w:lang w:val="ru-RU"/>
              </w:rPr>
              <w:t>Выразительное чтение текста, анализ, составление плана.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68D71" w14:textId="77777777" w:rsidR="00F23D0F" w:rsidRDefault="00655CFB">
            <w:pPr>
              <w:autoSpaceDE w:val="0"/>
              <w:autoSpaceDN w:val="0"/>
              <w:spacing w:before="78" w:after="0" w:line="230" w:lineRule="auto"/>
              <w:ind w:left="74"/>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4CFEE5"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1EDB5EAD" w14:textId="77777777" w:rsidR="00F23D0F" w:rsidRPr="00753EC0" w:rsidRDefault="00655CFB">
            <w:pPr>
              <w:autoSpaceDE w:val="0"/>
              <w:autoSpaceDN w:val="0"/>
              <w:spacing w:before="212"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60CBD143" w14:textId="77777777" w:rsidR="00F23D0F" w:rsidRPr="00753EC0" w:rsidRDefault="00655CFB">
            <w:pPr>
              <w:autoSpaceDE w:val="0"/>
              <w:autoSpaceDN w:val="0"/>
              <w:spacing w:before="210"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14:paraId="4963AC2F" w14:textId="77777777">
        <w:trPr>
          <w:trHeight w:hRule="exact" w:val="348"/>
        </w:trPr>
        <w:tc>
          <w:tcPr>
            <w:tcW w:w="54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253EF14"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7B0D4"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4</w:t>
            </w:r>
          </w:p>
        </w:tc>
        <w:tc>
          <w:tcPr>
            <w:tcW w:w="952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7177156" w14:textId="77777777" w:rsidR="00F23D0F" w:rsidRDefault="00F23D0F"/>
        </w:tc>
      </w:tr>
      <w:tr w:rsidR="00F23D0F" w14:paraId="704BADFC"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FD16CE8"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F23D0F" w:rsidRPr="00885AA8" w14:paraId="40E9D71A" w14:textId="77777777">
        <w:trPr>
          <w:trHeight w:hRule="exact" w:val="25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E951C"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2.1.</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B10B1" w14:textId="77777777" w:rsidR="00F23D0F" w:rsidRPr="00753EC0" w:rsidRDefault="00655CFB">
            <w:pPr>
              <w:autoSpaceDE w:val="0"/>
              <w:autoSpaceDN w:val="0"/>
              <w:spacing w:before="78" w:after="0" w:line="230" w:lineRule="auto"/>
              <w:ind w:left="72"/>
              <w:rPr>
                <w:lang w:val="ru-RU"/>
              </w:rPr>
            </w:pPr>
            <w:r w:rsidRPr="00753EC0">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C0EA5"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AC08F"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DA0817" w14:textId="65CB9844" w:rsidR="00F23D0F" w:rsidRPr="00643AD9" w:rsidRDefault="00643AD9">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5218A" w14:textId="77777777" w:rsidR="00F23D0F" w:rsidRDefault="00655CFB">
            <w:pPr>
              <w:autoSpaceDE w:val="0"/>
              <w:autoSpaceDN w:val="0"/>
              <w:spacing w:before="78" w:after="0" w:line="245" w:lineRule="auto"/>
              <w:jc w:val="center"/>
            </w:pPr>
            <w:r>
              <w:rPr>
                <w:rFonts w:ascii="Times New Roman" w:eastAsia="Times New Roman" w:hAnsi="Times New Roman"/>
                <w:color w:val="000000"/>
                <w:w w:val="97"/>
                <w:sz w:val="16"/>
              </w:rPr>
              <w:t>14.09.2022 15.09.2022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4740B" w14:textId="77777777" w:rsidR="00F23D0F" w:rsidRPr="00753EC0" w:rsidRDefault="00655CFB">
            <w:pPr>
              <w:autoSpaceDE w:val="0"/>
              <w:autoSpaceDN w:val="0"/>
              <w:spacing w:before="78" w:after="0" w:line="254" w:lineRule="auto"/>
              <w:ind w:left="72"/>
              <w:rPr>
                <w:lang w:val="ru-RU"/>
              </w:rPr>
            </w:pPr>
            <w:r w:rsidRPr="00753EC0">
              <w:rPr>
                <w:rFonts w:ascii="Times New Roman" w:eastAsia="Times New Roman" w:hAnsi="Times New Roman"/>
                <w:color w:val="000000"/>
                <w:w w:val="97"/>
                <w:sz w:val="16"/>
                <w:lang w:val="ru-RU"/>
              </w:rPr>
              <w:t xml:space="preserve">Выразительно читать фольклорные </w:t>
            </w:r>
            <w:r w:rsidRPr="00753EC0">
              <w:rPr>
                <w:lang w:val="ru-RU"/>
              </w:rPr>
              <w:br/>
            </w:r>
            <w:r w:rsidRPr="00753EC0">
              <w:rPr>
                <w:rFonts w:ascii="Times New Roman" w:eastAsia="Times New Roman" w:hAnsi="Times New Roman"/>
                <w:color w:val="000000"/>
                <w:w w:val="97"/>
                <w:sz w:val="16"/>
                <w:lang w:val="ru-RU"/>
              </w:rPr>
              <w:t xml:space="preserve">произведения малых жанров, отвечать на вопросы; </w:t>
            </w:r>
            <w:r w:rsidRPr="00753EC0">
              <w:rPr>
                <w:lang w:val="ru-RU"/>
              </w:rPr>
              <w:br/>
            </w:r>
            <w:r w:rsidRPr="00753EC0">
              <w:rPr>
                <w:rFonts w:ascii="Times New Roman" w:eastAsia="Times New Roman" w:hAnsi="Times New Roman"/>
                <w:color w:val="000000"/>
                <w:w w:val="97"/>
                <w:sz w:val="16"/>
                <w:lang w:val="ru-RU"/>
              </w:rPr>
              <w:t xml:space="preserve">Отличать пословицы от поговорок; </w:t>
            </w:r>
            <w:r w:rsidRPr="00753EC0">
              <w:rPr>
                <w:lang w:val="ru-RU"/>
              </w:rPr>
              <w:br/>
            </w:r>
            <w:r w:rsidRPr="00753EC0">
              <w:rPr>
                <w:rFonts w:ascii="Times New Roman" w:eastAsia="Times New Roman" w:hAnsi="Times New Roman"/>
                <w:color w:val="000000"/>
                <w:w w:val="97"/>
                <w:sz w:val="16"/>
                <w:lang w:val="ru-RU"/>
              </w:rPr>
              <w:t xml:space="preserve">Сопоставлять русские пословицы и </w:t>
            </w:r>
            <w:r w:rsidRPr="00753EC0">
              <w:rPr>
                <w:lang w:val="ru-RU"/>
              </w:rPr>
              <w:br/>
            </w:r>
            <w:r w:rsidRPr="00753EC0">
              <w:rPr>
                <w:rFonts w:ascii="Times New Roman" w:eastAsia="Times New Roman" w:hAnsi="Times New Roman"/>
                <w:color w:val="000000"/>
                <w:w w:val="97"/>
                <w:sz w:val="16"/>
                <w:lang w:val="ru-RU"/>
              </w:rPr>
              <w:t xml:space="preserve">поговорки с пословицами и поговорками других народов; </w:t>
            </w:r>
            <w:r w:rsidRPr="00753EC0">
              <w:rPr>
                <w:lang w:val="ru-RU"/>
              </w:rPr>
              <w:br/>
            </w:r>
            <w:r w:rsidRPr="00753EC0">
              <w:rPr>
                <w:rFonts w:ascii="Times New Roman" w:eastAsia="Times New Roman" w:hAnsi="Times New Roman"/>
                <w:color w:val="000000"/>
                <w:w w:val="97"/>
                <w:sz w:val="16"/>
                <w:lang w:val="ru-RU"/>
              </w:rPr>
              <w:t>Уметь сочинять и разгадывать загадки;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4735C" w14:textId="77777777" w:rsidR="00F23D0F" w:rsidRPr="00753EC0" w:rsidRDefault="00655CFB">
            <w:pPr>
              <w:autoSpaceDE w:val="0"/>
              <w:autoSpaceDN w:val="0"/>
              <w:spacing w:before="78" w:after="0" w:line="254" w:lineRule="auto"/>
              <w:ind w:left="74"/>
              <w:rPr>
                <w:lang w:val="ru-RU"/>
              </w:rPr>
            </w:pPr>
            <w:r w:rsidRPr="00753EC0">
              <w:rPr>
                <w:rFonts w:ascii="Times New Roman" w:eastAsia="Times New Roman" w:hAnsi="Times New Roman"/>
                <w:color w:val="000000"/>
                <w:w w:val="97"/>
                <w:sz w:val="16"/>
                <w:lang w:val="ru-RU"/>
              </w:rPr>
              <w:t xml:space="preserve">Устный опрос; Письменный </w:t>
            </w:r>
            <w:r w:rsidRPr="00753EC0">
              <w:rPr>
                <w:lang w:val="ru-RU"/>
              </w:rPr>
              <w:br/>
            </w:r>
            <w:r w:rsidRPr="00753EC0">
              <w:rPr>
                <w:rFonts w:ascii="Times New Roman" w:eastAsia="Times New Roman" w:hAnsi="Times New Roman"/>
                <w:color w:val="000000"/>
                <w:w w:val="97"/>
                <w:sz w:val="16"/>
                <w:lang w:val="ru-RU"/>
              </w:rPr>
              <w:t xml:space="preserve">контроль; </w:t>
            </w:r>
            <w:r w:rsidRPr="00753EC0">
              <w:rPr>
                <w:lang w:val="ru-RU"/>
              </w:rPr>
              <w:br/>
            </w:r>
            <w:r w:rsidRPr="00753EC0">
              <w:rPr>
                <w:rFonts w:ascii="Times New Roman" w:eastAsia="Times New Roman" w:hAnsi="Times New Roman"/>
                <w:color w:val="000000"/>
                <w:w w:val="97"/>
                <w:sz w:val="16"/>
                <w:lang w:val="ru-RU"/>
              </w:rPr>
              <w:t xml:space="preserve">Контрольная </w:t>
            </w:r>
            <w:r w:rsidRPr="00753EC0">
              <w:rPr>
                <w:lang w:val="ru-RU"/>
              </w:rPr>
              <w:br/>
            </w:r>
            <w:r w:rsidRPr="00753EC0">
              <w:rPr>
                <w:rFonts w:ascii="Times New Roman" w:eastAsia="Times New Roman" w:hAnsi="Times New Roman"/>
                <w:color w:val="000000"/>
                <w:w w:val="97"/>
                <w:sz w:val="16"/>
                <w:lang w:val="ru-RU"/>
              </w:rPr>
              <w:t xml:space="preserve">работа; </w:t>
            </w:r>
            <w:r w:rsidRPr="00753EC0">
              <w:rPr>
                <w:lang w:val="ru-RU"/>
              </w:rPr>
              <w:br/>
            </w:r>
            <w:r w:rsidRPr="00753EC0">
              <w:rPr>
                <w:rFonts w:ascii="Times New Roman" w:eastAsia="Times New Roman" w:hAnsi="Times New Roman"/>
                <w:color w:val="000000"/>
                <w:w w:val="97"/>
                <w:sz w:val="16"/>
                <w:lang w:val="ru-RU"/>
              </w:rPr>
              <w:t xml:space="preserve">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 "Оценочного </w:t>
            </w:r>
            <w:r w:rsidRPr="00753EC0">
              <w:rPr>
                <w:lang w:val="ru-RU"/>
              </w:rPr>
              <w:br/>
            </w:r>
            <w:r w:rsidRPr="00753EC0">
              <w:rPr>
                <w:rFonts w:ascii="Times New Roman" w:eastAsia="Times New Roman" w:hAnsi="Times New Roman"/>
                <w:color w:val="000000"/>
                <w:w w:val="97"/>
                <w:sz w:val="16"/>
                <w:lang w:val="ru-RU"/>
              </w:rPr>
              <w:t>листа";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A4E17"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46D2A5A4"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1A2963E4"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bl>
    <w:p w14:paraId="65EDDFE7" w14:textId="77777777" w:rsidR="00F23D0F" w:rsidRPr="00753EC0" w:rsidRDefault="00F23D0F">
      <w:pPr>
        <w:autoSpaceDE w:val="0"/>
        <w:autoSpaceDN w:val="0"/>
        <w:spacing w:after="0" w:line="14" w:lineRule="exact"/>
        <w:rPr>
          <w:lang w:val="ru-RU"/>
        </w:rPr>
      </w:pPr>
    </w:p>
    <w:p w14:paraId="71B38A7D" w14:textId="77777777" w:rsidR="00F23D0F" w:rsidRPr="00753EC0" w:rsidRDefault="00F23D0F">
      <w:pPr>
        <w:rPr>
          <w:lang w:val="ru-RU"/>
        </w:rPr>
        <w:sectPr w:rsidR="00F23D0F" w:rsidRPr="00753EC0">
          <w:pgSz w:w="16840" w:h="11900"/>
          <w:pgMar w:top="282" w:right="640" w:bottom="724" w:left="666" w:header="720" w:footer="720" w:gutter="0"/>
          <w:cols w:space="720" w:equalWidth="0">
            <w:col w:w="15534" w:space="0"/>
          </w:cols>
          <w:docGrid w:linePitch="360"/>
        </w:sectPr>
      </w:pPr>
    </w:p>
    <w:p w14:paraId="0FD4DAFE" w14:textId="77777777" w:rsidR="00F23D0F" w:rsidRPr="00753EC0" w:rsidRDefault="00F23D0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56"/>
        <w:gridCol w:w="528"/>
        <w:gridCol w:w="1104"/>
        <w:gridCol w:w="1140"/>
        <w:gridCol w:w="866"/>
        <w:gridCol w:w="2976"/>
        <w:gridCol w:w="1238"/>
        <w:gridCol w:w="2198"/>
      </w:tblGrid>
      <w:tr w:rsidR="00F23D0F" w:rsidRPr="00885AA8" w14:paraId="5AA512ED"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2063B"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2.2.</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5FBF8" w14:textId="77777777" w:rsidR="00F23D0F" w:rsidRDefault="00655CFB">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040B9"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FB4B4"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41968" w14:textId="37FCD1C6" w:rsidR="00F23D0F" w:rsidRPr="00643AD9" w:rsidRDefault="00643AD9">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F9794"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19.09.2022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6D8B8" w14:textId="77777777" w:rsidR="00F23D0F" w:rsidRPr="00753EC0" w:rsidRDefault="00655CFB">
            <w:pPr>
              <w:autoSpaceDE w:val="0"/>
              <w:autoSpaceDN w:val="0"/>
              <w:spacing w:before="78" w:after="0" w:line="247" w:lineRule="auto"/>
              <w:ind w:left="72" w:right="432"/>
              <w:rPr>
                <w:lang w:val="ru-RU"/>
              </w:rPr>
            </w:pPr>
            <w:r w:rsidRPr="00753EC0">
              <w:rPr>
                <w:rFonts w:ascii="Times New Roman" w:eastAsia="Times New Roman" w:hAnsi="Times New Roman"/>
                <w:color w:val="000000"/>
                <w:w w:val="97"/>
                <w:sz w:val="16"/>
                <w:lang w:val="ru-RU"/>
              </w:rPr>
              <w:t>Самостоятельное ознакомление с литературными произведениями(по выбору 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4B70D" w14:textId="77777777" w:rsidR="00F23D0F" w:rsidRDefault="00655CFB">
            <w:pPr>
              <w:autoSpaceDE w:val="0"/>
              <w:autoSpaceDN w:val="0"/>
              <w:spacing w:before="78" w:after="0" w:line="230" w:lineRule="auto"/>
              <w:ind w:left="74"/>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F4E02"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73A065DC"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6B709F88"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2B31A012" w14:textId="77777777">
        <w:trPr>
          <w:trHeight w:hRule="exact" w:val="265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09D3E4F1"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2.3.</w:t>
            </w:r>
          </w:p>
        </w:tc>
        <w:tc>
          <w:tcPr>
            <w:tcW w:w="5056" w:type="dxa"/>
            <w:tcBorders>
              <w:top w:val="single" w:sz="4" w:space="0" w:color="000000"/>
              <w:left w:val="single" w:sz="4" w:space="0" w:color="000000"/>
              <w:bottom w:val="single" w:sz="5" w:space="0" w:color="000000"/>
              <w:right w:val="single" w:sz="4" w:space="0" w:color="000000"/>
            </w:tcBorders>
            <w:tcMar>
              <w:left w:w="0" w:type="dxa"/>
              <w:right w:w="0" w:type="dxa"/>
            </w:tcMar>
          </w:tcPr>
          <w:p w14:paraId="2102B909" w14:textId="77777777" w:rsidR="00F23D0F" w:rsidRPr="00753EC0" w:rsidRDefault="00655CFB">
            <w:pPr>
              <w:autoSpaceDE w:val="0"/>
              <w:autoSpaceDN w:val="0"/>
              <w:spacing w:before="76" w:after="0" w:line="233" w:lineRule="auto"/>
              <w:ind w:left="72"/>
              <w:rPr>
                <w:lang w:val="ru-RU"/>
              </w:rPr>
            </w:pPr>
            <w:r w:rsidRPr="00753EC0">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0814CB0"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7B67BB2C"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558492E0" w14:textId="03E8EAD5" w:rsidR="00F23D0F" w:rsidRPr="00643AD9" w:rsidRDefault="00643AD9">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14:paraId="5A03858C" w14:textId="77777777" w:rsidR="00F23D0F" w:rsidRDefault="00655CFB">
            <w:pPr>
              <w:autoSpaceDE w:val="0"/>
              <w:autoSpaceDN w:val="0"/>
              <w:spacing w:before="76" w:after="0" w:line="245" w:lineRule="auto"/>
              <w:jc w:val="center"/>
            </w:pPr>
            <w:r>
              <w:rPr>
                <w:rFonts w:ascii="Times New Roman" w:eastAsia="Times New Roman" w:hAnsi="Times New Roman"/>
                <w:color w:val="000000"/>
                <w:w w:val="97"/>
                <w:sz w:val="16"/>
              </w:rPr>
              <w:t>21.09.2022 26.09.2022</w:t>
            </w:r>
          </w:p>
        </w:tc>
        <w:tc>
          <w:tcPr>
            <w:tcW w:w="2976" w:type="dxa"/>
            <w:tcBorders>
              <w:top w:val="single" w:sz="4" w:space="0" w:color="000000"/>
              <w:left w:val="single" w:sz="4" w:space="0" w:color="000000"/>
              <w:bottom w:val="single" w:sz="5" w:space="0" w:color="000000"/>
              <w:right w:val="single" w:sz="4" w:space="0" w:color="000000"/>
            </w:tcBorders>
            <w:tcMar>
              <w:left w:w="0" w:type="dxa"/>
              <w:right w:w="0" w:type="dxa"/>
            </w:tcMar>
          </w:tcPr>
          <w:p w14:paraId="54273475" w14:textId="77777777" w:rsidR="00F23D0F" w:rsidRPr="00753EC0" w:rsidRDefault="00655CFB">
            <w:pPr>
              <w:autoSpaceDE w:val="0"/>
              <w:autoSpaceDN w:val="0"/>
              <w:spacing w:before="76" w:after="0" w:line="254" w:lineRule="auto"/>
              <w:ind w:left="72"/>
              <w:rPr>
                <w:lang w:val="ru-RU"/>
              </w:rPr>
            </w:pPr>
            <w:r w:rsidRPr="00753EC0">
              <w:rPr>
                <w:rFonts w:ascii="Times New Roman" w:eastAsia="Times New Roman" w:hAnsi="Times New Roman"/>
                <w:color w:val="000000"/>
                <w:w w:val="97"/>
                <w:sz w:val="16"/>
                <w:lang w:val="ru-RU"/>
              </w:rPr>
              <w:t xml:space="preserve">Выразительно читать, пересказывать </w:t>
            </w:r>
            <w:r w:rsidRPr="00753EC0">
              <w:rPr>
                <w:lang w:val="ru-RU"/>
              </w:rPr>
              <w:br/>
            </w:r>
            <w:r w:rsidRPr="00753EC0">
              <w:rPr>
                <w:rFonts w:ascii="Times New Roman" w:eastAsia="Times New Roman" w:hAnsi="Times New Roman"/>
                <w:color w:val="000000"/>
                <w:w w:val="97"/>
                <w:sz w:val="16"/>
                <w:lang w:val="ru-RU"/>
              </w:rPr>
              <w:t xml:space="preserve">(кратко, подробно, выборочно) сказки, отвечать на вопросы; </w:t>
            </w:r>
            <w:r w:rsidRPr="00753EC0">
              <w:rPr>
                <w:lang w:val="ru-RU"/>
              </w:rPr>
              <w:br/>
            </w:r>
            <w:r w:rsidRPr="00753EC0">
              <w:rPr>
                <w:rFonts w:ascii="Times New Roman" w:eastAsia="Times New Roman" w:hAnsi="Times New Roman"/>
                <w:color w:val="000000"/>
                <w:w w:val="97"/>
                <w:sz w:val="16"/>
                <w:lang w:val="ru-RU"/>
              </w:rPr>
              <w:t xml:space="preserve">Определять виды сказок (волшебные, </w:t>
            </w:r>
            <w:r w:rsidRPr="00753EC0">
              <w:rPr>
                <w:lang w:val="ru-RU"/>
              </w:rPr>
              <w:br/>
            </w:r>
            <w:r w:rsidRPr="00753EC0">
              <w:rPr>
                <w:rFonts w:ascii="Times New Roman" w:eastAsia="Times New Roman" w:hAnsi="Times New Roman"/>
                <w:color w:val="000000"/>
                <w:w w:val="97"/>
                <w:sz w:val="16"/>
                <w:lang w:val="ru-RU"/>
              </w:rPr>
              <w:t xml:space="preserve">бытовые, о животных); </w:t>
            </w:r>
            <w:r w:rsidRPr="00753EC0">
              <w:rPr>
                <w:lang w:val="ru-RU"/>
              </w:rPr>
              <w:br/>
            </w:r>
            <w:r w:rsidRPr="00753EC0">
              <w:rPr>
                <w:rFonts w:ascii="Times New Roman" w:eastAsia="Times New Roman" w:hAnsi="Times New Roman"/>
                <w:color w:val="000000"/>
                <w:w w:val="97"/>
                <w:sz w:val="16"/>
                <w:lang w:val="ru-RU"/>
              </w:rPr>
              <w:t xml:space="preserve">Определять и формулировать тему и </w:t>
            </w:r>
            <w:r w:rsidRPr="00753EC0">
              <w:rPr>
                <w:lang w:val="ru-RU"/>
              </w:rPr>
              <w:br/>
            </w:r>
            <w:r w:rsidRPr="00753EC0">
              <w:rPr>
                <w:rFonts w:ascii="Times New Roman" w:eastAsia="Times New Roman" w:hAnsi="Times New Roman"/>
                <w:color w:val="000000"/>
                <w:w w:val="97"/>
                <w:sz w:val="16"/>
                <w:lang w:val="ru-RU"/>
              </w:rPr>
              <w:t xml:space="preserve">основную мысль прочитанной сказки; Характеризовать героев сказок, оценивать их поступки; </w:t>
            </w:r>
            <w:r w:rsidRPr="00753EC0">
              <w:rPr>
                <w:lang w:val="ru-RU"/>
              </w:rPr>
              <w:br/>
            </w:r>
            <w:r w:rsidRPr="00753EC0">
              <w:rPr>
                <w:rFonts w:ascii="Times New Roman" w:eastAsia="Times New Roman" w:hAnsi="Times New Roman"/>
                <w:color w:val="000000"/>
                <w:w w:val="97"/>
                <w:sz w:val="16"/>
                <w:lang w:val="ru-RU"/>
              </w:rPr>
              <w:t xml:space="preserve">Определять особенности языка и </w:t>
            </w:r>
            <w:r w:rsidRPr="00753EC0">
              <w:rPr>
                <w:lang w:val="ru-RU"/>
              </w:rPr>
              <w:br/>
            </w:r>
            <w:r w:rsidRPr="00753EC0">
              <w:rPr>
                <w:rFonts w:ascii="Times New Roman" w:eastAsia="Times New Roman" w:hAnsi="Times New Roman"/>
                <w:color w:val="000000"/>
                <w:w w:val="97"/>
                <w:sz w:val="16"/>
                <w:lang w:val="ru-RU"/>
              </w:rPr>
              <w:t xml:space="preserve">композиции народных сказок разных </w:t>
            </w:r>
            <w:r w:rsidRPr="00753EC0">
              <w:rPr>
                <w:lang w:val="ru-RU"/>
              </w:rPr>
              <w:br/>
            </w:r>
            <w:r w:rsidRPr="00753EC0">
              <w:rPr>
                <w:rFonts w:ascii="Times New Roman" w:eastAsia="Times New Roman" w:hAnsi="Times New Roman"/>
                <w:color w:val="000000"/>
                <w:w w:val="97"/>
                <w:sz w:val="16"/>
                <w:lang w:val="ru-RU"/>
              </w:rPr>
              <w:t>народов (зачин, концовка, постоянные эпитеты, устойчивые выражения и др.);</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14:paraId="7F145C38" w14:textId="77777777" w:rsidR="00F23D0F" w:rsidRPr="00753EC0" w:rsidRDefault="00655CFB">
            <w:pPr>
              <w:autoSpaceDE w:val="0"/>
              <w:autoSpaceDN w:val="0"/>
              <w:spacing w:before="76" w:after="0" w:line="254" w:lineRule="auto"/>
              <w:ind w:left="74"/>
              <w:rPr>
                <w:lang w:val="ru-RU"/>
              </w:rPr>
            </w:pPr>
            <w:r w:rsidRPr="00753EC0">
              <w:rPr>
                <w:rFonts w:ascii="Times New Roman" w:eastAsia="Times New Roman" w:hAnsi="Times New Roman"/>
                <w:color w:val="000000"/>
                <w:w w:val="97"/>
                <w:sz w:val="16"/>
                <w:lang w:val="ru-RU"/>
              </w:rPr>
              <w:t xml:space="preserve">Устный опрос; Устный опрос; Письменный </w:t>
            </w:r>
            <w:r w:rsidRPr="00753EC0">
              <w:rPr>
                <w:lang w:val="ru-RU"/>
              </w:rPr>
              <w:br/>
            </w:r>
            <w:r w:rsidRPr="00753EC0">
              <w:rPr>
                <w:rFonts w:ascii="Times New Roman" w:eastAsia="Times New Roman" w:hAnsi="Times New Roman"/>
                <w:color w:val="000000"/>
                <w:w w:val="97"/>
                <w:sz w:val="16"/>
                <w:lang w:val="ru-RU"/>
              </w:rPr>
              <w:t xml:space="preserve">контроль; </w:t>
            </w:r>
            <w:r w:rsidRPr="00753EC0">
              <w:rPr>
                <w:lang w:val="ru-RU"/>
              </w:rPr>
              <w:br/>
            </w:r>
            <w:r w:rsidRPr="00753EC0">
              <w:rPr>
                <w:rFonts w:ascii="Times New Roman" w:eastAsia="Times New Roman" w:hAnsi="Times New Roman"/>
                <w:color w:val="000000"/>
                <w:w w:val="97"/>
                <w:sz w:val="16"/>
                <w:lang w:val="ru-RU"/>
              </w:rPr>
              <w:t xml:space="preserve">Контрольная </w:t>
            </w:r>
            <w:r w:rsidRPr="00753EC0">
              <w:rPr>
                <w:lang w:val="ru-RU"/>
              </w:rPr>
              <w:br/>
            </w:r>
            <w:r w:rsidRPr="00753EC0">
              <w:rPr>
                <w:rFonts w:ascii="Times New Roman" w:eastAsia="Times New Roman" w:hAnsi="Times New Roman"/>
                <w:color w:val="000000"/>
                <w:w w:val="97"/>
                <w:sz w:val="16"/>
                <w:lang w:val="ru-RU"/>
              </w:rPr>
              <w:t xml:space="preserve">работа; </w:t>
            </w:r>
            <w:r w:rsidRPr="00753EC0">
              <w:rPr>
                <w:lang w:val="ru-RU"/>
              </w:rPr>
              <w:br/>
            </w:r>
            <w:r w:rsidRPr="00753EC0">
              <w:rPr>
                <w:rFonts w:ascii="Times New Roman" w:eastAsia="Times New Roman" w:hAnsi="Times New Roman"/>
                <w:color w:val="000000"/>
                <w:w w:val="97"/>
                <w:sz w:val="16"/>
                <w:lang w:val="ru-RU"/>
              </w:rPr>
              <w:t xml:space="preserve">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использованием«Оценочного </w:t>
            </w:r>
            <w:r w:rsidRPr="00753EC0">
              <w:rPr>
                <w:lang w:val="ru-RU"/>
              </w:rPr>
              <w:br/>
            </w:r>
            <w:r w:rsidRPr="00753EC0">
              <w:rPr>
                <w:rFonts w:ascii="Times New Roman" w:eastAsia="Times New Roman" w:hAnsi="Times New Roman"/>
                <w:color w:val="000000"/>
                <w:w w:val="97"/>
                <w:sz w:val="16"/>
                <w:lang w:val="ru-RU"/>
              </w:rPr>
              <w:t>листа»;</w:t>
            </w:r>
          </w:p>
        </w:tc>
        <w:tc>
          <w:tcPr>
            <w:tcW w:w="2198" w:type="dxa"/>
            <w:tcBorders>
              <w:top w:val="single" w:sz="4" w:space="0" w:color="000000"/>
              <w:left w:val="single" w:sz="4" w:space="0" w:color="000000"/>
              <w:bottom w:val="single" w:sz="5" w:space="0" w:color="000000"/>
              <w:right w:val="single" w:sz="4" w:space="0" w:color="000000"/>
            </w:tcBorders>
            <w:tcMar>
              <w:left w:w="0" w:type="dxa"/>
              <w:right w:w="0" w:type="dxa"/>
            </w:tcMar>
          </w:tcPr>
          <w:p w14:paraId="4B22C9E1"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10A78832"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06209646"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5945E56C" w14:textId="77777777">
        <w:trPr>
          <w:trHeight w:hRule="exact" w:val="246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29D6A590" w14:textId="77777777" w:rsidR="00F23D0F" w:rsidRDefault="00655CFB">
            <w:pPr>
              <w:autoSpaceDE w:val="0"/>
              <w:autoSpaceDN w:val="0"/>
              <w:spacing w:before="76" w:after="0" w:line="230" w:lineRule="auto"/>
              <w:jc w:val="center"/>
            </w:pPr>
            <w:r>
              <w:rPr>
                <w:rFonts w:ascii="Times New Roman" w:eastAsia="Times New Roman" w:hAnsi="Times New Roman"/>
                <w:color w:val="000000"/>
                <w:w w:val="97"/>
                <w:sz w:val="16"/>
              </w:rPr>
              <w:t>2.4.</w:t>
            </w:r>
          </w:p>
        </w:tc>
        <w:tc>
          <w:tcPr>
            <w:tcW w:w="5056" w:type="dxa"/>
            <w:tcBorders>
              <w:top w:val="single" w:sz="5" w:space="0" w:color="000000"/>
              <w:left w:val="single" w:sz="4" w:space="0" w:color="000000"/>
              <w:bottom w:val="single" w:sz="4" w:space="0" w:color="000000"/>
              <w:right w:val="single" w:sz="4" w:space="0" w:color="000000"/>
            </w:tcBorders>
            <w:tcMar>
              <w:left w:w="0" w:type="dxa"/>
              <w:right w:w="0" w:type="dxa"/>
            </w:tcMar>
          </w:tcPr>
          <w:p w14:paraId="2A9A42AE" w14:textId="77777777" w:rsidR="00F23D0F" w:rsidRDefault="00655CFB">
            <w:pPr>
              <w:autoSpaceDE w:val="0"/>
              <w:autoSpaceDN w:val="0"/>
              <w:spacing w:before="76"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7AFCDDFB" w14:textId="77777777" w:rsidR="00F23D0F" w:rsidRDefault="00655CFB">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51DCDF0B" w14:textId="77777777" w:rsidR="00F23D0F" w:rsidRDefault="00655CFB">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21658263" w14:textId="77777777" w:rsidR="00F23D0F" w:rsidRDefault="00655CFB">
            <w:pPr>
              <w:autoSpaceDE w:val="0"/>
              <w:autoSpaceDN w:val="0"/>
              <w:spacing w:before="76" w:after="0" w:line="230" w:lineRule="auto"/>
              <w:ind w:left="72"/>
            </w:pPr>
            <w:r>
              <w:rPr>
                <w:rFonts w:ascii="Times New Roman" w:eastAsia="Times New Roman" w:hAnsi="Times New Roman"/>
                <w:color w:val="000000"/>
                <w:w w:val="97"/>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14:paraId="4E47DE30" w14:textId="77777777" w:rsidR="00F23D0F" w:rsidRDefault="00655CFB">
            <w:pPr>
              <w:autoSpaceDE w:val="0"/>
              <w:autoSpaceDN w:val="0"/>
              <w:spacing w:before="76" w:after="0" w:line="230" w:lineRule="auto"/>
              <w:jc w:val="center"/>
            </w:pPr>
            <w:r>
              <w:rPr>
                <w:rFonts w:ascii="Times New Roman" w:eastAsia="Times New Roman" w:hAnsi="Times New Roman"/>
                <w:color w:val="000000"/>
                <w:w w:val="97"/>
                <w:sz w:val="16"/>
              </w:rPr>
              <w:t>27.09.2022</w:t>
            </w:r>
          </w:p>
        </w:tc>
        <w:tc>
          <w:tcPr>
            <w:tcW w:w="2976" w:type="dxa"/>
            <w:tcBorders>
              <w:top w:val="single" w:sz="5" w:space="0" w:color="000000"/>
              <w:left w:val="single" w:sz="4" w:space="0" w:color="000000"/>
              <w:bottom w:val="single" w:sz="4" w:space="0" w:color="000000"/>
              <w:right w:val="single" w:sz="4" w:space="0" w:color="000000"/>
            </w:tcBorders>
            <w:tcMar>
              <w:left w:w="0" w:type="dxa"/>
              <w:right w:w="0" w:type="dxa"/>
            </w:tcMar>
          </w:tcPr>
          <w:p w14:paraId="3623C98E" w14:textId="77777777" w:rsidR="00F23D0F" w:rsidRPr="00753EC0" w:rsidRDefault="00655CFB">
            <w:pPr>
              <w:autoSpaceDE w:val="0"/>
              <w:autoSpaceDN w:val="0"/>
              <w:spacing w:before="76" w:after="0" w:line="250" w:lineRule="auto"/>
              <w:ind w:left="72" w:right="432"/>
              <w:rPr>
                <w:lang w:val="ru-RU"/>
              </w:rPr>
            </w:pPr>
            <w:r w:rsidRPr="00753EC0">
              <w:rPr>
                <w:rFonts w:ascii="Times New Roman" w:eastAsia="Times New Roman" w:hAnsi="Times New Roman"/>
                <w:color w:val="000000"/>
                <w:w w:val="97"/>
                <w:sz w:val="16"/>
                <w:lang w:val="ru-RU"/>
              </w:rPr>
              <w:t>Самостоятельное ознакомление с литературными произведениями(по выбору учащегося).</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14:paraId="15F81891" w14:textId="77777777" w:rsidR="00F23D0F" w:rsidRDefault="00655CFB">
            <w:pPr>
              <w:autoSpaceDE w:val="0"/>
              <w:autoSpaceDN w:val="0"/>
              <w:spacing w:before="76" w:after="0" w:line="230" w:lineRule="auto"/>
              <w:ind w:left="74"/>
            </w:pPr>
            <w:r>
              <w:rPr>
                <w:rFonts w:ascii="Times New Roman" w:eastAsia="Times New Roman" w:hAnsi="Times New Roman"/>
                <w:color w:val="000000"/>
                <w:w w:val="97"/>
                <w:sz w:val="16"/>
              </w:rPr>
              <w:t>Устный опрос;</w:t>
            </w:r>
          </w:p>
        </w:tc>
        <w:tc>
          <w:tcPr>
            <w:tcW w:w="2198" w:type="dxa"/>
            <w:tcBorders>
              <w:top w:val="single" w:sz="5" w:space="0" w:color="000000"/>
              <w:left w:val="single" w:sz="4" w:space="0" w:color="000000"/>
              <w:bottom w:val="single" w:sz="4" w:space="0" w:color="000000"/>
              <w:right w:val="single" w:sz="4" w:space="0" w:color="000000"/>
            </w:tcBorders>
            <w:tcMar>
              <w:left w:w="0" w:type="dxa"/>
              <w:right w:w="0" w:type="dxa"/>
            </w:tcMar>
          </w:tcPr>
          <w:p w14:paraId="69D32D31"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6579ABAE"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07BC2E39" w14:textId="77777777" w:rsidR="00F23D0F" w:rsidRPr="00753EC0" w:rsidRDefault="00655CFB">
            <w:pPr>
              <w:autoSpaceDE w:val="0"/>
              <w:autoSpaceDN w:val="0"/>
              <w:spacing w:before="210"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14:paraId="1349D661" w14:textId="77777777">
        <w:trPr>
          <w:trHeight w:hRule="exact" w:val="348"/>
        </w:trPr>
        <w:tc>
          <w:tcPr>
            <w:tcW w:w="54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97F3A39"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97C51"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9</w:t>
            </w:r>
          </w:p>
        </w:tc>
        <w:tc>
          <w:tcPr>
            <w:tcW w:w="952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8530093" w14:textId="77777777" w:rsidR="00F23D0F" w:rsidRDefault="00F23D0F"/>
        </w:tc>
      </w:tr>
      <w:tr w:rsidR="00F23D0F" w:rsidRPr="00885AA8" w14:paraId="53813268"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2B20BF3" w14:textId="77777777" w:rsidR="00F23D0F" w:rsidRPr="00753EC0" w:rsidRDefault="00655CFB">
            <w:pPr>
              <w:autoSpaceDE w:val="0"/>
              <w:autoSpaceDN w:val="0"/>
              <w:spacing w:before="78" w:after="0" w:line="230" w:lineRule="auto"/>
              <w:ind w:left="72"/>
              <w:rPr>
                <w:lang w:val="ru-RU"/>
              </w:rPr>
            </w:pPr>
            <w:r w:rsidRPr="00753EC0">
              <w:rPr>
                <w:rFonts w:ascii="Times New Roman" w:eastAsia="Times New Roman" w:hAnsi="Times New Roman"/>
                <w:color w:val="000000"/>
                <w:w w:val="97"/>
                <w:sz w:val="16"/>
                <w:lang w:val="ru-RU"/>
              </w:rPr>
              <w:t>Раздел 3.</w:t>
            </w:r>
            <w:r w:rsidRPr="00753EC0">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753EC0">
              <w:rPr>
                <w:rFonts w:ascii="Times New Roman" w:eastAsia="Times New Roman" w:hAnsi="Times New Roman"/>
                <w:b/>
                <w:color w:val="000000"/>
                <w:w w:val="97"/>
                <w:sz w:val="16"/>
                <w:lang w:val="ru-RU"/>
              </w:rPr>
              <w:t xml:space="preserve"> века</w:t>
            </w:r>
          </w:p>
        </w:tc>
      </w:tr>
    </w:tbl>
    <w:p w14:paraId="1E77A46A" w14:textId="77777777" w:rsidR="00F23D0F" w:rsidRPr="00753EC0" w:rsidRDefault="00F23D0F">
      <w:pPr>
        <w:autoSpaceDE w:val="0"/>
        <w:autoSpaceDN w:val="0"/>
        <w:spacing w:after="0" w:line="14" w:lineRule="exact"/>
        <w:rPr>
          <w:lang w:val="ru-RU"/>
        </w:rPr>
      </w:pPr>
    </w:p>
    <w:p w14:paraId="6EEB27CF" w14:textId="77777777" w:rsidR="00F23D0F" w:rsidRPr="00753EC0" w:rsidRDefault="00F23D0F">
      <w:pPr>
        <w:rPr>
          <w:lang w:val="ru-RU"/>
        </w:rPr>
        <w:sectPr w:rsidR="00F23D0F" w:rsidRPr="00753EC0">
          <w:pgSz w:w="16840" w:h="11900"/>
          <w:pgMar w:top="284" w:right="640" w:bottom="1440" w:left="666" w:header="720" w:footer="720" w:gutter="0"/>
          <w:cols w:space="720" w:equalWidth="0">
            <w:col w:w="15534" w:space="0"/>
          </w:cols>
          <w:docGrid w:linePitch="360"/>
        </w:sectPr>
      </w:pPr>
    </w:p>
    <w:p w14:paraId="4E631DF8" w14:textId="77777777" w:rsidR="00F23D0F" w:rsidRPr="00753EC0" w:rsidRDefault="00F23D0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56"/>
        <w:gridCol w:w="528"/>
        <w:gridCol w:w="1104"/>
        <w:gridCol w:w="1140"/>
        <w:gridCol w:w="866"/>
        <w:gridCol w:w="2976"/>
        <w:gridCol w:w="1238"/>
        <w:gridCol w:w="2198"/>
      </w:tblGrid>
      <w:tr w:rsidR="00F23D0F" w:rsidRPr="00885AA8" w14:paraId="435E466F" w14:textId="77777777">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190FB"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3.1.</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3B783" w14:textId="77777777" w:rsidR="00F23D0F" w:rsidRPr="00753EC0" w:rsidRDefault="00655CFB">
            <w:pPr>
              <w:autoSpaceDE w:val="0"/>
              <w:autoSpaceDN w:val="0"/>
              <w:spacing w:before="78" w:after="0" w:line="247" w:lineRule="auto"/>
              <w:ind w:left="72" w:right="144"/>
              <w:rPr>
                <w:lang w:val="ru-RU"/>
              </w:rPr>
            </w:pPr>
            <w:r w:rsidRPr="00753EC0">
              <w:rPr>
                <w:rFonts w:ascii="Times New Roman" w:eastAsia="Times New Roman" w:hAnsi="Times New Roman"/>
                <w:b/>
                <w:color w:val="000000"/>
                <w:w w:val="97"/>
                <w:sz w:val="16"/>
                <w:lang w:val="ru-RU"/>
              </w:rPr>
              <w:t>И. А. Крылов. Басни (три по выбору). «Волк на псарне», «Листы и Корни», «Свинья под Дубом», «Квартет», «Осёл и Соловей»,«Ворона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3FD9F"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59F38" w14:textId="3DFCDBFE" w:rsidR="00F23D0F" w:rsidRPr="00643AD9" w:rsidRDefault="00643AD9">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9F4BF" w14:textId="5133C340" w:rsidR="00F23D0F" w:rsidRPr="00643AD9" w:rsidRDefault="00643AD9">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F0F37"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08.10.2022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783EC" w14:textId="77777777" w:rsidR="00F23D0F" w:rsidRPr="00753EC0" w:rsidRDefault="00655CFB">
            <w:pPr>
              <w:autoSpaceDE w:val="0"/>
              <w:autoSpaceDN w:val="0"/>
              <w:spacing w:before="78" w:after="0" w:line="254" w:lineRule="auto"/>
              <w:ind w:left="72"/>
              <w:rPr>
                <w:lang w:val="ru-RU"/>
              </w:rPr>
            </w:pPr>
            <w:r w:rsidRPr="00753EC0">
              <w:rPr>
                <w:rFonts w:ascii="Times New Roman" w:eastAsia="Times New Roman" w:hAnsi="Times New Roman"/>
                <w:color w:val="000000"/>
                <w:w w:val="97"/>
                <w:sz w:val="16"/>
                <w:lang w:val="ru-RU"/>
              </w:rPr>
              <w:t xml:space="preserve">Выразительно читать басню, в том числе по ролям; </w:t>
            </w:r>
            <w:r w:rsidRPr="00753EC0">
              <w:rPr>
                <w:lang w:val="ru-RU"/>
              </w:rPr>
              <w:br/>
            </w:r>
            <w:r w:rsidRPr="00753EC0">
              <w:rPr>
                <w:rFonts w:ascii="Times New Roman" w:eastAsia="Times New Roman" w:hAnsi="Times New Roman"/>
                <w:color w:val="000000"/>
                <w:w w:val="97"/>
                <w:sz w:val="16"/>
                <w:lang w:val="ru-RU"/>
              </w:rPr>
              <w:t xml:space="preserve">Определять и формулировать тему и </w:t>
            </w:r>
            <w:r w:rsidRPr="00753EC0">
              <w:rPr>
                <w:lang w:val="ru-RU"/>
              </w:rPr>
              <w:br/>
            </w:r>
            <w:r w:rsidRPr="00753EC0">
              <w:rPr>
                <w:rFonts w:ascii="Times New Roman" w:eastAsia="Times New Roman" w:hAnsi="Times New Roman"/>
                <w:color w:val="000000"/>
                <w:w w:val="97"/>
                <w:sz w:val="16"/>
                <w:lang w:val="ru-RU"/>
              </w:rPr>
              <w:t xml:space="preserve">основную мысль прочитанной басни; </w:t>
            </w:r>
            <w:r w:rsidRPr="00753EC0">
              <w:rPr>
                <w:lang w:val="ru-RU"/>
              </w:rPr>
              <w:br/>
            </w:r>
            <w:r w:rsidRPr="00753EC0">
              <w:rPr>
                <w:rFonts w:ascii="Times New Roman" w:eastAsia="Times New Roman" w:hAnsi="Times New Roman"/>
                <w:color w:val="000000"/>
                <w:w w:val="97"/>
                <w:sz w:val="16"/>
                <w:lang w:val="ru-RU"/>
              </w:rPr>
              <w:t xml:space="preserve">Находить значение незнакомого слова в словаре; </w:t>
            </w:r>
            <w:r w:rsidRPr="00753EC0">
              <w:rPr>
                <w:lang w:val="ru-RU"/>
              </w:rPr>
              <w:br/>
            </w:r>
            <w:r w:rsidRPr="00753EC0">
              <w:rPr>
                <w:rFonts w:ascii="Times New Roman" w:eastAsia="Times New Roman" w:hAnsi="Times New Roman"/>
                <w:color w:val="000000"/>
                <w:w w:val="97"/>
                <w:sz w:val="16"/>
                <w:lang w:val="ru-RU"/>
              </w:rPr>
              <w:t xml:space="preserve">Инсценировать басню; </w:t>
            </w:r>
            <w:r w:rsidRPr="00753EC0">
              <w:rPr>
                <w:lang w:val="ru-RU"/>
              </w:rPr>
              <w:br/>
            </w:r>
            <w:r w:rsidRPr="00753EC0">
              <w:rPr>
                <w:rFonts w:ascii="Times New Roman" w:eastAsia="Times New Roman" w:hAnsi="Times New Roman"/>
                <w:color w:val="000000"/>
                <w:w w:val="97"/>
                <w:sz w:val="16"/>
                <w:lang w:val="ru-RU"/>
              </w:rPr>
              <w:t xml:space="preserve">Определять художественные особенности басенного жанра; </w:t>
            </w:r>
            <w:r w:rsidRPr="00753EC0">
              <w:rPr>
                <w:lang w:val="ru-RU"/>
              </w:rPr>
              <w:br/>
            </w:r>
            <w:r w:rsidRPr="00753EC0">
              <w:rPr>
                <w:rFonts w:ascii="Times New Roman" w:eastAsia="Times New Roman" w:hAnsi="Times New Roman"/>
                <w:color w:val="000000"/>
                <w:w w:val="97"/>
                <w:sz w:val="16"/>
                <w:lang w:val="ru-RU"/>
              </w:rPr>
              <w:t xml:space="preserve">Иметь первоначальное представление об аллегории и морали; </w:t>
            </w:r>
            <w:r w:rsidRPr="00753EC0">
              <w:rPr>
                <w:lang w:val="ru-RU"/>
              </w:rPr>
              <w:br/>
            </w:r>
            <w:r w:rsidRPr="00753EC0">
              <w:rPr>
                <w:rFonts w:ascii="Times New Roman" w:eastAsia="Times New Roman" w:hAnsi="Times New Roman"/>
                <w:color w:val="000000"/>
                <w:w w:val="97"/>
                <w:sz w:val="16"/>
                <w:lang w:val="ru-RU"/>
              </w:rPr>
              <w:t xml:space="preserve">Читать басню наизусть (по выбору </w:t>
            </w:r>
            <w:r w:rsidRPr="00753EC0">
              <w:rPr>
                <w:lang w:val="ru-RU"/>
              </w:rPr>
              <w:br/>
            </w:r>
            <w:r w:rsidRPr="00753EC0">
              <w:rPr>
                <w:rFonts w:ascii="Times New Roman" w:eastAsia="Times New Roman" w:hAnsi="Times New Roman"/>
                <w:color w:val="000000"/>
                <w:w w:val="97"/>
                <w:sz w:val="16"/>
                <w:lang w:val="ru-RU"/>
              </w:rPr>
              <w:t>обучающегося);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CF7DD" w14:textId="77777777" w:rsidR="00F23D0F" w:rsidRPr="00753EC0" w:rsidRDefault="00655CFB">
            <w:pPr>
              <w:autoSpaceDE w:val="0"/>
              <w:autoSpaceDN w:val="0"/>
              <w:spacing w:before="78" w:after="0" w:line="254" w:lineRule="auto"/>
              <w:ind w:left="74"/>
              <w:rPr>
                <w:lang w:val="ru-RU"/>
              </w:rPr>
            </w:pPr>
            <w:r w:rsidRPr="00753EC0">
              <w:rPr>
                <w:rFonts w:ascii="Times New Roman" w:eastAsia="Times New Roman" w:hAnsi="Times New Roman"/>
                <w:color w:val="000000"/>
                <w:w w:val="97"/>
                <w:sz w:val="16"/>
                <w:lang w:val="ru-RU"/>
              </w:rPr>
              <w:t xml:space="preserve">Устный опрос; Письменный </w:t>
            </w:r>
            <w:r w:rsidRPr="00753EC0">
              <w:rPr>
                <w:lang w:val="ru-RU"/>
              </w:rPr>
              <w:br/>
            </w:r>
            <w:r w:rsidRPr="00753EC0">
              <w:rPr>
                <w:rFonts w:ascii="Times New Roman" w:eastAsia="Times New Roman" w:hAnsi="Times New Roman"/>
                <w:color w:val="000000"/>
                <w:w w:val="97"/>
                <w:sz w:val="16"/>
                <w:lang w:val="ru-RU"/>
              </w:rPr>
              <w:t xml:space="preserve">контроль; </w:t>
            </w:r>
            <w:r w:rsidRPr="00753EC0">
              <w:rPr>
                <w:lang w:val="ru-RU"/>
              </w:rPr>
              <w:br/>
            </w:r>
            <w:r w:rsidRPr="00753EC0">
              <w:rPr>
                <w:rFonts w:ascii="Times New Roman" w:eastAsia="Times New Roman" w:hAnsi="Times New Roman"/>
                <w:color w:val="000000"/>
                <w:w w:val="97"/>
                <w:sz w:val="16"/>
                <w:lang w:val="ru-RU"/>
              </w:rPr>
              <w:t xml:space="preserve">Контрольная </w:t>
            </w:r>
            <w:r w:rsidRPr="00753EC0">
              <w:rPr>
                <w:lang w:val="ru-RU"/>
              </w:rPr>
              <w:br/>
            </w:r>
            <w:r w:rsidRPr="00753EC0">
              <w:rPr>
                <w:rFonts w:ascii="Times New Roman" w:eastAsia="Times New Roman" w:hAnsi="Times New Roman"/>
                <w:color w:val="000000"/>
                <w:w w:val="97"/>
                <w:sz w:val="16"/>
                <w:lang w:val="ru-RU"/>
              </w:rPr>
              <w:t xml:space="preserve">работа; </w:t>
            </w:r>
            <w:r w:rsidRPr="00753EC0">
              <w:rPr>
                <w:lang w:val="ru-RU"/>
              </w:rPr>
              <w:br/>
            </w:r>
            <w:r w:rsidRPr="00753EC0">
              <w:rPr>
                <w:rFonts w:ascii="Times New Roman" w:eastAsia="Times New Roman" w:hAnsi="Times New Roman"/>
                <w:color w:val="000000"/>
                <w:w w:val="97"/>
                <w:sz w:val="16"/>
                <w:lang w:val="ru-RU"/>
              </w:rPr>
              <w:t xml:space="preserve">Практическая </w:t>
            </w:r>
            <w:r w:rsidRPr="00753EC0">
              <w:rPr>
                <w:lang w:val="ru-RU"/>
              </w:rPr>
              <w:br/>
            </w:r>
            <w:r w:rsidRPr="00753EC0">
              <w:rPr>
                <w:rFonts w:ascii="Times New Roman" w:eastAsia="Times New Roman" w:hAnsi="Times New Roman"/>
                <w:color w:val="000000"/>
                <w:w w:val="97"/>
                <w:sz w:val="16"/>
                <w:lang w:val="ru-RU"/>
              </w:rPr>
              <w:t xml:space="preserve">работа; </w:t>
            </w:r>
            <w:r w:rsidRPr="00753EC0">
              <w:rPr>
                <w:lang w:val="ru-RU"/>
              </w:rPr>
              <w:br/>
            </w:r>
            <w:r w:rsidRPr="00753EC0">
              <w:rPr>
                <w:rFonts w:ascii="Times New Roman" w:eastAsia="Times New Roman" w:hAnsi="Times New Roman"/>
                <w:color w:val="000000"/>
                <w:w w:val="97"/>
                <w:sz w:val="16"/>
                <w:lang w:val="ru-RU"/>
              </w:rPr>
              <w:t xml:space="preserve">Тестирование; </w:t>
            </w:r>
            <w:r w:rsidRPr="00753EC0">
              <w:rPr>
                <w:lang w:val="ru-RU"/>
              </w:rPr>
              <w:br/>
            </w:r>
            <w:r w:rsidRPr="00753EC0">
              <w:rPr>
                <w:rFonts w:ascii="Times New Roman" w:eastAsia="Times New Roman" w:hAnsi="Times New Roman"/>
                <w:color w:val="000000"/>
                <w:w w:val="97"/>
                <w:sz w:val="16"/>
                <w:lang w:val="ru-RU"/>
              </w:rPr>
              <w:t xml:space="preserve">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использованием«Оценочного </w:t>
            </w:r>
            <w:r w:rsidRPr="00753EC0">
              <w:rPr>
                <w:lang w:val="ru-RU"/>
              </w:rPr>
              <w:br/>
            </w:r>
            <w:r w:rsidRPr="00753EC0">
              <w:rPr>
                <w:rFonts w:ascii="Times New Roman" w:eastAsia="Times New Roman" w:hAnsi="Times New Roman"/>
                <w:color w:val="000000"/>
                <w:w w:val="97"/>
                <w:sz w:val="16"/>
                <w:lang w:val="ru-RU"/>
              </w:rPr>
              <w:t>листа;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D87F7"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00F5EECB"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75D68FF9"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4DA64B22" w14:textId="77777777">
        <w:trPr>
          <w:trHeight w:hRule="exact" w:val="246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12C0E2D3"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3.2.</w:t>
            </w:r>
          </w:p>
        </w:tc>
        <w:tc>
          <w:tcPr>
            <w:tcW w:w="5056" w:type="dxa"/>
            <w:tcBorders>
              <w:top w:val="single" w:sz="4" w:space="0" w:color="000000"/>
              <w:left w:val="single" w:sz="4" w:space="0" w:color="000000"/>
              <w:bottom w:val="single" w:sz="5" w:space="0" w:color="000000"/>
              <w:right w:val="single" w:sz="4" w:space="0" w:color="000000"/>
            </w:tcBorders>
            <w:tcMar>
              <w:left w:w="0" w:type="dxa"/>
              <w:right w:w="0" w:type="dxa"/>
            </w:tcMar>
          </w:tcPr>
          <w:p w14:paraId="0CCA6B9B" w14:textId="77777777" w:rsidR="00F23D0F" w:rsidRDefault="00655CFB">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4C8EE091"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2049EA8D" w14:textId="479A7531" w:rsidR="00F23D0F" w:rsidRPr="00643AD9" w:rsidRDefault="00643AD9">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4EB7EED3"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14:paraId="0151F90F"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28.09.2022</w:t>
            </w:r>
          </w:p>
        </w:tc>
        <w:tc>
          <w:tcPr>
            <w:tcW w:w="2976" w:type="dxa"/>
            <w:tcBorders>
              <w:top w:val="single" w:sz="4" w:space="0" w:color="000000"/>
              <w:left w:val="single" w:sz="4" w:space="0" w:color="000000"/>
              <w:bottom w:val="single" w:sz="5" w:space="0" w:color="000000"/>
              <w:right w:val="single" w:sz="4" w:space="0" w:color="000000"/>
            </w:tcBorders>
            <w:tcMar>
              <w:left w:w="0" w:type="dxa"/>
              <w:right w:w="0" w:type="dxa"/>
            </w:tcMar>
          </w:tcPr>
          <w:p w14:paraId="40CC7736" w14:textId="77777777" w:rsidR="00F23D0F" w:rsidRPr="00753EC0" w:rsidRDefault="00655CFB">
            <w:pPr>
              <w:autoSpaceDE w:val="0"/>
              <w:autoSpaceDN w:val="0"/>
              <w:spacing w:before="76" w:after="0" w:line="250" w:lineRule="auto"/>
              <w:ind w:left="72" w:right="432"/>
              <w:rPr>
                <w:lang w:val="ru-RU"/>
              </w:rPr>
            </w:pPr>
            <w:r w:rsidRPr="00753EC0">
              <w:rPr>
                <w:rFonts w:ascii="Times New Roman" w:eastAsia="Times New Roman" w:hAnsi="Times New Roman"/>
                <w:color w:val="000000"/>
                <w:w w:val="97"/>
                <w:sz w:val="16"/>
                <w:lang w:val="ru-RU"/>
              </w:rPr>
              <w:t>Самостоятельное ознакомление с литературными произведениями(по выбору учащегося).</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14:paraId="7F062662" w14:textId="77777777" w:rsidR="00F23D0F" w:rsidRDefault="00655CFB">
            <w:pPr>
              <w:autoSpaceDE w:val="0"/>
              <w:autoSpaceDN w:val="0"/>
              <w:spacing w:before="76" w:after="0" w:line="233" w:lineRule="auto"/>
              <w:ind w:left="74"/>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5" w:space="0" w:color="000000"/>
              <w:right w:val="single" w:sz="4" w:space="0" w:color="000000"/>
            </w:tcBorders>
            <w:tcMar>
              <w:left w:w="0" w:type="dxa"/>
              <w:right w:w="0" w:type="dxa"/>
            </w:tcMar>
          </w:tcPr>
          <w:p w14:paraId="29FB8C1E"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323B20F5"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216C2A7A"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35C65927" w14:textId="77777777">
        <w:trPr>
          <w:trHeight w:hRule="exact" w:val="340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7F9D35C2" w14:textId="77777777" w:rsidR="00F23D0F" w:rsidRDefault="00655CFB">
            <w:pPr>
              <w:autoSpaceDE w:val="0"/>
              <w:autoSpaceDN w:val="0"/>
              <w:spacing w:before="76" w:after="0" w:line="230" w:lineRule="auto"/>
              <w:jc w:val="center"/>
            </w:pPr>
            <w:r>
              <w:rPr>
                <w:rFonts w:ascii="Times New Roman" w:eastAsia="Times New Roman" w:hAnsi="Times New Roman"/>
                <w:color w:val="000000"/>
                <w:w w:val="97"/>
                <w:sz w:val="16"/>
              </w:rPr>
              <w:t>3.3.</w:t>
            </w:r>
          </w:p>
        </w:tc>
        <w:tc>
          <w:tcPr>
            <w:tcW w:w="5056" w:type="dxa"/>
            <w:tcBorders>
              <w:top w:val="single" w:sz="5" w:space="0" w:color="000000"/>
              <w:left w:val="single" w:sz="4" w:space="0" w:color="000000"/>
              <w:bottom w:val="single" w:sz="4" w:space="0" w:color="000000"/>
              <w:right w:val="single" w:sz="4" w:space="0" w:color="000000"/>
            </w:tcBorders>
            <w:tcMar>
              <w:left w:w="0" w:type="dxa"/>
              <w:right w:w="0" w:type="dxa"/>
            </w:tcMar>
          </w:tcPr>
          <w:p w14:paraId="4D244E95" w14:textId="77777777" w:rsidR="00F23D0F" w:rsidRDefault="00655CFB">
            <w:pPr>
              <w:autoSpaceDE w:val="0"/>
              <w:autoSpaceDN w:val="0"/>
              <w:spacing w:before="76" w:after="0" w:line="245" w:lineRule="auto"/>
              <w:ind w:left="72" w:right="144"/>
            </w:pPr>
            <w:r w:rsidRPr="00753EC0">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 xml:space="preserve">«Сказка о мёртвой царевне и о семи богатырях»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04E794C1" w14:textId="77777777" w:rsidR="00F23D0F" w:rsidRDefault="00655CFB">
            <w:pPr>
              <w:autoSpaceDE w:val="0"/>
              <w:autoSpaceDN w:val="0"/>
              <w:spacing w:before="76" w:after="0" w:line="230" w:lineRule="auto"/>
              <w:ind w:left="72"/>
            </w:pPr>
            <w:r>
              <w:rPr>
                <w:rFonts w:ascii="Times New Roman" w:eastAsia="Times New Roman" w:hAnsi="Times New Roman"/>
                <w:color w:val="000000"/>
                <w:w w:val="97"/>
                <w:sz w:val="16"/>
              </w:rPr>
              <w:t>6</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434275CC" w14:textId="0C87A4C0" w:rsidR="00F23D0F" w:rsidRPr="00643AD9" w:rsidRDefault="00643AD9">
            <w:pPr>
              <w:autoSpaceDE w:val="0"/>
              <w:autoSpaceDN w:val="0"/>
              <w:spacing w:before="76" w:after="0" w:line="230" w:lineRule="auto"/>
              <w:ind w:left="72"/>
              <w:rPr>
                <w:lang w:val="ru-RU"/>
              </w:rPr>
            </w:pPr>
            <w:r>
              <w:rPr>
                <w:rFonts w:ascii="Times New Roman" w:eastAsia="Times New Roman" w:hAnsi="Times New Roman"/>
                <w:color w:val="000000"/>
                <w:w w:val="97"/>
                <w:sz w:val="16"/>
                <w:lang w:val="ru-RU"/>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67ADEA19" w14:textId="1EDAF2D6" w:rsidR="00F23D0F" w:rsidRPr="00643AD9" w:rsidRDefault="00643AD9">
            <w:pPr>
              <w:autoSpaceDE w:val="0"/>
              <w:autoSpaceDN w:val="0"/>
              <w:spacing w:before="76" w:after="0" w:line="230" w:lineRule="auto"/>
              <w:ind w:left="72"/>
              <w:rPr>
                <w:lang w:val="ru-RU"/>
              </w:rPr>
            </w:pPr>
            <w:r>
              <w:rPr>
                <w:rFonts w:ascii="Times New Roman" w:eastAsia="Times New Roman" w:hAnsi="Times New Roman"/>
                <w:color w:val="000000"/>
                <w:w w:val="97"/>
                <w:sz w:val="16"/>
                <w:lang w:val="ru-RU"/>
              </w:rPr>
              <w:t>1</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14:paraId="15FABCDE" w14:textId="77777777" w:rsidR="00F23D0F" w:rsidRDefault="00655CFB">
            <w:pPr>
              <w:autoSpaceDE w:val="0"/>
              <w:autoSpaceDN w:val="0"/>
              <w:spacing w:before="76" w:after="0" w:line="245" w:lineRule="auto"/>
              <w:jc w:val="center"/>
            </w:pPr>
            <w:r>
              <w:rPr>
                <w:rFonts w:ascii="Times New Roman" w:eastAsia="Times New Roman" w:hAnsi="Times New Roman"/>
                <w:color w:val="000000"/>
                <w:w w:val="97"/>
                <w:sz w:val="16"/>
              </w:rPr>
              <w:t>14.10.2022 19.10.2022</w:t>
            </w:r>
          </w:p>
        </w:tc>
        <w:tc>
          <w:tcPr>
            <w:tcW w:w="2976" w:type="dxa"/>
            <w:tcBorders>
              <w:top w:val="single" w:sz="5" w:space="0" w:color="000000"/>
              <w:left w:val="single" w:sz="4" w:space="0" w:color="000000"/>
              <w:bottom w:val="single" w:sz="4" w:space="0" w:color="000000"/>
              <w:right w:val="single" w:sz="4" w:space="0" w:color="000000"/>
            </w:tcBorders>
            <w:tcMar>
              <w:left w:w="0" w:type="dxa"/>
              <w:right w:w="0" w:type="dxa"/>
            </w:tcMar>
          </w:tcPr>
          <w:p w14:paraId="4F2C46D2" w14:textId="77777777" w:rsidR="00F23D0F" w:rsidRPr="00753EC0" w:rsidRDefault="00655CFB">
            <w:pPr>
              <w:autoSpaceDE w:val="0"/>
              <w:autoSpaceDN w:val="0"/>
              <w:spacing w:before="76" w:after="0" w:line="254" w:lineRule="auto"/>
              <w:ind w:left="72"/>
              <w:rPr>
                <w:lang w:val="ru-RU"/>
              </w:rPr>
            </w:pPr>
            <w:r w:rsidRPr="00753EC0">
              <w:rPr>
                <w:rFonts w:ascii="Times New Roman" w:eastAsia="Times New Roman" w:hAnsi="Times New Roman"/>
                <w:color w:val="000000"/>
                <w:w w:val="97"/>
                <w:sz w:val="16"/>
                <w:lang w:val="ru-RU"/>
              </w:rPr>
              <w:t xml:space="preserve">Выразительно читать стихотворения; </w:t>
            </w:r>
            <w:r w:rsidRPr="00753EC0">
              <w:rPr>
                <w:lang w:val="ru-RU"/>
              </w:rPr>
              <w:br/>
            </w:r>
            <w:r w:rsidRPr="00753EC0">
              <w:rPr>
                <w:rFonts w:ascii="Times New Roman" w:eastAsia="Times New Roman" w:hAnsi="Times New Roman"/>
                <w:color w:val="000000"/>
                <w:w w:val="97"/>
                <w:sz w:val="16"/>
                <w:lang w:val="ru-RU"/>
              </w:rPr>
              <w:t xml:space="preserve">Отличать поэтический текст от </w:t>
            </w:r>
            <w:r w:rsidRPr="00753EC0">
              <w:rPr>
                <w:lang w:val="ru-RU"/>
              </w:rPr>
              <w:br/>
            </w:r>
            <w:r w:rsidRPr="00753EC0">
              <w:rPr>
                <w:rFonts w:ascii="Times New Roman" w:eastAsia="Times New Roman" w:hAnsi="Times New Roman"/>
                <w:color w:val="000000"/>
                <w:w w:val="97"/>
                <w:sz w:val="16"/>
                <w:lang w:val="ru-RU"/>
              </w:rPr>
              <w:t xml:space="preserve">прозаического, аргументировать свой ответ; </w:t>
            </w:r>
            <w:r w:rsidRPr="00753EC0">
              <w:rPr>
                <w:lang w:val="ru-RU"/>
              </w:rPr>
              <w:br/>
            </w:r>
            <w:r w:rsidRPr="00753EC0">
              <w:rPr>
                <w:rFonts w:ascii="Times New Roman" w:eastAsia="Times New Roman" w:hAnsi="Times New Roman"/>
                <w:color w:val="000000"/>
                <w:w w:val="97"/>
                <w:sz w:val="16"/>
                <w:lang w:val="ru-RU"/>
              </w:rPr>
              <w:t xml:space="preserve">Определять тематическое единство </w:t>
            </w:r>
            <w:r w:rsidRPr="00753EC0">
              <w:rPr>
                <w:lang w:val="ru-RU"/>
              </w:rPr>
              <w:br/>
            </w:r>
            <w:r w:rsidRPr="00753EC0">
              <w:rPr>
                <w:rFonts w:ascii="Times New Roman" w:eastAsia="Times New Roman" w:hAnsi="Times New Roman"/>
                <w:color w:val="000000"/>
                <w:w w:val="97"/>
                <w:sz w:val="16"/>
                <w:lang w:val="ru-RU"/>
              </w:rPr>
              <w:t xml:space="preserve">подобранных произведений; </w:t>
            </w:r>
            <w:r w:rsidRPr="00753EC0">
              <w:rPr>
                <w:lang w:val="ru-RU"/>
              </w:rPr>
              <w:br/>
            </w:r>
            <w:r w:rsidRPr="00753EC0">
              <w:rPr>
                <w:rFonts w:ascii="Times New Roman" w:eastAsia="Times New Roman" w:hAnsi="Times New Roman"/>
                <w:color w:val="000000"/>
                <w:w w:val="97"/>
                <w:sz w:val="16"/>
                <w:lang w:val="ru-RU"/>
              </w:rPr>
              <w:t xml:space="preserve">Выявлять средства художественной </w:t>
            </w:r>
            <w:r w:rsidRPr="00753EC0">
              <w:rPr>
                <w:lang w:val="ru-RU"/>
              </w:rPr>
              <w:br/>
            </w:r>
            <w:r w:rsidRPr="00753EC0">
              <w:rPr>
                <w:rFonts w:ascii="Times New Roman" w:eastAsia="Times New Roman" w:hAnsi="Times New Roman"/>
                <w:color w:val="000000"/>
                <w:w w:val="97"/>
                <w:sz w:val="16"/>
                <w:lang w:val="ru-RU"/>
              </w:rPr>
              <w:t xml:space="preserve">изобразительности в лирических </w:t>
            </w:r>
            <w:r w:rsidRPr="00753EC0">
              <w:rPr>
                <w:lang w:val="ru-RU"/>
              </w:rPr>
              <w:br/>
            </w:r>
            <w:r w:rsidRPr="00753EC0">
              <w:rPr>
                <w:rFonts w:ascii="Times New Roman" w:eastAsia="Times New Roman" w:hAnsi="Times New Roman"/>
                <w:color w:val="000000"/>
                <w:w w:val="97"/>
                <w:sz w:val="16"/>
                <w:lang w:val="ru-RU"/>
              </w:rPr>
              <w:t xml:space="preserve">произведениях (эпитет, метафору, </w:t>
            </w:r>
            <w:r w:rsidRPr="00753EC0">
              <w:rPr>
                <w:lang w:val="ru-RU"/>
              </w:rPr>
              <w:br/>
            </w:r>
            <w:r w:rsidRPr="00753EC0">
              <w:rPr>
                <w:rFonts w:ascii="Times New Roman" w:eastAsia="Times New Roman" w:hAnsi="Times New Roman"/>
                <w:color w:val="000000"/>
                <w:w w:val="97"/>
                <w:sz w:val="16"/>
                <w:lang w:val="ru-RU"/>
              </w:rPr>
              <w:t xml:space="preserve">олицетворение, сравнение); </w:t>
            </w:r>
            <w:r w:rsidRPr="00753EC0">
              <w:rPr>
                <w:lang w:val="ru-RU"/>
              </w:rPr>
              <w:br/>
            </w:r>
            <w:r w:rsidRPr="00753EC0">
              <w:rPr>
                <w:rFonts w:ascii="Times New Roman" w:eastAsia="Times New Roman" w:hAnsi="Times New Roman"/>
                <w:color w:val="000000"/>
                <w:w w:val="97"/>
                <w:sz w:val="16"/>
                <w:lang w:val="ru-RU"/>
              </w:rPr>
              <w:t xml:space="preserve">Выполнять письменные работы по </w:t>
            </w:r>
            <w:r w:rsidRPr="00753EC0">
              <w:rPr>
                <w:lang w:val="ru-RU"/>
              </w:rPr>
              <w:br/>
            </w:r>
            <w:r w:rsidRPr="00753EC0">
              <w:rPr>
                <w:rFonts w:ascii="Times New Roman" w:eastAsia="Times New Roman" w:hAnsi="Times New Roman"/>
                <w:color w:val="000000"/>
                <w:w w:val="97"/>
                <w:sz w:val="16"/>
                <w:lang w:val="ru-RU"/>
              </w:rPr>
              <w:t xml:space="preserve">первоначальному анализу стихотворения; Заучивать стихотворения наизусть; </w:t>
            </w:r>
            <w:r w:rsidRPr="00753EC0">
              <w:rPr>
                <w:lang w:val="ru-RU"/>
              </w:rPr>
              <w:br/>
            </w:r>
            <w:r w:rsidRPr="00753EC0">
              <w:rPr>
                <w:rFonts w:ascii="Times New Roman" w:eastAsia="Times New Roman" w:hAnsi="Times New Roman"/>
                <w:color w:val="000000"/>
                <w:w w:val="97"/>
                <w:sz w:val="16"/>
                <w:lang w:val="ru-RU"/>
              </w:rPr>
              <w:t xml:space="preserve">Выразительно читать сказку, отвечать на вопросы по содержанию; </w:t>
            </w:r>
            <w:r w:rsidRPr="00753EC0">
              <w:rPr>
                <w:lang w:val="ru-RU"/>
              </w:rPr>
              <w:br/>
            </w:r>
            <w:r w:rsidRPr="00753EC0">
              <w:rPr>
                <w:rFonts w:ascii="Times New Roman" w:eastAsia="Times New Roman" w:hAnsi="Times New Roman"/>
                <w:color w:val="000000"/>
                <w:w w:val="97"/>
                <w:sz w:val="16"/>
                <w:lang w:val="ru-RU"/>
              </w:rPr>
              <w:t xml:space="preserve">Определять идейно-тематическое </w:t>
            </w:r>
            <w:r w:rsidRPr="00753EC0">
              <w:rPr>
                <w:lang w:val="ru-RU"/>
              </w:rPr>
              <w:br/>
            </w:r>
            <w:r w:rsidRPr="00753EC0">
              <w:rPr>
                <w:rFonts w:ascii="Times New Roman" w:eastAsia="Times New Roman" w:hAnsi="Times New Roman"/>
                <w:color w:val="000000"/>
                <w:w w:val="97"/>
                <w:sz w:val="16"/>
                <w:lang w:val="ru-RU"/>
              </w:rPr>
              <w:t>содержание сказки А. С. Пушкина;</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14:paraId="70A5CCA3" w14:textId="77777777" w:rsidR="00F23D0F" w:rsidRPr="00753EC0" w:rsidRDefault="00655CFB">
            <w:pPr>
              <w:autoSpaceDE w:val="0"/>
              <w:autoSpaceDN w:val="0"/>
              <w:spacing w:before="76" w:after="0" w:line="254" w:lineRule="auto"/>
              <w:ind w:left="74"/>
              <w:rPr>
                <w:lang w:val="ru-RU"/>
              </w:rPr>
            </w:pPr>
            <w:r w:rsidRPr="00753EC0">
              <w:rPr>
                <w:rFonts w:ascii="Times New Roman" w:eastAsia="Times New Roman" w:hAnsi="Times New Roman"/>
                <w:color w:val="000000"/>
                <w:w w:val="97"/>
                <w:sz w:val="16"/>
                <w:lang w:val="ru-RU"/>
              </w:rPr>
              <w:t xml:space="preserve">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использованием«Оценочного </w:t>
            </w:r>
            <w:r w:rsidRPr="00753EC0">
              <w:rPr>
                <w:lang w:val="ru-RU"/>
              </w:rPr>
              <w:br/>
            </w:r>
            <w:r w:rsidRPr="00753EC0">
              <w:rPr>
                <w:rFonts w:ascii="Times New Roman" w:eastAsia="Times New Roman" w:hAnsi="Times New Roman"/>
                <w:color w:val="000000"/>
                <w:w w:val="97"/>
                <w:sz w:val="16"/>
                <w:lang w:val="ru-RU"/>
              </w:rPr>
              <w:t xml:space="preserve">листа»; </w:t>
            </w:r>
            <w:r w:rsidRPr="00753EC0">
              <w:rPr>
                <w:lang w:val="ru-RU"/>
              </w:rPr>
              <w:br/>
            </w:r>
            <w:r w:rsidRPr="00753EC0">
              <w:rPr>
                <w:rFonts w:ascii="Times New Roman" w:eastAsia="Times New Roman" w:hAnsi="Times New Roman"/>
                <w:color w:val="000000"/>
                <w:w w:val="97"/>
                <w:sz w:val="16"/>
                <w:lang w:val="ru-RU"/>
              </w:rPr>
              <w:t xml:space="preserve">Устный опрос; Письменный </w:t>
            </w:r>
            <w:r w:rsidRPr="00753EC0">
              <w:rPr>
                <w:lang w:val="ru-RU"/>
              </w:rPr>
              <w:br/>
            </w:r>
            <w:r w:rsidRPr="00753EC0">
              <w:rPr>
                <w:rFonts w:ascii="Times New Roman" w:eastAsia="Times New Roman" w:hAnsi="Times New Roman"/>
                <w:color w:val="000000"/>
                <w:w w:val="97"/>
                <w:sz w:val="16"/>
                <w:lang w:val="ru-RU"/>
              </w:rPr>
              <w:t xml:space="preserve">контроль; </w:t>
            </w:r>
            <w:r w:rsidRPr="00753EC0">
              <w:rPr>
                <w:lang w:val="ru-RU"/>
              </w:rPr>
              <w:br/>
            </w:r>
            <w:r w:rsidRPr="00753EC0">
              <w:rPr>
                <w:rFonts w:ascii="Times New Roman" w:eastAsia="Times New Roman" w:hAnsi="Times New Roman"/>
                <w:color w:val="000000"/>
                <w:w w:val="97"/>
                <w:sz w:val="16"/>
                <w:lang w:val="ru-RU"/>
              </w:rPr>
              <w:t xml:space="preserve">Контрольная </w:t>
            </w:r>
            <w:r w:rsidRPr="00753EC0">
              <w:rPr>
                <w:lang w:val="ru-RU"/>
              </w:rPr>
              <w:br/>
            </w:r>
            <w:r w:rsidRPr="00753EC0">
              <w:rPr>
                <w:rFonts w:ascii="Times New Roman" w:eastAsia="Times New Roman" w:hAnsi="Times New Roman"/>
                <w:color w:val="000000"/>
                <w:w w:val="97"/>
                <w:sz w:val="16"/>
                <w:lang w:val="ru-RU"/>
              </w:rPr>
              <w:t>работа;</w:t>
            </w:r>
          </w:p>
        </w:tc>
        <w:tc>
          <w:tcPr>
            <w:tcW w:w="2198" w:type="dxa"/>
            <w:tcBorders>
              <w:top w:val="single" w:sz="5" w:space="0" w:color="000000"/>
              <w:left w:val="single" w:sz="4" w:space="0" w:color="000000"/>
              <w:bottom w:val="single" w:sz="4" w:space="0" w:color="000000"/>
              <w:right w:val="single" w:sz="4" w:space="0" w:color="000000"/>
            </w:tcBorders>
            <w:tcMar>
              <w:left w:w="0" w:type="dxa"/>
              <w:right w:w="0" w:type="dxa"/>
            </w:tcMar>
          </w:tcPr>
          <w:p w14:paraId="23A88E11"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145ED79A"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1581F5FB" w14:textId="77777777" w:rsidR="00F23D0F" w:rsidRPr="00753EC0" w:rsidRDefault="00655CFB">
            <w:pPr>
              <w:autoSpaceDE w:val="0"/>
              <w:autoSpaceDN w:val="0"/>
              <w:spacing w:before="210"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bl>
    <w:p w14:paraId="15570523" w14:textId="77777777" w:rsidR="00F23D0F" w:rsidRPr="00753EC0" w:rsidRDefault="00F23D0F">
      <w:pPr>
        <w:autoSpaceDE w:val="0"/>
        <w:autoSpaceDN w:val="0"/>
        <w:spacing w:after="0" w:line="14" w:lineRule="exact"/>
        <w:rPr>
          <w:lang w:val="ru-RU"/>
        </w:rPr>
      </w:pPr>
    </w:p>
    <w:p w14:paraId="466CCCA2" w14:textId="77777777" w:rsidR="00F23D0F" w:rsidRPr="00753EC0" w:rsidRDefault="00F23D0F">
      <w:pPr>
        <w:rPr>
          <w:lang w:val="ru-RU"/>
        </w:rPr>
        <w:sectPr w:rsidR="00F23D0F" w:rsidRPr="00753EC0">
          <w:pgSz w:w="16840" w:h="11900"/>
          <w:pgMar w:top="284" w:right="640" w:bottom="1392" w:left="666" w:header="720" w:footer="720" w:gutter="0"/>
          <w:cols w:space="720" w:equalWidth="0">
            <w:col w:w="15534" w:space="0"/>
          </w:cols>
          <w:docGrid w:linePitch="360"/>
        </w:sectPr>
      </w:pPr>
    </w:p>
    <w:p w14:paraId="56F3302D" w14:textId="77777777" w:rsidR="00F23D0F" w:rsidRPr="00753EC0" w:rsidRDefault="00F23D0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56"/>
        <w:gridCol w:w="528"/>
        <w:gridCol w:w="1104"/>
        <w:gridCol w:w="1140"/>
        <w:gridCol w:w="866"/>
        <w:gridCol w:w="2976"/>
        <w:gridCol w:w="1238"/>
        <w:gridCol w:w="2198"/>
      </w:tblGrid>
      <w:tr w:rsidR="00F23D0F" w:rsidRPr="00885AA8" w14:paraId="3CB61325" w14:textId="77777777">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C1992"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3.4.</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DCD1A" w14:textId="77777777" w:rsidR="00F23D0F" w:rsidRPr="00753EC0" w:rsidRDefault="00655CFB">
            <w:pPr>
              <w:autoSpaceDE w:val="0"/>
              <w:autoSpaceDN w:val="0"/>
              <w:spacing w:before="78" w:after="0" w:line="230" w:lineRule="auto"/>
              <w:ind w:left="72"/>
              <w:rPr>
                <w:lang w:val="ru-RU"/>
              </w:rPr>
            </w:pPr>
            <w:r w:rsidRPr="00753EC0">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26132"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793A8"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85B5C"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5D5A2" w14:textId="77777777" w:rsidR="00F23D0F" w:rsidRDefault="00655CFB">
            <w:pPr>
              <w:autoSpaceDE w:val="0"/>
              <w:autoSpaceDN w:val="0"/>
              <w:spacing w:before="78" w:after="0" w:line="245" w:lineRule="auto"/>
              <w:jc w:val="center"/>
            </w:pPr>
            <w:r>
              <w:rPr>
                <w:rFonts w:ascii="Times New Roman" w:eastAsia="Times New Roman" w:hAnsi="Times New Roman"/>
                <w:color w:val="000000"/>
                <w:w w:val="97"/>
                <w:sz w:val="16"/>
              </w:rPr>
              <w:t>24.10.2022 26.10.2022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1490B" w14:textId="77777777" w:rsidR="00F23D0F" w:rsidRPr="00753EC0" w:rsidRDefault="00655CFB">
            <w:pPr>
              <w:autoSpaceDE w:val="0"/>
              <w:autoSpaceDN w:val="0"/>
              <w:spacing w:before="78" w:after="0" w:line="254" w:lineRule="auto"/>
              <w:ind w:left="72" w:right="144"/>
              <w:rPr>
                <w:lang w:val="ru-RU"/>
              </w:rPr>
            </w:pPr>
            <w:r w:rsidRPr="00753EC0">
              <w:rPr>
                <w:rFonts w:ascii="Times New Roman" w:eastAsia="Times New Roman" w:hAnsi="Times New Roman"/>
                <w:color w:val="000000"/>
                <w:w w:val="97"/>
                <w:sz w:val="16"/>
                <w:lang w:val="ru-RU"/>
              </w:rPr>
              <w:t xml:space="preserve">Выразительно читать стихотворение; Отвечать на вопросы по прочитанному тексту, задавать вопросы с целью </w:t>
            </w:r>
            <w:r w:rsidRPr="00753EC0">
              <w:rPr>
                <w:lang w:val="ru-RU"/>
              </w:rPr>
              <w:br/>
            </w:r>
            <w:r w:rsidRPr="00753EC0">
              <w:rPr>
                <w:rFonts w:ascii="Times New Roman" w:eastAsia="Times New Roman" w:hAnsi="Times New Roman"/>
                <w:color w:val="000000"/>
                <w:w w:val="97"/>
                <w:sz w:val="16"/>
                <w:lang w:val="ru-RU"/>
              </w:rPr>
              <w:t xml:space="preserve">понимания содержания стихотворения; Определять его историческую основу, идейно-тематическое содержание; </w:t>
            </w:r>
            <w:r w:rsidRPr="00753EC0">
              <w:rPr>
                <w:lang w:val="ru-RU"/>
              </w:rPr>
              <w:br/>
            </w:r>
            <w:r w:rsidRPr="00753EC0">
              <w:rPr>
                <w:rFonts w:ascii="Times New Roman" w:eastAsia="Times New Roman" w:hAnsi="Times New Roman"/>
                <w:color w:val="000000"/>
                <w:w w:val="97"/>
                <w:sz w:val="16"/>
                <w:lang w:val="ru-RU"/>
              </w:rPr>
              <w:t xml:space="preserve">Определять позицию автора; </w:t>
            </w:r>
            <w:r w:rsidRPr="00753EC0">
              <w:rPr>
                <w:lang w:val="ru-RU"/>
              </w:rPr>
              <w:br/>
            </w:r>
            <w:r w:rsidRPr="00753EC0">
              <w:rPr>
                <w:rFonts w:ascii="Times New Roman" w:eastAsia="Times New Roman" w:hAnsi="Times New Roman"/>
                <w:color w:val="000000"/>
                <w:w w:val="97"/>
                <w:sz w:val="16"/>
                <w:lang w:val="ru-RU"/>
              </w:rPr>
              <w:t xml:space="preserve">Выявлять жанровые признаки и средства художественной изобразительности в произведении (эпитет, олицетворение, сравнение, метафора); </w:t>
            </w:r>
            <w:r w:rsidRPr="00753EC0">
              <w:rPr>
                <w:lang w:val="ru-RU"/>
              </w:rPr>
              <w:br/>
            </w:r>
            <w:r w:rsidRPr="00753EC0">
              <w:rPr>
                <w:rFonts w:ascii="Times New Roman" w:eastAsia="Times New Roman" w:hAnsi="Times New Roman"/>
                <w:color w:val="000000"/>
                <w:w w:val="97"/>
                <w:sz w:val="16"/>
                <w:lang w:val="ru-RU"/>
              </w:rPr>
              <w:t xml:space="preserve">Заучивать стихотворение наизусть; </w:t>
            </w:r>
            <w:r w:rsidRPr="00753EC0">
              <w:rPr>
                <w:lang w:val="ru-RU"/>
              </w:rPr>
              <w:br/>
            </w:r>
            <w:r w:rsidRPr="00753EC0">
              <w:rPr>
                <w:rFonts w:ascii="Times New Roman" w:eastAsia="Times New Roman" w:hAnsi="Times New Roman"/>
                <w:color w:val="000000"/>
                <w:w w:val="97"/>
                <w:sz w:val="16"/>
                <w:lang w:val="ru-RU"/>
              </w:rPr>
              <w:t>Писать мини-сочинение;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C16C0" w14:textId="77777777" w:rsidR="00F23D0F" w:rsidRPr="00753EC0" w:rsidRDefault="00655CFB">
            <w:pPr>
              <w:autoSpaceDE w:val="0"/>
              <w:autoSpaceDN w:val="0"/>
              <w:spacing w:before="78" w:after="0" w:line="252" w:lineRule="auto"/>
              <w:ind w:left="74"/>
              <w:rPr>
                <w:lang w:val="ru-RU"/>
              </w:rPr>
            </w:pPr>
            <w:r w:rsidRPr="00753EC0">
              <w:rPr>
                <w:rFonts w:ascii="Times New Roman" w:eastAsia="Times New Roman" w:hAnsi="Times New Roman"/>
                <w:color w:val="000000"/>
                <w:w w:val="97"/>
                <w:sz w:val="16"/>
                <w:lang w:val="ru-RU"/>
              </w:rPr>
              <w:t xml:space="preserve">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использованием«Оценочного </w:t>
            </w:r>
            <w:r w:rsidRPr="00753EC0">
              <w:rPr>
                <w:lang w:val="ru-RU"/>
              </w:rPr>
              <w:br/>
            </w:r>
            <w:r w:rsidRPr="00753EC0">
              <w:rPr>
                <w:rFonts w:ascii="Times New Roman" w:eastAsia="Times New Roman" w:hAnsi="Times New Roman"/>
                <w:color w:val="000000"/>
                <w:w w:val="97"/>
                <w:sz w:val="16"/>
                <w:lang w:val="ru-RU"/>
              </w:rPr>
              <w:t xml:space="preserve">листа»; </w:t>
            </w:r>
            <w:r w:rsidRPr="00753EC0">
              <w:rPr>
                <w:lang w:val="ru-RU"/>
              </w:rPr>
              <w:br/>
            </w:r>
            <w:r w:rsidRPr="00753EC0">
              <w:rPr>
                <w:rFonts w:ascii="Times New Roman" w:eastAsia="Times New Roman" w:hAnsi="Times New Roman"/>
                <w:color w:val="000000"/>
                <w:w w:val="97"/>
                <w:sz w:val="16"/>
                <w:lang w:val="ru-RU"/>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16F81"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686FAB10"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1F0277AE"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023E9DAE" w14:textId="77777777">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9507A"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3.5.</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13095" w14:textId="77777777" w:rsidR="00F23D0F" w:rsidRPr="00753EC0" w:rsidRDefault="00655CFB">
            <w:pPr>
              <w:autoSpaceDE w:val="0"/>
              <w:autoSpaceDN w:val="0"/>
              <w:spacing w:before="76" w:after="0" w:line="233" w:lineRule="auto"/>
              <w:ind w:left="72"/>
              <w:rPr>
                <w:lang w:val="ru-RU"/>
              </w:rPr>
            </w:pPr>
            <w:r w:rsidRPr="00753EC0">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1C348"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D8471"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E8A03"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18051" w14:textId="77777777" w:rsidR="00F23D0F" w:rsidRDefault="00655CFB">
            <w:pPr>
              <w:autoSpaceDE w:val="0"/>
              <w:autoSpaceDN w:val="0"/>
              <w:spacing w:before="76" w:after="0" w:line="245" w:lineRule="auto"/>
              <w:jc w:val="center"/>
            </w:pPr>
            <w:r>
              <w:rPr>
                <w:rFonts w:ascii="Times New Roman" w:eastAsia="Times New Roman" w:hAnsi="Times New Roman"/>
                <w:color w:val="000000"/>
                <w:w w:val="97"/>
                <w:sz w:val="16"/>
              </w:rPr>
              <w:t>31.10.2022 03.11.2022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46B21" w14:textId="77777777" w:rsidR="00F23D0F" w:rsidRPr="00753EC0" w:rsidRDefault="00655CFB">
            <w:pPr>
              <w:autoSpaceDE w:val="0"/>
              <w:autoSpaceDN w:val="0"/>
              <w:spacing w:before="76" w:after="0" w:line="254" w:lineRule="auto"/>
              <w:ind w:left="72"/>
              <w:rPr>
                <w:lang w:val="ru-RU"/>
              </w:rPr>
            </w:pPr>
            <w:r w:rsidRPr="00753EC0">
              <w:rPr>
                <w:rFonts w:ascii="Times New Roman" w:eastAsia="Times New Roman" w:hAnsi="Times New Roman"/>
                <w:color w:val="000000"/>
                <w:w w:val="97"/>
                <w:sz w:val="16"/>
                <w:lang w:val="ru-RU"/>
              </w:rPr>
              <w:t xml:space="preserve">Читать выразительно прозаический текст, отвечать на вопросы; </w:t>
            </w:r>
            <w:r w:rsidRPr="00753EC0">
              <w:rPr>
                <w:lang w:val="ru-RU"/>
              </w:rPr>
              <w:br/>
            </w:r>
            <w:r w:rsidRPr="00753EC0">
              <w:rPr>
                <w:rFonts w:ascii="Times New Roman" w:eastAsia="Times New Roman" w:hAnsi="Times New Roman"/>
                <w:color w:val="000000"/>
                <w:w w:val="97"/>
                <w:sz w:val="16"/>
                <w:lang w:val="ru-RU"/>
              </w:rPr>
              <w:t xml:space="preserve">Учиться самостоятельно формулировать вопросы; </w:t>
            </w:r>
            <w:r w:rsidRPr="00753EC0">
              <w:rPr>
                <w:lang w:val="ru-RU"/>
              </w:rPr>
              <w:br/>
            </w:r>
            <w:r w:rsidRPr="00753EC0">
              <w:rPr>
                <w:rFonts w:ascii="Times New Roman" w:eastAsia="Times New Roman" w:hAnsi="Times New Roman"/>
                <w:color w:val="000000"/>
                <w:w w:val="97"/>
                <w:sz w:val="16"/>
                <w:lang w:val="ru-RU"/>
              </w:rPr>
              <w:t xml:space="preserve">Пересказывать (кратко, подробно, </w:t>
            </w:r>
            <w:r w:rsidRPr="00753EC0">
              <w:rPr>
                <w:lang w:val="ru-RU"/>
              </w:rPr>
              <w:br/>
            </w:r>
            <w:r w:rsidRPr="00753EC0">
              <w:rPr>
                <w:rFonts w:ascii="Times New Roman" w:eastAsia="Times New Roman" w:hAnsi="Times New Roman"/>
                <w:color w:val="000000"/>
                <w:w w:val="97"/>
                <w:sz w:val="16"/>
                <w:lang w:val="ru-RU"/>
              </w:rPr>
              <w:t xml:space="preserve">выборочно) текст повести; </w:t>
            </w:r>
            <w:r w:rsidRPr="00753EC0">
              <w:rPr>
                <w:lang w:val="ru-RU"/>
              </w:rPr>
              <w:br/>
            </w:r>
            <w:r w:rsidRPr="00753EC0">
              <w:rPr>
                <w:rFonts w:ascii="Times New Roman" w:eastAsia="Times New Roman" w:hAnsi="Times New Roman"/>
                <w:color w:val="000000"/>
                <w:w w:val="97"/>
                <w:sz w:val="16"/>
                <w:lang w:val="ru-RU"/>
              </w:rPr>
              <w:t xml:space="preserve">Выделять ключевые эпизоды в тексте </w:t>
            </w:r>
            <w:r w:rsidRPr="00753EC0">
              <w:rPr>
                <w:lang w:val="ru-RU"/>
              </w:rPr>
              <w:br/>
            </w:r>
            <w:r w:rsidRPr="00753EC0">
              <w:rPr>
                <w:rFonts w:ascii="Times New Roman" w:eastAsia="Times New Roman" w:hAnsi="Times New Roman"/>
                <w:color w:val="000000"/>
                <w:w w:val="97"/>
                <w:sz w:val="16"/>
                <w:lang w:val="ru-RU"/>
              </w:rPr>
              <w:t xml:space="preserve">произведения; </w:t>
            </w:r>
            <w:r w:rsidRPr="00753EC0">
              <w:rPr>
                <w:lang w:val="ru-RU"/>
              </w:rPr>
              <w:br/>
            </w:r>
            <w:r w:rsidRPr="00753EC0">
              <w:rPr>
                <w:rFonts w:ascii="Times New Roman" w:eastAsia="Times New Roman" w:hAnsi="Times New Roman"/>
                <w:color w:val="000000"/>
                <w:w w:val="97"/>
                <w:sz w:val="16"/>
                <w:lang w:val="ru-RU"/>
              </w:rPr>
              <w:t xml:space="preserve">Составлять устный отзыв о прочитанном произведении; </w:t>
            </w:r>
            <w:r w:rsidRPr="00753EC0">
              <w:rPr>
                <w:lang w:val="ru-RU"/>
              </w:rPr>
              <w:br/>
            </w:r>
            <w:r w:rsidRPr="00753EC0">
              <w:rPr>
                <w:rFonts w:ascii="Times New Roman" w:eastAsia="Times New Roman" w:hAnsi="Times New Roman"/>
                <w:color w:val="000000"/>
                <w:w w:val="97"/>
                <w:sz w:val="16"/>
                <w:lang w:val="ru-RU"/>
              </w:rPr>
              <w:t xml:space="preserve">Определять художественные средства, создающие фантастический настрой </w:t>
            </w:r>
            <w:r w:rsidRPr="00753EC0">
              <w:rPr>
                <w:lang w:val="ru-RU"/>
              </w:rPr>
              <w:br/>
            </w:r>
            <w:r w:rsidRPr="00753EC0">
              <w:rPr>
                <w:rFonts w:ascii="Times New Roman" w:eastAsia="Times New Roman" w:hAnsi="Times New Roman"/>
                <w:color w:val="000000"/>
                <w:w w:val="97"/>
                <w:sz w:val="16"/>
                <w:lang w:val="ru-RU"/>
              </w:rPr>
              <w:t xml:space="preserve">повести, а также картины народной </w:t>
            </w:r>
            <w:r w:rsidRPr="00753EC0">
              <w:rPr>
                <w:lang w:val="ru-RU"/>
              </w:rPr>
              <w:br/>
            </w:r>
            <w:r w:rsidRPr="00753EC0">
              <w:rPr>
                <w:rFonts w:ascii="Times New Roman" w:eastAsia="Times New Roman" w:hAnsi="Times New Roman"/>
                <w:color w:val="000000"/>
                <w:w w:val="97"/>
                <w:sz w:val="16"/>
                <w:lang w:val="ru-RU"/>
              </w:rPr>
              <w:t xml:space="preserve">жизни; </w:t>
            </w:r>
            <w:r w:rsidRPr="00753EC0">
              <w:rPr>
                <w:lang w:val="ru-RU"/>
              </w:rPr>
              <w:br/>
            </w:r>
            <w:r w:rsidRPr="00753EC0">
              <w:rPr>
                <w:rFonts w:ascii="Times New Roman" w:eastAsia="Times New Roman" w:hAnsi="Times New Roman"/>
                <w:color w:val="000000"/>
                <w:w w:val="97"/>
                <w:sz w:val="16"/>
                <w:lang w:val="ru-RU"/>
              </w:rPr>
              <w:t>Определять близость повести к народным сказкам и легендам;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ECAAC" w14:textId="77777777" w:rsidR="00F23D0F" w:rsidRDefault="00655CFB">
            <w:pPr>
              <w:autoSpaceDE w:val="0"/>
              <w:autoSpaceDN w:val="0"/>
              <w:spacing w:before="76" w:after="0" w:line="250" w:lineRule="auto"/>
              <w:ind w:left="74"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201BA"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74B8FCDB"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77C957EA"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2F4C8EC5" w14:textId="77777777">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3BE74"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3.6.</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E425B" w14:textId="77777777" w:rsidR="00F23D0F" w:rsidRDefault="00655CFB">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48236"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433B2"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02AF4"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C8CB6"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07.11.2022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EF331" w14:textId="77777777" w:rsidR="00F23D0F" w:rsidRPr="00753EC0" w:rsidRDefault="00655CFB">
            <w:pPr>
              <w:autoSpaceDE w:val="0"/>
              <w:autoSpaceDN w:val="0"/>
              <w:spacing w:before="76" w:after="0" w:line="250" w:lineRule="auto"/>
              <w:ind w:left="72" w:right="432"/>
              <w:rPr>
                <w:lang w:val="ru-RU"/>
              </w:rPr>
            </w:pPr>
            <w:r w:rsidRPr="00753EC0">
              <w:rPr>
                <w:rFonts w:ascii="Times New Roman" w:eastAsia="Times New Roman" w:hAnsi="Times New Roman"/>
                <w:color w:val="000000"/>
                <w:w w:val="97"/>
                <w:sz w:val="16"/>
                <w:lang w:val="ru-RU"/>
              </w:rPr>
              <w:t>Самостоятельное ознакомление с литературными произведениями(по выбору 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466CF" w14:textId="77777777" w:rsidR="00F23D0F" w:rsidRDefault="00655CFB">
            <w:pPr>
              <w:autoSpaceDE w:val="0"/>
              <w:autoSpaceDN w:val="0"/>
              <w:spacing w:before="76" w:after="0" w:line="233" w:lineRule="auto"/>
              <w:ind w:left="74"/>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8DC08"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129DE7AA"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4ECD268B"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14:paraId="281B5FAF" w14:textId="77777777">
        <w:trPr>
          <w:trHeight w:hRule="exact" w:val="350"/>
        </w:trPr>
        <w:tc>
          <w:tcPr>
            <w:tcW w:w="545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270DE11A"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5A816B80"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16</w:t>
            </w:r>
          </w:p>
        </w:tc>
        <w:tc>
          <w:tcPr>
            <w:tcW w:w="952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14:paraId="3205EB29" w14:textId="77777777" w:rsidR="00F23D0F" w:rsidRDefault="00F23D0F"/>
        </w:tc>
      </w:tr>
      <w:tr w:rsidR="00F23D0F" w:rsidRPr="00885AA8" w14:paraId="55EFB2A4" w14:textId="77777777">
        <w:trPr>
          <w:trHeight w:hRule="exact" w:val="32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14:paraId="3D32839B" w14:textId="77777777" w:rsidR="00F23D0F" w:rsidRPr="00753EC0" w:rsidRDefault="00655CFB">
            <w:pPr>
              <w:autoSpaceDE w:val="0"/>
              <w:autoSpaceDN w:val="0"/>
              <w:spacing w:before="74" w:after="0" w:line="230" w:lineRule="auto"/>
              <w:ind w:left="72"/>
              <w:rPr>
                <w:lang w:val="ru-RU"/>
              </w:rPr>
            </w:pPr>
            <w:r w:rsidRPr="00753EC0">
              <w:rPr>
                <w:rFonts w:ascii="Times New Roman" w:eastAsia="Times New Roman" w:hAnsi="Times New Roman"/>
                <w:color w:val="000000"/>
                <w:w w:val="97"/>
                <w:sz w:val="16"/>
                <w:lang w:val="ru-RU"/>
              </w:rPr>
              <w:t>Раздел 4.</w:t>
            </w:r>
            <w:r w:rsidRPr="00753EC0">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753EC0">
              <w:rPr>
                <w:rFonts w:ascii="Times New Roman" w:eastAsia="Times New Roman" w:hAnsi="Times New Roman"/>
                <w:b/>
                <w:color w:val="000000"/>
                <w:w w:val="97"/>
                <w:sz w:val="16"/>
                <w:lang w:val="ru-RU"/>
              </w:rPr>
              <w:t xml:space="preserve"> века </w:t>
            </w:r>
          </w:p>
        </w:tc>
      </w:tr>
    </w:tbl>
    <w:p w14:paraId="67A5158B" w14:textId="77777777" w:rsidR="00F23D0F" w:rsidRPr="00753EC0" w:rsidRDefault="00F23D0F">
      <w:pPr>
        <w:autoSpaceDE w:val="0"/>
        <w:autoSpaceDN w:val="0"/>
        <w:spacing w:after="0" w:line="14" w:lineRule="exact"/>
        <w:rPr>
          <w:lang w:val="ru-RU"/>
        </w:rPr>
      </w:pPr>
    </w:p>
    <w:p w14:paraId="433858C7" w14:textId="77777777" w:rsidR="00F23D0F" w:rsidRPr="00753EC0" w:rsidRDefault="00F23D0F">
      <w:pPr>
        <w:rPr>
          <w:lang w:val="ru-RU"/>
        </w:rPr>
        <w:sectPr w:rsidR="00F23D0F" w:rsidRPr="00753EC0">
          <w:pgSz w:w="16840" w:h="11900"/>
          <w:pgMar w:top="284" w:right="640" w:bottom="1138" w:left="666" w:header="720" w:footer="720" w:gutter="0"/>
          <w:cols w:space="720" w:equalWidth="0">
            <w:col w:w="15534" w:space="0"/>
          </w:cols>
          <w:docGrid w:linePitch="360"/>
        </w:sectPr>
      </w:pPr>
    </w:p>
    <w:p w14:paraId="63B2979E" w14:textId="77777777" w:rsidR="00F23D0F" w:rsidRPr="00753EC0" w:rsidRDefault="00F23D0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56"/>
        <w:gridCol w:w="528"/>
        <w:gridCol w:w="1104"/>
        <w:gridCol w:w="1140"/>
        <w:gridCol w:w="866"/>
        <w:gridCol w:w="2976"/>
        <w:gridCol w:w="1238"/>
        <w:gridCol w:w="2198"/>
      </w:tblGrid>
      <w:tr w:rsidR="00F23D0F" w:rsidRPr="00885AA8" w14:paraId="6BF06EC6" w14:textId="77777777">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F739F"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4.1.</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371D4" w14:textId="77777777" w:rsidR="00F23D0F" w:rsidRPr="00753EC0" w:rsidRDefault="00655CFB">
            <w:pPr>
              <w:autoSpaceDE w:val="0"/>
              <w:autoSpaceDN w:val="0"/>
              <w:spacing w:before="78" w:after="0" w:line="230" w:lineRule="auto"/>
              <w:ind w:left="72"/>
              <w:rPr>
                <w:lang w:val="ru-RU"/>
              </w:rPr>
            </w:pPr>
            <w:r w:rsidRPr="00753EC0">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2AE68"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97DD5"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D3B1B"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155C6" w14:textId="77777777" w:rsidR="00F23D0F" w:rsidRDefault="00655CFB">
            <w:pPr>
              <w:autoSpaceDE w:val="0"/>
              <w:autoSpaceDN w:val="0"/>
              <w:spacing w:before="78" w:after="0" w:line="245" w:lineRule="auto"/>
              <w:jc w:val="center"/>
            </w:pPr>
            <w:r>
              <w:rPr>
                <w:rFonts w:ascii="Times New Roman" w:eastAsia="Times New Roman" w:hAnsi="Times New Roman"/>
                <w:color w:val="000000"/>
                <w:w w:val="97"/>
                <w:sz w:val="16"/>
              </w:rPr>
              <w:t>08.11.2022 15.11.2022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4540A" w14:textId="77777777" w:rsidR="00F23D0F" w:rsidRDefault="00655CFB">
            <w:pPr>
              <w:autoSpaceDE w:val="0"/>
              <w:autoSpaceDN w:val="0"/>
              <w:spacing w:before="78" w:after="0" w:line="254" w:lineRule="auto"/>
              <w:ind w:left="72"/>
            </w:pPr>
            <w:r w:rsidRPr="00753EC0">
              <w:rPr>
                <w:rFonts w:ascii="Times New Roman" w:eastAsia="Times New Roman" w:hAnsi="Times New Roman"/>
                <w:color w:val="000000"/>
                <w:w w:val="97"/>
                <w:sz w:val="16"/>
                <w:lang w:val="ru-RU"/>
              </w:rPr>
              <w:t xml:space="preserve">Выразительно читать рассказ, отвечать на вопросы, пересказывать (подробно и </w:t>
            </w:r>
            <w:r w:rsidRPr="00753EC0">
              <w:rPr>
                <w:lang w:val="ru-RU"/>
              </w:rPr>
              <w:br/>
            </w:r>
            <w:r w:rsidRPr="00753EC0">
              <w:rPr>
                <w:rFonts w:ascii="Times New Roman" w:eastAsia="Times New Roman" w:hAnsi="Times New Roman"/>
                <w:color w:val="000000"/>
                <w:w w:val="97"/>
                <w:sz w:val="16"/>
                <w:lang w:val="ru-RU"/>
              </w:rPr>
              <w:t xml:space="preserve">сжато); </w:t>
            </w:r>
            <w:r w:rsidRPr="00753EC0">
              <w:rPr>
                <w:lang w:val="ru-RU"/>
              </w:rPr>
              <w:br/>
            </w:r>
            <w:r w:rsidRPr="00753EC0">
              <w:rPr>
                <w:rFonts w:ascii="Times New Roman" w:eastAsia="Times New Roman" w:hAnsi="Times New Roman"/>
                <w:color w:val="000000"/>
                <w:w w:val="97"/>
                <w:sz w:val="16"/>
                <w:lang w:val="ru-RU"/>
              </w:rPr>
              <w:t xml:space="preserve">Выделять наиболее яркие эпизоды </w:t>
            </w:r>
            <w:r w:rsidRPr="00753EC0">
              <w:rPr>
                <w:lang w:val="ru-RU"/>
              </w:rPr>
              <w:br/>
            </w:r>
            <w:r w:rsidRPr="00753EC0">
              <w:rPr>
                <w:rFonts w:ascii="Times New Roman" w:eastAsia="Times New Roman" w:hAnsi="Times New Roman"/>
                <w:color w:val="000000"/>
                <w:w w:val="97"/>
                <w:sz w:val="16"/>
                <w:lang w:val="ru-RU"/>
              </w:rPr>
              <w:t xml:space="preserve">произведения; </w:t>
            </w:r>
            <w:r w:rsidRPr="00753EC0">
              <w:rPr>
                <w:lang w:val="ru-RU"/>
              </w:rPr>
              <w:br/>
            </w:r>
            <w:r w:rsidRPr="00753EC0">
              <w:rPr>
                <w:rFonts w:ascii="Times New Roman" w:eastAsia="Times New Roman" w:hAnsi="Times New Roman"/>
                <w:color w:val="000000"/>
                <w:w w:val="97"/>
                <w:sz w:val="16"/>
                <w:lang w:val="ru-RU"/>
              </w:rPr>
              <w:t xml:space="preserve">Составлять простой план рассказа; </w:t>
            </w:r>
            <w:r w:rsidRPr="00753EC0">
              <w:rPr>
                <w:lang w:val="ru-RU"/>
              </w:rPr>
              <w:br/>
            </w:r>
            <w:r w:rsidRPr="00753EC0">
              <w:rPr>
                <w:rFonts w:ascii="Times New Roman" w:eastAsia="Times New Roman" w:hAnsi="Times New Roman"/>
                <w:color w:val="000000"/>
                <w:w w:val="97"/>
                <w:sz w:val="16"/>
                <w:lang w:val="ru-RU"/>
              </w:rPr>
              <w:t xml:space="preserve">Определять тему, идею произведения; Характеризовать главных героев </w:t>
            </w:r>
            <w:r w:rsidRPr="00753EC0">
              <w:rPr>
                <w:lang w:val="ru-RU"/>
              </w:rPr>
              <w:br/>
            </w:r>
            <w:r w:rsidRPr="00753EC0">
              <w:rPr>
                <w:rFonts w:ascii="Times New Roman" w:eastAsia="Times New Roman" w:hAnsi="Times New Roman"/>
                <w:color w:val="000000"/>
                <w:w w:val="97"/>
                <w:sz w:val="16"/>
                <w:lang w:val="ru-RU"/>
              </w:rPr>
              <w:t xml:space="preserve">рассказа; </w:t>
            </w:r>
            <w:r w:rsidRPr="00753EC0">
              <w:rPr>
                <w:lang w:val="ru-RU"/>
              </w:rPr>
              <w:br/>
            </w:r>
            <w:r w:rsidRPr="00753EC0">
              <w:rPr>
                <w:rFonts w:ascii="Times New Roman" w:eastAsia="Times New Roman" w:hAnsi="Times New Roman"/>
                <w:color w:val="000000"/>
                <w:w w:val="97"/>
                <w:sz w:val="16"/>
                <w:lang w:val="ru-RU"/>
              </w:rPr>
              <w:t xml:space="preserve">Составлять устный портрет Герасима; Определять роль пейзажных описаний; Писать сочинение по содержанию </w:t>
            </w:r>
            <w:r w:rsidRPr="00753EC0">
              <w:rPr>
                <w:lang w:val="ru-RU"/>
              </w:rPr>
              <w:br/>
            </w:r>
            <w:r>
              <w:rPr>
                <w:rFonts w:ascii="Times New Roman" w:eastAsia="Times New Roman" w:hAnsi="Times New Roman"/>
                <w:color w:val="000000"/>
                <w:w w:val="97"/>
                <w:sz w:val="16"/>
              </w:rPr>
              <w:t>рассказа;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8C592" w14:textId="77777777" w:rsidR="00F23D0F" w:rsidRPr="00753EC0" w:rsidRDefault="00655CFB">
            <w:pPr>
              <w:autoSpaceDE w:val="0"/>
              <w:autoSpaceDN w:val="0"/>
              <w:spacing w:before="78" w:after="0" w:line="252" w:lineRule="auto"/>
              <w:ind w:left="74" w:right="144"/>
              <w:rPr>
                <w:lang w:val="ru-RU"/>
              </w:rPr>
            </w:pPr>
            <w:r w:rsidRPr="00753EC0">
              <w:rPr>
                <w:rFonts w:ascii="Times New Roman" w:eastAsia="Times New Roman" w:hAnsi="Times New Roman"/>
                <w:color w:val="000000"/>
                <w:w w:val="97"/>
                <w:sz w:val="16"/>
                <w:lang w:val="ru-RU"/>
              </w:rPr>
              <w:t xml:space="preserve">Устный опрос; Письменный </w:t>
            </w:r>
            <w:r w:rsidRPr="00753EC0">
              <w:rPr>
                <w:lang w:val="ru-RU"/>
              </w:rPr>
              <w:br/>
            </w:r>
            <w:r w:rsidRPr="00753EC0">
              <w:rPr>
                <w:rFonts w:ascii="Times New Roman" w:eastAsia="Times New Roman" w:hAnsi="Times New Roman"/>
                <w:color w:val="000000"/>
                <w:w w:val="97"/>
                <w:sz w:val="16"/>
                <w:lang w:val="ru-RU"/>
              </w:rPr>
              <w:t xml:space="preserve">контроль; </w:t>
            </w:r>
            <w:r w:rsidRPr="00753EC0">
              <w:rPr>
                <w:lang w:val="ru-RU"/>
              </w:rPr>
              <w:br/>
            </w:r>
            <w:r w:rsidRPr="00753EC0">
              <w:rPr>
                <w:rFonts w:ascii="Times New Roman" w:eastAsia="Times New Roman" w:hAnsi="Times New Roman"/>
                <w:color w:val="000000"/>
                <w:w w:val="97"/>
                <w:sz w:val="16"/>
                <w:lang w:val="ru-RU"/>
              </w:rPr>
              <w:t xml:space="preserve">Контрольная </w:t>
            </w:r>
            <w:r w:rsidRPr="00753EC0">
              <w:rPr>
                <w:lang w:val="ru-RU"/>
              </w:rPr>
              <w:br/>
            </w:r>
            <w:r w:rsidRPr="00753EC0">
              <w:rPr>
                <w:rFonts w:ascii="Times New Roman" w:eastAsia="Times New Roman" w:hAnsi="Times New Roman"/>
                <w:color w:val="000000"/>
                <w:w w:val="97"/>
                <w:sz w:val="16"/>
                <w:lang w:val="ru-RU"/>
              </w:rPr>
              <w:t>работа;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045E2"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0265D2C3"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17532649"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74761D8B" w14:textId="77777777">
        <w:trPr>
          <w:trHeight w:hRule="exact" w:val="246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01D691E0"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4.2.</w:t>
            </w:r>
          </w:p>
        </w:tc>
        <w:tc>
          <w:tcPr>
            <w:tcW w:w="5056" w:type="dxa"/>
            <w:tcBorders>
              <w:top w:val="single" w:sz="4" w:space="0" w:color="000000"/>
              <w:left w:val="single" w:sz="4" w:space="0" w:color="000000"/>
              <w:bottom w:val="single" w:sz="5" w:space="0" w:color="000000"/>
              <w:right w:val="single" w:sz="4" w:space="0" w:color="000000"/>
            </w:tcBorders>
            <w:tcMar>
              <w:left w:w="0" w:type="dxa"/>
              <w:right w:w="0" w:type="dxa"/>
            </w:tcMar>
          </w:tcPr>
          <w:p w14:paraId="1FA7003D" w14:textId="77777777" w:rsidR="00F23D0F" w:rsidRDefault="00655CFB">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64C0F109"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58EBE50C"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6CBEE415"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14:paraId="7240FAF4"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16.11.2022</w:t>
            </w:r>
          </w:p>
        </w:tc>
        <w:tc>
          <w:tcPr>
            <w:tcW w:w="2976" w:type="dxa"/>
            <w:tcBorders>
              <w:top w:val="single" w:sz="4" w:space="0" w:color="000000"/>
              <w:left w:val="single" w:sz="4" w:space="0" w:color="000000"/>
              <w:bottom w:val="single" w:sz="5" w:space="0" w:color="000000"/>
              <w:right w:val="single" w:sz="4" w:space="0" w:color="000000"/>
            </w:tcBorders>
            <w:tcMar>
              <w:left w:w="0" w:type="dxa"/>
              <w:right w:w="0" w:type="dxa"/>
            </w:tcMar>
          </w:tcPr>
          <w:p w14:paraId="41E85043" w14:textId="77777777" w:rsidR="00F23D0F" w:rsidRPr="00753EC0" w:rsidRDefault="00655CFB">
            <w:pPr>
              <w:autoSpaceDE w:val="0"/>
              <w:autoSpaceDN w:val="0"/>
              <w:spacing w:before="76" w:after="0" w:line="250" w:lineRule="auto"/>
              <w:ind w:left="72" w:right="432"/>
              <w:rPr>
                <w:lang w:val="ru-RU"/>
              </w:rPr>
            </w:pPr>
            <w:r w:rsidRPr="00753EC0">
              <w:rPr>
                <w:rFonts w:ascii="Times New Roman" w:eastAsia="Times New Roman" w:hAnsi="Times New Roman"/>
                <w:color w:val="000000"/>
                <w:w w:val="97"/>
                <w:sz w:val="16"/>
                <w:lang w:val="ru-RU"/>
              </w:rPr>
              <w:t>Самостоятельное ознакомление с литературными произведениями(по выбору учащегося).</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14:paraId="085BEA4B" w14:textId="77777777" w:rsidR="00F23D0F" w:rsidRDefault="00655CFB">
            <w:pPr>
              <w:autoSpaceDE w:val="0"/>
              <w:autoSpaceDN w:val="0"/>
              <w:spacing w:before="76" w:after="0" w:line="245" w:lineRule="auto"/>
              <w:ind w:left="74" w:right="288"/>
            </w:pPr>
            <w:r>
              <w:rPr>
                <w:rFonts w:ascii="Times New Roman" w:eastAsia="Times New Roman" w:hAnsi="Times New Roman"/>
                <w:color w:val="000000"/>
                <w:w w:val="97"/>
                <w:sz w:val="16"/>
              </w:rPr>
              <w:t>Письменный контроль;</w:t>
            </w:r>
          </w:p>
        </w:tc>
        <w:tc>
          <w:tcPr>
            <w:tcW w:w="2198" w:type="dxa"/>
            <w:tcBorders>
              <w:top w:val="single" w:sz="4" w:space="0" w:color="000000"/>
              <w:left w:val="single" w:sz="4" w:space="0" w:color="000000"/>
              <w:bottom w:val="single" w:sz="5" w:space="0" w:color="000000"/>
              <w:right w:val="single" w:sz="4" w:space="0" w:color="000000"/>
            </w:tcBorders>
            <w:tcMar>
              <w:left w:w="0" w:type="dxa"/>
              <w:right w:w="0" w:type="dxa"/>
            </w:tcMar>
          </w:tcPr>
          <w:p w14:paraId="4937EB74"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0150A16D"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0D4D95BD"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35000A36" w14:textId="77777777">
        <w:trPr>
          <w:trHeight w:hRule="exact" w:val="261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72585770" w14:textId="77777777" w:rsidR="00F23D0F" w:rsidRDefault="00655CFB">
            <w:pPr>
              <w:autoSpaceDE w:val="0"/>
              <w:autoSpaceDN w:val="0"/>
              <w:spacing w:before="76" w:after="0" w:line="230" w:lineRule="auto"/>
              <w:jc w:val="center"/>
            </w:pPr>
            <w:r>
              <w:rPr>
                <w:rFonts w:ascii="Times New Roman" w:eastAsia="Times New Roman" w:hAnsi="Times New Roman"/>
                <w:color w:val="000000"/>
                <w:w w:val="97"/>
                <w:sz w:val="16"/>
              </w:rPr>
              <w:t>4.3.</w:t>
            </w:r>
          </w:p>
        </w:tc>
        <w:tc>
          <w:tcPr>
            <w:tcW w:w="5056" w:type="dxa"/>
            <w:tcBorders>
              <w:top w:val="single" w:sz="5" w:space="0" w:color="000000"/>
              <w:left w:val="single" w:sz="4" w:space="0" w:color="000000"/>
              <w:bottom w:val="single" w:sz="4" w:space="0" w:color="000000"/>
              <w:right w:val="single" w:sz="4" w:space="0" w:color="000000"/>
            </w:tcBorders>
            <w:tcMar>
              <w:left w:w="0" w:type="dxa"/>
              <w:right w:w="0" w:type="dxa"/>
            </w:tcMar>
          </w:tcPr>
          <w:p w14:paraId="421F6889" w14:textId="77777777" w:rsidR="00F23D0F" w:rsidRPr="00753EC0" w:rsidRDefault="00655CFB">
            <w:pPr>
              <w:autoSpaceDE w:val="0"/>
              <w:autoSpaceDN w:val="0"/>
              <w:spacing w:before="76" w:after="0" w:line="245" w:lineRule="auto"/>
              <w:ind w:right="432"/>
              <w:jc w:val="center"/>
              <w:rPr>
                <w:lang w:val="ru-RU"/>
              </w:rPr>
            </w:pPr>
            <w:r w:rsidRPr="00753EC0">
              <w:rPr>
                <w:rFonts w:ascii="Times New Roman" w:eastAsia="Times New Roman" w:hAnsi="Times New Roman"/>
                <w:b/>
                <w:color w:val="000000"/>
                <w:w w:val="97"/>
                <w:sz w:val="16"/>
                <w:lang w:val="ru-RU"/>
              </w:rPr>
              <w:t>Н. А. Некрасов. Стихотворения (не менее двух). «Крестьянские дети». «Школьник». Поэма «Мороз, Красный нос» (фрагмент)</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49FA2B8E" w14:textId="77777777" w:rsidR="00F23D0F" w:rsidRDefault="00655CFB">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1D65D3FC" w14:textId="77777777" w:rsidR="00F23D0F" w:rsidRDefault="00655CFB">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66822583" w14:textId="77777777" w:rsidR="00F23D0F" w:rsidRDefault="00655CFB">
            <w:pPr>
              <w:autoSpaceDE w:val="0"/>
              <w:autoSpaceDN w:val="0"/>
              <w:spacing w:before="76" w:after="0" w:line="230" w:lineRule="auto"/>
              <w:ind w:left="72"/>
            </w:pPr>
            <w:r>
              <w:rPr>
                <w:rFonts w:ascii="Times New Roman" w:eastAsia="Times New Roman" w:hAnsi="Times New Roman"/>
                <w:color w:val="000000"/>
                <w:w w:val="97"/>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14:paraId="29E610EC" w14:textId="77777777" w:rsidR="00F23D0F" w:rsidRDefault="00655CFB">
            <w:pPr>
              <w:autoSpaceDE w:val="0"/>
              <w:autoSpaceDN w:val="0"/>
              <w:spacing w:before="76" w:after="0" w:line="245" w:lineRule="auto"/>
              <w:jc w:val="center"/>
            </w:pPr>
            <w:r>
              <w:rPr>
                <w:rFonts w:ascii="Times New Roman" w:eastAsia="Times New Roman" w:hAnsi="Times New Roman"/>
                <w:color w:val="000000"/>
                <w:w w:val="97"/>
                <w:sz w:val="16"/>
              </w:rPr>
              <w:t>21.11.2022 23.11.2022</w:t>
            </w:r>
          </w:p>
        </w:tc>
        <w:tc>
          <w:tcPr>
            <w:tcW w:w="2976" w:type="dxa"/>
            <w:tcBorders>
              <w:top w:val="single" w:sz="5" w:space="0" w:color="000000"/>
              <w:left w:val="single" w:sz="4" w:space="0" w:color="000000"/>
              <w:bottom w:val="single" w:sz="4" w:space="0" w:color="000000"/>
              <w:right w:val="single" w:sz="4" w:space="0" w:color="000000"/>
            </w:tcBorders>
            <w:tcMar>
              <w:left w:w="0" w:type="dxa"/>
              <w:right w:w="0" w:type="dxa"/>
            </w:tcMar>
          </w:tcPr>
          <w:p w14:paraId="7A23EAA6" w14:textId="77777777" w:rsidR="00F23D0F" w:rsidRPr="00753EC0" w:rsidRDefault="00655CFB">
            <w:pPr>
              <w:autoSpaceDE w:val="0"/>
              <w:autoSpaceDN w:val="0"/>
              <w:spacing w:before="76" w:after="0" w:line="254" w:lineRule="auto"/>
              <w:ind w:left="72" w:right="144"/>
              <w:rPr>
                <w:lang w:val="ru-RU"/>
              </w:rPr>
            </w:pPr>
            <w:r w:rsidRPr="00753EC0">
              <w:rPr>
                <w:rFonts w:ascii="Times New Roman" w:eastAsia="Times New Roman" w:hAnsi="Times New Roman"/>
                <w:color w:val="000000"/>
                <w:w w:val="97"/>
                <w:sz w:val="16"/>
                <w:lang w:val="ru-RU"/>
              </w:rPr>
              <w:t xml:space="preserve">Выразительно читать поэтический текст, в том числе по ролям; </w:t>
            </w:r>
            <w:r w:rsidRPr="00753EC0">
              <w:rPr>
                <w:lang w:val="ru-RU"/>
              </w:rPr>
              <w:br/>
            </w:r>
            <w:r w:rsidRPr="00753EC0">
              <w:rPr>
                <w:rFonts w:ascii="Times New Roman" w:eastAsia="Times New Roman" w:hAnsi="Times New Roman"/>
                <w:color w:val="000000"/>
                <w:w w:val="97"/>
                <w:sz w:val="16"/>
                <w:lang w:val="ru-RU"/>
              </w:rPr>
              <w:t xml:space="preserve">Определять тематическое содержание стихотворения; </w:t>
            </w:r>
            <w:r w:rsidRPr="00753EC0">
              <w:rPr>
                <w:lang w:val="ru-RU"/>
              </w:rPr>
              <w:br/>
            </w:r>
            <w:r w:rsidRPr="00753EC0">
              <w:rPr>
                <w:rFonts w:ascii="Times New Roman" w:eastAsia="Times New Roman" w:hAnsi="Times New Roman"/>
                <w:color w:val="000000"/>
                <w:w w:val="97"/>
                <w:sz w:val="16"/>
                <w:lang w:val="ru-RU"/>
              </w:rPr>
              <w:t xml:space="preserve">Характеризовать главных героев, </w:t>
            </w:r>
            <w:r w:rsidRPr="00753EC0">
              <w:rPr>
                <w:lang w:val="ru-RU"/>
              </w:rPr>
              <w:br/>
            </w:r>
            <w:r w:rsidRPr="00753EC0">
              <w:rPr>
                <w:rFonts w:ascii="Times New Roman" w:eastAsia="Times New Roman" w:hAnsi="Times New Roman"/>
                <w:color w:val="000000"/>
                <w:w w:val="97"/>
                <w:sz w:val="16"/>
                <w:lang w:val="ru-RU"/>
              </w:rPr>
              <w:t xml:space="preserve">лирического героя (автора); </w:t>
            </w:r>
            <w:r w:rsidRPr="00753EC0">
              <w:rPr>
                <w:lang w:val="ru-RU"/>
              </w:rPr>
              <w:br/>
            </w:r>
            <w:r w:rsidRPr="00753EC0">
              <w:rPr>
                <w:rFonts w:ascii="Times New Roman" w:eastAsia="Times New Roman" w:hAnsi="Times New Roman"/>
                <w:color w:val="000000"/>
                <w:w w:val="97"/>
                <w:sz w:val="16"/>
                <w:lang w:val="ru-RU"/>
              </w:rPr>
              <w:t xml:space="preserve">Определять отношение автора к детям; Выявлять средства художественной </w:t>
            </w:r>
            <w:r w:rsidRPr="00753EC0">
              <w:rPr>
                <w:lang w:val="ru-RU"/>
              </w:rPr>
              <w:br/>
            </w:r>
            <w:r w:rsidRPr="00753EC0">
              <w:rPr>
                <w:rFonts w:ascii="Times New Roman" w:eastAsia="Times New Roman" w:hAnsi="Times New Roman"/>
                <w:color w:val="000000"/>
                <w:w w:val="97"/>
                <w:sz w:val="16"/>
                <w:lang w:val="ru-RU"/>
              </w:rPr>
              <w:t xml:space="preserve">выразительности; </w:t>
            </w:r>
            <w:r w:rsidRPr="00753EC0">
              <w:rPr>
                <w:lang w:val="ru-RU"/>
              </w:rPr>
              <w:br/>
            </w:r>
            <w:r w:rsidRPr="00753EC0">
              <w:rPr>
                <w:rFonts w:ascii="Times New Roman" w:eastAsia="Times New Roman" w:hAnsi="Times New Roman"/>
                <w:color w:val="000000"/>
                <w:w w:val="97"/>
                <w:sz w:val="16"/>
                <w:lang w:val="ru-RU"/>
              </w:rPr>
              <w:t>Заучивать стихотворение наизусть;</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14:paraId="4EEDD5FE" w14:textId="77777777" w:rsidR="00F23D0F" w:rsidRDefault="00655CFB">
            <w:pPr>
              <w:autoSpaceDE w:val="0"/>
              <w:autoSpaceDN w:val="0"/>
              <w:spacing w:before="76" w:after="0" w:line="230" w:lineRule="auto"/>
              <w:ind w:left="74"/>
            </w:pPr>
            <w:r>
              <w:rPr>
                <w:rFonts w:ascii="Times New Roman" w:eastAsia="Times New Roman" w:hAnsi="Times New Roman"/>
                <w:color w:val="000000"/>
                <w:w w:val="97"/>
                <w:sz w:val="16"/>
              </w:rPr>
              <w:t>Устный опрос;</w:t>
            </w:r>
          </w:p>
        </w:tc>
        <w:tc>
          <w:tcPr>
            <w:tcW w:w="2198" w:type="dxa"/>
            <w:tcBorders>
              <w:top w:val="single" w:sz="5" w:space="0" w:color="000000"/>
              <w:left w:val="single" w:sz="4" w:space="0" w:color="000000"/>
              <w:bottom w:val="single" w:sz="4" w:space="0" w:color="000000"/>
              <w:right w:val="single" w:sz="4" w:space="0" w:color="000000"/>
            </w:tcBorders>
            <w:tcMar>
              <w:left w:w="0" w:type="dxa"/>
              <w:right w:w="0" w:type="dxa"/>
            </w:tcMar>
          </w:tcPr>
          <w:p w14:paraId="15375C80"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07E44B35"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5C25E647" w14:textId="77777777" w:rsidR="00F23D0F" w:rsidRPr="00753EC0" w:rsidRDefault="00655CFB">
            <w:pPr>
              <w:autoSpaceDE w:val="0"/>
              <w:autoSpaceDN w:val="0"/>
              <w:spacing w:before="210"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bl>
    <w:p w14:paraId="5D9479FB" w14:textId="77777777" w:rsidR="00F23D0F" w:rsidRPr="00753EC0" w:rsidRDefault="00F23D0F">
      <w:pPr>
        <w:autoSpaceDE w:val="0"/>
        <w:autoSpaceDN w:val="0"/>
        <w:spacing w:after="0" w:line="14" w:lineRule="exact"/>
        <w:rPr>
          <w:lang w:val="ru-RU"/>
        </w:rPr>
      </w:pPr>
    </w:p>
    <w:p w14:paraId="24186D26" w14:textId="77777777" w:rsidR="00F23D0F" w:rsidRPr="00753EC0" w:rsidRDefault="00F23D0F">
      <w:pPr>
        <w:rPr>
          <w:lang w:val="ru-RU"/>
        </w:rPr>
        <w:sectPr w:rsidR="00F23D0F" w:rsidRPr="00753EC0">
          <w:pgSz w:w="16840" w:h="11900"/>
          <w:pgMar w:top="284" w:right="640" w:bottom="1440" w:left="666" w:header="720" w:footer="720" w:gutter="0"/>
          <w:cols w:space="720" w:equalWidth="0">
            <w:col w:w="15534" w:space="0"/>
          </w:cols>
          <w:docGrid w:linePitch="360"/>
        </w:sectPr>
      </w:pPr>
    </w:p>
    <w:p w14:paraId="582011E9" w14:textId="77777777" w:rsidR="00F23D0F" w:rsidRPr="00753EC0" w:rsidRDefault="00F23D0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56"/>
        <w:gridCol w:w="528"/>
        <w:gridCol w:w="1104"/>
        <w:gridCol w:w="1140"/>
        <w:gridCol w:w="866"/>
        <w:gridCol w:w="2976"/>
        <w:gridCol w:w="1238"/>
        <w:gridCol w:w="2198"/>
      </w:tblGrid>
      <w:tr w:rsidR="00F23D0F" w:rsidRPr="00885AA8" w14:paraId="277F401B" w14:textId="77777777">
        <w:trPr>
          <w:trHeight w:hRule="exact" w:val="38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BFFF1"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4.4.</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6BAC3" w14:textId="77777777" w:rsidR="00F23D0F" w:rsidRPr="00753EC0" w:rsidRDefault="00655CFB">
            <w:pPr>
              <w:autoSpaceDE w:val="0"/>
              <w:autoSpaceDN w:val="0"/>
              <w:spacing w:before="78" w:after="0" w:line="230" w:lineRule="auto"/>
              <w:ind w:left="72"/>
              <w:rPr>
                <w:lang w:val="ru-RU"/>
              </w:rPr>
            </w:pPr>
            <w:r w:rsidRPr="00753EC0">
              <w:rPr>
                <w:rFonts w:ascii="Times New Roman" w:eastAsia="Times New Roman" w:hAnsi="Times New Roman"/>
                <w:b/>
                <w:color w:val="000000"/>
                <w:w w:val="97"/>
                <w:sz w:val="16"/>
                <w:lang w:val="ru-RU"/>
              </w:rPr>
              <w:t>Л. Н. Толстой.</w:t>
            </w:r>
          </w:p>
          <w:p w14:paraId="62E78821" w14:textId="77777777" w:rsidR="00F23D0F" w:rsidRPr="00753EC0" w:rsidRDefault="00655CFB">
            <w:pPr>
              <w:autoSpaceDE w:val="0"/>
              <w:autoSpaceDN w:val="0"/>
              <w:spacing w:before="20" w:after="0" w:line="230" w:lineRule="auto"/>
              <w:ind w:left="72"/>
              <w:rPr>
                <w:lang w:val="ru-RU"/>
              </w:rPr>
            </w:pPr>
            <w:r w:rsidRPr="00753EC0">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E4A27"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FB726" w14:textId="7A3CBE62" w:rsidR="00F23D0F" w:rsidRPr="00643AD9" w:rsidRDefault="00643AD9">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3205BF"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33B2A" w14:textId="77777777" w:rsidR="00F23D0F" w:rsidRDefault="00655CFB">
            <w:pPr>
              <w:autoSpaceDE w:val="0"/>
              <w:autoSpaceDN w:val="0"/>
              <w:spacing w:before="78" w:after="0" w:line="245" w:lineRule="auto"/>
              <w:jc w:val="center"/>
            </w:pPr>
            <w:r>
              <w:rPr>
                <w:rFonts w:ascii="Times New Roman" w:eastAsia="Times New Roman" w:hAnsi="Times New Roman"/>
                <w:color w:val="000000"/>
                <w:w w:val="97"/>
                <w:sz w:val="16"/>
              </w:rPr>
              <w:t>28.11.2022 06.12.2022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19EBC" w14:textId="77777777" w:rsidR="00F23D0F" w:rsidRPr="00753EC0" w:rsidRDefault="00655CFB">
            <w:pPr>
              <w:autoSpaceDE w:val="0"/>
              <w:autoSpaceDN w:val="0"/>
              <w:spacing w:before="78" w:after="0" w:line="254" w:lineRule="auto"/>
              <w:ind w:left="72" w:right="288"/>
              <w:rPr>
                <w:lang w:val="ru-RU"/>
              </w:rPr>
            </w:pPr>
            <w:r w:rsidRPr="00753EC0">
              <w:rPr>
                <w:rFonts w:ascii="Times New Roman" w:eastAsia="Times New Roman" w:hAnsi="Times New Roman"/>
                <w:color w:val="000000"/>
                <w:w w:val="97"/>
                <w:sz w:val="16"/>
                <w:lang w:val="ru-RU"/>
              </w:rPr>
              <w:t xml:space="preserve">Выразительно читать текст рассказа, отвечать на вопросы, пересказывать (подробно и сжато); </w:t>
            </w:r>
            <w:r w:rsidRPr="00753EC0">
              <w:rPr>
                <w:lang w:val="ru-RU"/>
              </w:rPr>
              <w:br/>
            </w:r>
            <w:r w:rsidRPr="00753EC0">
              <w:rPr>
                <w:rFonts w:ascii="Times New Roman" w:eastAsia="Times New Roman" w:hAnsi="Times New Roman"/>
                <w:color w:val="000000"/>
                <w:w w:val="97"/>
                <w:sz w:val="16"/>
                <w:lang w:val="ru-RU"/>
              </w:rPr>
              <w:t xml:space="preserve">Выявлять основную мысль рассказа, определять его композиционные </w:t>
            </w:r>
            <w:r w:rsidRPr="00753EC0">
              <w:rPr>
                <w:lang w:val="ru-RU"/>
              </w:rPr>
              <w:br/>
            </w:r>
            <w:r w:rsidRPr="00753EC0">
              <w:rPr>
                <w:rFonts w:ascii="Times New Roman" w:eastAsia="Times New Roman" w:hAnsi="Times New Roman"/>
                <w:color w:val="000000"/>
                <w:w w:val="97"/>
                <w:sz w:val="16"/>
                <w:lang w:val="ru-RU"/>
              </w:rPr>
              <w:t xml:space="preserve">особенности; </w:t>
            </w:r>
            <w:r w:rsidRPr="00753EC0">
              <w:rPr>
                <w:lang w:val="ru-RU"/>
              </w:rPr>
              <w:br/>
            </w:r>
            <w:r w:rsidRPr="00753EC0">
              <w:rPr>
                <w:rFonts w:ascii="Times New Roman" w:eastAsia="Times New Roman" w:hAnsi="Times New Roman"/>
                <w:color w:val="000000"/>
                <w:w w:val="97"/>
                <w:sz w:val="16"/>
                <w:lang w:val="ru-RU"/>
              </w:rPr>
              <w:t xml:space="preserve">Выделять ключевые эпизоды в тексте произведения; </w:t>
            </w:r>
            <w:r w:rsidRPr="00753EC0">
              <w:rPr>
                <w:lang w:val="ru-RU"/>
              </w:rPr>
              <w:br/>
            </w:r>
            <w:r w:rsidRPr="00753EC0">
              <w:rPr>
                <w:rFonts w:ascii="Times New Roman" w:eastAsia="Times New Roman" w:hAnsi="Times New Roman"/>
                <w:color w:val="000000"/>
                <w:w w:val="97"/>
                <w:sz w:val="16"/>
                <w:lang w:val="ru-RU"/>
              </w:rPr>
              <w:t xml:space="preserve">Составлять план сообщения о главных героях произведения; </w:t>
            </w:r>
            <w:r w:rsidRPr="00753EC0">
              <w:rPr>
                <w:lang w:val="ru-RU"/>
              </w:rPr>
              <w:br/>
            </w:r>
            <w:r w:rsidRPr="00753EC0">
              <w:rPr>
                <w:rFonts w:ascii="Times New Roman" w:eastAsia="Times New Roman" w:hAnsi="Times New Roman"/>
                <w:color w:val="000000"/>
                <w:w w:val="97"/>
                <w:sz w:val="16"/>
                <w:lang w:val="ru-RU"/>
              </w:rPr>
              <w:t xml:space="preserve">Составлять сравнительную </w:t>
            </w:r>
            <w:r w:rsidRPr="00753EC0">
              <w:rPr>
                <w:lang w:val="ru-RU"/>
              </w:rPr>
              <w:br/>
            </w:r>
            <w:r w:rsidRPr="00753EC0">
              <w:rPr>
                <w:rFonts w:ascii="Times New Roman" w:eastAsia="Times New Roman" w:hAnsi="Times New Roman"/>
                <w:color w:val="000000"/>
                <w:w w:val="97"/>
                <w:sz w:val="16"/>
                <w:lang w:val="ru-RU"/>
              </w:rPr>
              <w:t xml:space="preserve">характеристику Жилина и Костылина; Характеризовать горцев, их обычаи и нравы; </w:t>
            </w:r>
            <w:r w:rsidRPr="00753EC0">
              <w:rPr>
                <w:lang w:val="ru-RU"/>
              </w:rPr>
              <w:br/>
            </w:r>
            <w:r w:rsidRPr="00753EC0">
              <w:rPr>
                <w:rFonts w:ascii="Times New Roman" w:eastAsia="Times New Roman" w:hAnsi="Times New Roman"/>
                <w:color w:val="000000"/>
                <w:w w:val="97"/>
                <w:sz w:val="16"/>
                <w:lang w:val="ru-RU"/>
              </w:rPr>
              <w:t xml:space="preserve">Давать собственную интерпретацию и оценку рассказа; </w:t>
            </w:r>
            <w:r w:rsidRPr="00753EC0">
              <w:rPr>
                <w:lang w:val="ru-RU"/>
              </w:rPr>
              <w:br/>
            </w:r>
            <w:r w:rsidRPr="00753EC0">
              <w:rPr>
                <w:rFonts w:ascii="Times New Roman" w:eastAsia="Times New Roman" w:hAnsi="Times New Roman"/>
                <w:color w:val="000000"/>
                <w:w w:val="97"/>
                <w:sz w:val="16"/>
                <w:lang w:val="ru-RU"/>
              </w:rPr>
              <w:t>Давать развёрнутый ответ на вопрос, связанный со знанием и пониманием литературного 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38278" w14:textId="77777777" w:rsidR="00F23D0F" w:rsidRPr="00753EC0" w:rsidRDefault="00655CFB">
            <w:pPr>
              <w:autoSpaceDE w:val="0"/>
              <w:autoSpaceDN w:val="0"/>
              <w:spacing w:before="78" w:after="0" w:line="254" w:lineRule="auto"/>
              <w:ind w:left="74"/>
              <w:rPr>
                <w:lang w:val="ru-RU"/>
              </w:rPr>
            </w:pPr>
            <w:r w:rsidRPr="00753EC0">
              <w:rPr>
                <w:rFonts w:ascii="Times New Roman" w:eastAsia="Times New Roman" w:hAnsi="Times New Roman"/>
                <w:color w:val="000000"/>
                <w:w w:val="97"/>
                <w:sz w:val="16"/>
                <w:lang w:val="ru-RU"/>
              </w:rPr>
              <w:t xml:space="preserve">Устный опрос; Письменный </w:t>
            </w:r>
            <w:r w:rsidRPr="00753EC0">
              <w:rPr>
                <w:lang w:val="ru-RU"/>
              </w:rPr>
              <w:br/>
            </w:r>
            <w:r w:rsidRPr="00753EC0">
              <w:rPr>
                <w:rFonts w:ascii="Times New Roman" w:eastAsia="Times New Roman" w:hAnsi="Times New Roman"/>
                <w:color w:val="000000"/>
                <w:w w:val="97"/>
                <w:sz w:val="16"/>
                <w:lang w:val="ru-RU"/>
              </w:rPr>
              <w:t xml:space="preserve">контроль; </w:t>
            </w:r>
            <w:r w:rsidRPr="00753EC0">
              <w:rPr>
                <w:lang w:val="ru-RU"/>
              </w:rPr>
              <w:br/>
            </w:r>
            <w:r w:rsidRPr="00753EC0">
              <w:rPr>
                <w:rFonts w:ascii="Times New Roman" w:eastAsia="Times New Roman" w:hAnsi="Times New Roman"/>
                <w:color w:val="000000"/>
                <w:w w:val="97"/>
                <w:sz w:val="16"/>
                <w:lang w:val="ru-RU"/>
              </w:rPr>
              <w:t xml:space="preserve">Контрольная </w:t>
            </w:r>
            <w:r w:rsidRPr="00753EC0">
              <w:rPr>
                <w:lang w:val="ru-RU"/>
              </w:rPr>
              <w:br/>
            </w:r>
            <w:r w:rsidRPr="00753EC0">
              <w:rPr>
                <w:rFonts w:ascii="Times New Roman" w:eastAsia="Times New Roman" w:hAnsi="Times New Roman"/>
                <w:color w:val="000000"/>
                <w:w w:val="97"/>
                <w:sz w:val="16"/>
                <w:lang w:val="ru-RU"/>
              </w:rPr>
              <w:t xml:space="preserve">работа; </w:t>
            </w:r>
            <w:r w:rsidRPr="00753EC0">
              <w:rPr>
                <w:lang w:val="ru-RU"/>
              </w:rPr>
              <w:br/>
            </w:r>
            <w:r w:rsidRPr="00753EC0">
              <w:rPr>
                <w:rFonts w:ascii="Times New Roman" w:eastAsia="Times New Roman" w:hAnsi="Times New Roman"/>
                <w:color w:val="000000"/>
                <w:w w:val="97"/>
                <w:sz w:val="16"/>
                <w:lang w:val="ru-RU"/>
              </w:rPr>
              <w:t xml:space="preserve">Зачет; </w:t>
            </w:r>
            <w:r w:rsidRPr="00753EC0">
              <w:rPr>
                <w:lang w:val="ru-RU"/>
              </w:rPr>
              <w:br/>
            </w:r>
            <w:r w:rsidRPr="00753EC0">
              <w:rPr>
                <w:rFonts w:ascii="Times New Roman" w:eastAsia="Times New Roman" w:hAnsi="Times New Roman"/>
                <w:color w:val="000000"/>
                <w:w w:val="97"/>
                <w:sz w:val="16"/>
                <w:lang w:val="ru-RU"/>
              </w:rPr>
              <w:t xml:space="preserve">Практическая </w:t>
            </w:r>
            <w:r w:rsidRPr="00753EC0">
              <w:rPr>
                <w:lang w:val="ru-RU"/>
              </w:rPr>
              <w:br/>
            </w:r>
            <w:r w:rsidRPr="00753EC0">
              <w:rPr>
                <w:rFonts w:ascii="Times New Roman" w:eastAsia="Times New Roman" w:hAnsi="Times New Roman"/>
                <w:color w:val="000000"/>
                <w:w w:val="97"/>
                <w:sz w:val="16"/>
                <w:lang w:val="ru-RU"/>
              </w:rPr>
              <w:t xml:space="preserve">работа; </w:t>
            </w:r>
            <w:r w:rsidRPr="00753EC0">
              <w:rPr>
                <w:lang w:val="ru-RU"/>
              </w:rPr>
              <w:br/>
            </w:r>
            <w:r w:rsidRPr="00753EC0">
              <w:rPr>
                <w:rFonts w:ascii="Times New Roman" w:eastAsia="Times New Roman" w:hAnsi="Times New Roman"/>
                <w:color w:val="000000"/>
                <w:w w:val="97"/>
                <w:sz w:val="16"/>
                <w:lang w:val="ru-RU"/>
              </w:rPr>
              <w:t xml:space="preserve">Тестирование; </w:t>
            </w:r>
            <w:r w:rsidRPr="00753EC0">
              <w:rPr>
                <w:lang w:val="ru-RU"/>
              </w:rPr>
              <w:br/>
            </w:r>
            <w:r w:rsidRPr="00753EC0">
              <w:rPr>
                <w:rFonts w:ascii="Times New Roman" w:eastAsia="Times New Roman" w:hAnsi="Times New Roman"/>
                <w:color w:val="000000"/>
                <w:w w:val="97"/>
                <w:sz w:val="16"/>
                <w:lang w:val="ru-RU"/>
              </w:rPr>
              <w:t xml:space="preserve">Диктант; </w:t>
            </w:r>
            <w:r w:rsidRPr="00753EC0">
              <w:rPr>
                <w:lang w:val="ru-RU"/>
              </w:rPr>
              <w:br/>
            </w:r>
            <w:r w:rsidRPr="00753EC0">
              <w:rPr>
                <w:rFonts w:ascii="Times New Roman" w:eastAsia="Times New Roman" w:hAnsi="Times New Roman"/>
                <w:color w:val="000000"/>
                <w:w w:val="97"/>
                <w:sz w:val="16"/>
                <w:lang w:val="ru-RU"/>
              </w:rPr>
              <w:t xml:space="preserve">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использованием«Оценочного </w:t>
            </w:r>
            <w:r w:rsidRPr="00753EC0">
              <w:rPr>
                <w:lang w:val="ru-RU"/>
              </w:rPr>
              <w:br/>
            </w:r>
            <w:r w:rsidRPr="00753EC0">
              <w:rPr>
                <w:rFonts w:ascii="Times New Roman" w:eastAsia="Times New Roman" w:hAnsi="Times New Roman"/>
                <w:color w:val="000000"/>
                <w:w w:val="97"/>
                <w:sz w:val="16"/>
                <w:lang w:val="ru-RU"/>
              </w:rPr>
              <w:t>листа»;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0E5D8"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132E8EC6"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7C280CC8"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2AC01564"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B1191"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4.5.</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DC5A3" w14:textId="77777777" w:rsidR="00F23D0F" w:rsidRDefault="00655CFB">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3CF84"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CB181"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25E55"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9ACC2"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07.12.2022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56C10" w14:textId="77777777" w:rsidR="00F23D0F" w:rsidRPr="00753EC0" w:rsidRDefault="00655CFB">
            <w:pPr>
              <w:autoSpaceDE w:val="0"/>
              <w:autoSpaceDN w:val="0"/>
              <w:spacing w:before="78" w:after="0" w:line="247" w:lineRule="auto"/>
              <w:ind w:left="72" w:right="432"/>
              <w:rPr>
                <w:lang w:val="ru-RU"/>
              </w:rPr>
            </w:pPr>
            <w:r w:rsidRPr="00753EC0">
              <w:rPr>
                <w:rFonts w:ascii="Times New Roman" w:eastAsia="Times New Roman" w:hAnsi="Times New Roman"/>
                <w:color w:val="000000"/>
                <w:w w:val="97"/>
                <w:sz w:val="16"/>
                <w:lang w:val="ru-RU"/>
              </w:rPr>
              <w:t>Самостоятельное ознакомление с литературными произведениями(по выбору 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F76A2" w14:textId="77777777" w:rsidR="00F23D0F" w:rsidRDefault="00655CFB">
            <w:pPr>
              <w:autoSpaceDE w:val="0"/>
              <w:autoSpaceDN w:val="0"/>
              <w:spacing w:before="78" w:after="0" w:line="230" w:lineRule="auto"/>
              <w:ind w:left="74"/>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6F001"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71323751"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2E812047"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14:paraId="2F3C235E" w14:textId="77777777">
        <w:trPr>
          <w:trHeight w:hRule="exact" w:val="348"/>
        </w:trPr>
        <w:tc>
          <w:tcPr>
            <w:tcW w:w="54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016FC0"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8EB19"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15</w:t>
            </w:r>
          </w:p>
        </w:tc>
        <w:tc>
          <w:tcPr>
            <w:tcW w:w="952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CCFE975" w14:textId="77777777" w:rsidR="00F23D0F" w:rsidRDefault="00F23D0F"/>
        </w:tc>
      </w:tr>
      <w:tr w:rsidR="00F23D0F" w:rsidRPr="00885AA8" w14:paraId="0AE8FC14"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1259C46" w14:textId="77777777" w:rsidR="00F23D0F" w:rsidRPr="00753EC0" w:rsidRDefault="00655CFB">
            <w:pPr>
              <w:autoSpaceDE w:val="0"/>
              <w:autoSpaceDN w:val="0"/>
              <w:spacing w:before="76" w:after="0" w:line="233" w:lineRule="auto"/>
              <w:ind w:left="72"/>
              <w:rPr>
                <w:lang w:val="ru-RU"/>
              </w:rPr>
            </w:pPr>
            <w:r w:rsidRPr="00753EC0">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753EC0">
              <w:rPr>
                <w:rFonts w:ascii="Times New Roman" w:eastAsia="Times New Roman" w:hAnsi="Times New Roman"/>
                <w:color w:val="000000"/>
                <w:w w:val="97"/>
                <w:sz w:val="16"/>
                <w:lang w:val="ru-RU"/>
              </w:rPr>
              <w:t>—ХХ веков</w:t>
            </w:r>
          </w:p>
        </w:tc>
      </w:tr>
      <w:tr w:rsidR="00F23D0F" w:rsidRPr="00885AA8" w14:paraId="3B2FBA9A" w14:textId="77777777">
        <w:trPr>
          <w:trHeight w:hRule="exact" w:val="24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B4C28"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5.1.</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5598B"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753EC0">
              <w:rPr>
                <w:rFonts w:ascii="Times New Roman" w:eastAsia="Times New Roman" w:hAnsi="Times New Roman"/>
                <w:color w:val="000000"/>
                <w:w w:val="97"/>
                <w:sz w:val="16"/>
                <w:lang w:val="ru-RU"/>
              </w:rPr>
              <w:t xml:space="preserve">—ХХ веков о родной природе и о связи человека с Родиной (не менее пяти). Например, </w:t>
            </w:r>
            <w:r w:rsidRPr="00753EC0">
              <w:rPr>
                <w:lang w:val="ru-RU"/>
              </w:rPr>
              <w:br/>
            </w:r>
            <w:r w:rsidRPr="00753EC0">
              <w:rPr>
                <w:rFonts w:ascii="Times New Roman" w:eastAsia="Times New Roman" w:hAnsi="Times New Roman"/>
                <w:color w:val="000000"/>
                <w:w w:val="97"/>
                <w:sz w:val="16"/>
                <w:lang w:val="ru-RU"/>
              </w:rPr>
              <w:t xml:space="preserve">стихотворения А. К. Толстого, Ф. И. Тютчева, А. А. Фета, И. А. </w:t>
            </w:r>
            <w:r w:rsidRPr="00753EC0">
              <w:rPr>
                <w:lang w:val="ru-RU"/>
              </w:rPr>
              <w:br/>
            </w:r>
            <w:r w:rsidRPr="00753EC0">
              <w:rPr>
                <w:rFonts w:ascii="Times New Roman" w:eastAsia="Times New Roman" w:hAnsi="Times New Roman"/>
                <w:color w:val="000000"/>
                <w:w w:val="97"/>
                <w:sz w:val="16"/>
                <w:lang w:val="ru-RU"/>
              </w:rPr>
              <w:t xml:space="preserve">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9207B"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FF99B"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790DE"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D5B29" w14:textId="77777777" w:rsidR="00F23D0F" w:rsidRDefault="00655CFB">
            <w:pPr>
              <w:autoSpaceDE w:val="0"/>
              <w:autoSpaceDN w:val="0"/>
              <w:spacing w:before="78" w:after="0" w:line="245" w:lineRule="auto"/>
              <w:jc w:val="center"/>
            </w:pPr>
            <w:r>
              <w:rPr>
                <w:rFonts w:ascii="Times New Roman" w:eastAsia="Times New Roman" w:hAnsi="Times New Roman"/>
                <w:color w:val="000000"/>
                <w:w w:val="97"/>
                <w:sz w:val="16"/>
              </w:rPr>
              <w:t>12.12.2022 19.12.2022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EE473" w14:textId="77777777" w:rsidR="00F23D0F" w:rsidRPr="00753EC0" w:rsidRDefault="00655CFB">
            <w:pPr>
              <w:autoSpaceDE w:val="0"/>
              <w:autoSpaceDN w:val="0"/>
              <w:spacing w:before="78" w:after="0" w:line="254" w:lineRule="auto"/>
              <w:ind w:left="72"/>
              <w:rPr>
                <w:lang w:val="ru-RU"/>
              </w:rPr>
            </w:pPr>
            <w:r w:rsidRPr="00753EC0">
              <w:rPr>
                <w:rFonts w:ascii="Times New Roman" w:eastAsia="Times New Roman" w:hAnsi="Times New Roman"/>
                <w:color w:val="000000"/>
                <w:w w:val="97"/>
                <w:sz w:val="16"/>
                <w:lang w:val="ru-RU"/>
              </w:rPr>
              <w:t xml:space="preserve">Выразительно читать стихотворение, </w:t>
            </w:r>
            <w:r w:rsidRPr="00753EC0">
              <w:rPr>
                <w:lang w:val="ru-RU"/>
              </w:rPr>
              <w:br/>
            </w:r>
            <w:r w:rsidRPr="00753EC0">
              <w:rPr>
                <w:rFonts w:ascii="Times New Roman" w:eastAsia="Times New Roman" w:hAnsi="Times New Roman"/>
                <w:color w:val="000000"/>
                <w:w w:val="97"/>
                <w:sz w:val="16"/>
                <w:lang w:val="ru-RU"/>
              </w:rPr>
              <w:t xml:space="preserve">определять его тематическое содержание, средства художественной </w:t>
            </w:r>
            <w:r w:rsidRPr="00753EC0">
              <w:rPr>
                <w:lang w:val="ru-RU"/>
              </w:rPr>
              <w:br/>
            </w:r>
            <w:r w:rsidRPr="00753EC0">
              <w:rPr>
                <w:rFonts w:ascii="Times New Roman" w:eastAsia="Times New Roman" w:hAnsi="Times New Roman"/>
                <w:color w:val="000000"/>
                <w:w w:val="97"/>
                <w:sz w:val="16"/>
                <w:lang w:val="ru-RU"/>
              </w:rPr>
              <w:t xml:space="preserve">выразительности (эпитет, метафора, </w:t>
            </w:r>
            <w:r w:rsidRPr="00753EC0">
              <w:rPr>
                <w:lang w:val="ru-RU"/>
              </w:rPr>
              <w:br/>
            </w:r>
            <w:r w:rsidRPr="00753EC0">
              <w:rPr>
                <w:rFonts w:ascii="Times New Roman" w:eastAsia="Times New Roman" w:hAnsi="Times New Roman"/>
                <w:color w:val="000000"/>
                <w:w w:val="97"/>
                <w:sz w:val="16"/>
                <w:lang w:val="ru-RU"/>
              </w:rPr>
              <w:t xml:space="preserve">сравнение, олицетворение); </w:t>
            </w:r>
            <w:r w:rsidRPr="00753EC0">
              <w:rPr>
                <w:lang w:val="ru-RU"/>
              </w:rPr>
              <w:br/>
            </w:r>
            <w:r w:rsidRPr="00753EC0">
              <w:rPr>
                <w:rFonts w:ascii="Times New Roman" w:eastAsia="Times New Roman" w:hAnsi="Times New Roman"/>
                <w:color w:val="000000"/>
                <w:w w:val="97"/>
                <w:sz w:val="16"/>
                <w:lang w:val="ru-RU"/>
              </w:rPr>
              <w:t xml:space="preserve">Выявлять музыкальность поэтического текста; </w:t>
            </w:r>
            <w:r w:rsidRPr="00753EC0">
              <w:rPr>
                <w:lang w:val="ru-RU"/>
              </w:rPr>
              <w:br/>
            </w:r>
            <w:r w:rsidRPr="00753EC0">
              <w:rPr>
                <w:rFonts w:ascii="Times New Roman" w:eastAsia="Times New Roman" w:hAnsi="Times New Roman"/>
                <w:color w:val="000000"/>
                <w:w w:val="97"/>
                <w:sz w:val="16"/>
                <w:lang w:val="ru-RU"/>
              </w:rPr>
              <w:t xml:space="preserve">Выражать личное читательское </w:t>
            </w:r>
            <w:r w:rsidRPr="00753EC0">
              <w:rPr>
                <w:lang w:val="ru-RU"/>
              </w:rPr>
              <w:br/>
            </w:r>
            <w:r w:rsidRPr="00753EC0">
              <w:rPr>
                <w:rFonts w:ascii="Times New Roman" w:eastAsia="Times New Roman" w:hAnsi="Times New Roman"/>
                <w:color w:val="000000"/>
                <w:w w:val="97"/>
                <w:sz w:val="16"/>
                <w:lang w:val="ru-RU"/>
              </w:rPr>
              <w:t xml:space="preserve">отношение к прочитанному; </w:t>
            </w:r>
            <w:r w:rsidRPr="00753EC0">
              <w:rPr>
                <w:lang w:val="ru-RU"/>
              </w:rPr>
              <w:br/>
            </w:r>
            <w:r w:rsidRPr="00753EC0">
              <w:rPr>
                <w:rFonts w:ascii="Times New Roman" w:eastAsia="Times New Roman" w:hAnsi="Times New Roman"/>
                <w:color w:val="000000"/>
                <w:w w:val="97"/>
                <w:sz w:val="16"/>
                <w:lang w:val="ru-RU"/>
              </w:rPr>
              <w:t xml:space="preserve">Заучивать одно из стихотворений </w:t>
            </w:r>
            <w:r w:rsidRPr="00753EC0">
              <w:rPr>
                <w:lang w:val="ru-RU"/>
              </w:rPr>
              <w:br/>
            </w:r>
            <w:r w:rsidRPr="00753EC0">
              <w:rPr>
                <w:rFonts w:ascii="Times New Roman" w:eastAsia="Times New Roman" w:hAnsi="Times New Roman"/>
                <w:color w:val="000000"/>
                <w:w w:val="97"/>
                <w:sz w:val="16"/>
                <w:lang w:val="ru-RU"/>
              </w:rPr>
              <w:t>наизусть;</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EDE3A" w14:textId="77777777" w:rsidR="00F23D0F" w:rsidRPr="00753EC0" w:rsidRDefault="00655CFB">
            <w:pPr>
              <w:autoSpaceDE w:val="0"/>
              <w:autoSpaceDN w:val="0"/>
              <w:spacing w:before="78" w:after="0" w:line="254" w:lineRule="auto"/>
              <w:ind w:left="74"/>
              <w:rPr>
                <w:lang w:val="ru-RU"/>
              </w:rPr>
            </w:pPr>
            <w:r w:rsidRPr="00753EC0">
              <w:rPr>
                <w:rFonts w:ascii="Times New Roman" w:eastAsia="Times New Roman" w:hAnsi="Times New Roman"/>
                <w:color w:val="000000"/>
                <w:w w:val="97"/>
                <w:sz w:val="16"/>
                <w:lang w:val="ru-RU"/>
              </w:rPr>
              <w:t xml:space="preserve">Письменный </w:t>
            </w:r>
            <w:r w:rsidRPr="00753EC0">
              <w:rPr>
                <w:lang w:val="ru-RU"/>
              </w:rPr>
              <w:br/>
            </w:r>
            <w:r w:rsidRPr="00753EC0">
              <w:rPr>
                <w:rFonts w:ascii="Times New Roman" w:eastAsia="Times New Roman" w:hAnsi="Times New Roman"/>
                <w:color w:val="000000"/>
                <w:w w:val="97"/>
                <w:sz w:val="16"/>
                <w:lang w:val="ru-RU"/>
              </w:rPr>
              <w:t xml:space="preserve">контроль; </w:t>
            </w:r>
            <w:r w:rsidRPr="00753EC0">
              <w:rPr>
                <w:lang w:val="ru-RU"/>
              </w:rPr>
              <w:br/>
            </w:r>
            <w:r w:rsidRPr="00753EC0">
              <w:rPr>
                <w:rFonts w:ascii="Times New Roman" w:eastAsia="Times New Roman" w:hAnsi="Times New Roman"/>
                <w:color w:val="000000"/>
                <w:w w:val="97"/>
                <w:sz w:val="16"/>
                <w:lang w:val="ru-RU"/>
              </w:rPr>
              <w:t xml:space="preserve">Практическая </w:t>
            </w:r>
            <w:r w:rsidRPr="00753EC0">
              <w:rPr>
                <w:lang w:val="ru-RU"/>
              </w:rPr>
              <w:br/>
            </w:r>
            <w:r w:rsidRPr="00753EC0">
              <w:rPr>
                <w:rFonts w:ascii="Times New Roman" w:eastAsia="Times New Roman" w:hAnsi="Times New Roman"/>
                <w:color w:val="000000"/>
                <w:w w:val="97"/>
                <w:sz w:val="16"/>
                <w:lang w:val="ru-RU"/>
              </w:rPr>
              <w:t xml:space="preserve">работа; </w:t>
            </w:r>
            <w:r w:rsidRPr="00753EC0">
              <w:rPr>
                <w:lang w:val="ru-RU"/>
              </w:rPr>
              <w:br/>
            </w:r>
            <w:r w:rsidRPr="00753EC0">
              <w:rPr>
                <w:rFonts w:ascii="Times New Roman" w:eastAsia="Times New Roman" w:hAnsi="Times New Roman"/>
                <w:color w:val="000000"/>
                <w:w w:val="97"/>
                <w:sz w:val="16"/>
                <w:lang w:val="ru-RU"/>
              </w:rPr>
              <w:t xml:space="preserve">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использованием«Оценочного </w:t>
            </w:r>
            <w:r w:rsidRPr="00753EC0">
              <w:rPr>
                <w:lang w:val="ru-RU"/>
              </w:rPr>
              <w:br/>
            </w:r>
            <w:r w:rsidRPr="00753EC0">
              <w:rPr>
                <w:rFonts w:ascii="Times New Roman" w:eastAsia="Times New Roman" w:hAnsi="Times New Roman"/>
                <w:color w:val="000000"/>
                <w:w w:val="97"/>
                <w:sz w:val="16"/>
                <w:lang w:val="ru-RU"/>
              </w:rPr>
              <w:t>листа»;;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037BA"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1506C08D"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3F159CDE"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bl>
    <w:p w14:paraId="31168A80" w14:textId="77777777" w:rsidR="00F23D0F" w:rsidRPr="00753EC0" w:rsidRDefault="00F23D0F">
      <w:pPr>
        <w:autoSpaceDE w:val="0"/>
        <w:autoSpaceDN w:val="0"/>
        <w:spacing w:after="0" w:line="14" w:lineRule="exact"/>
        <w:rPr>
          <w:lang w:val="ru-RU"/>
        </w:rPr>
      </w:pPr>
    </w:p>
    <w:p w14:paraId="48CC2133" w14:textId="77777777" w:rsidR="00F23D0F" w:rsidRPr="00753EC0" w:rsidRDefault="00F23D0F">
      <w:pPr>
        <w:rPr>
          <w:lang w:val="ru-RU"/>
        </w:rPr>
        <w:sectPr w:rsidR="00F23D0F" w:rsidRPr="00753EC0">
          <w:pgSz w:w="16840" w:h="11900"/>
          <w:pgMar w:top="284" w:right="640" w:bottom="946" w:left="666" w:header="720" w:footer="720" w:gutter="0"/>
          <w:cols w:space="720" w:equalWidth="0">
            <w:col w:w="15534" w:space="0"/>
          </w:cols>
          <w:docGrid w:linePitch="360"/>
        </w:sectPr>
      </w:pPr>
    </w:p>
    <w:p w14:paraId="5A226D0E" w14:textId="77777777" w:rsidR="00F23D0F" w:rsidRPr="00753EC0" w:rsidRDefault="00F23D0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56"/>
        <w:gridCol w:w="528"/>
        <w:gridCol w:w="1104"/>
        <w:gridCol w:w="1140"/>
        <w:gridCol w:w="866"/>
        <w:gridCol w:w="2976"/>
        <w:gridCol w:w="1238"/>
        <w:gridCol w:w="2198"/>
      </w:tblGrid>
      <w:tr w:rsidR="00F23D0F" w:rsidRPr="00885AA8" w14:paraId="29B5ABC9"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E8F85"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5.2.</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4CE90" w14:textId="77777777" w:rsidR="00F23D0F" w:rsidRDefault="00655CFB">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53DDC"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2E8B5"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61BAE"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0B755"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20.12.2022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5F88B" w14:textId="77777777" w:rsidR="00F23D0F" w:rsidRPr="00753EC0" w:rsidRDefault="00655CFB">
            <w:pPr>
              <w:autoSpaceDE w:val="0"/>
              <w:autoSpaceDN w:val="0"/>
              <w:spacing w:before="78" w:after="0" w:line="247" w:lineRule="auto"/>
              <w:ind w:left="72" w:right="432"/>
              <w:rPr>
                <w:lang w:val="ru-RU"/>
              </w:rPr>
            </w:pPr>
            <w:r w:rsidRPr="00753EC0">
              <w:rPr>
                <w:rFonts w:ascii="Times New Roman" w:eastAsia="Times New Roman" w:hAnsi="Times New Roman"/>
                <w:color w:val="000000"/>
                <w:w w:val="97"/>
                <w:sz w:val="16"/>
                <w:lang w:val="ru-RU"/>
              </w:rPr>
              <w:t>Самостоятельное ознакомление с литературными произведениями(по выбору 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CBCF8" w14:textId="77777777" w:rsidR="00F23D0F" w:rsidRDefault="00655CFB">
            <w:pPr>
              <w:autoSpaceDE w:val="0"/>
              <w:autoSpaceDN w:val="0"/>
              <w:spacing w:before="78" w:after="0" w:line="245" w:lineRule="auto"/>
              <w:ind w:left="74" w:right="288"/>
            </w:pPr>
            <w:r>
              <w:rPr>
                <w:rFonts w:ascii="Times New Roman" w:eastAsia="Times New Roman" w:hAnsi="Times New Roman"/>
                <w:color w:val="000000"/>
                <w:w w:val="97"/>
                <w:sz w:val="16"/>
              </w:rPr>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A5315"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58821010"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10AF21F0"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7274804C" w14:textId="77777777">
        <w:trPr>
          <w:trHeight w:hRule="exact" w:val="43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C0F51"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5.3.</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47356" w14:textId="77777777" w:rsidR="00F23D0F" w:rsidRPr="00753EC0" w:rsidRDefault="00655CFB">
            <w:pPr>
              <w:autoSpaceDE w:val="0"/>
              <w:autoSpaceDN w:val="0"/>
              <w:spacing w:before="76" w:after="0" w:line="245" w:lineRule="auto"/>
              <w:ind w:left="72" w:right="432"/>
              <w:rPr>
                <w:lang w:val="ru-RU"/>
              </w:rPr>
            </w:pPr>
            <w:r w:rsidRPr="00753EC0">
              <w:rPr>
                <w:rFonts w:ascii="Times New Roman" w:eastAsia="Times New Roman" w:hAnsi="Times New Roman"/>
                <w:b/>
                <w:color w:val="000000"/>
                <w:w w:val="97"/>
                <w:sz w:val="16"/>
                <w:lang w:val="ru-RU"/>
              </w:rPr>
              <w:t xml:space="preserve">Юмористические рассказы отечественных писателей </w:t>
            </w:r>
            <w:r>
              <w:rPr>
                <w:rFonts w:ascii="Times New Roman" w:eastAsia="Times New Roman" w:hAnsi="Times New Roman"/>
                <w:b/>
                <w:color w:val="000000"/>
                <w:w w:val="97"/>
                <w:sz w:val="16"/>
              </w:rPr>
              <w:t>XIX</w:t>
            </w:r>
            <w:r w:rsidRPr="00753EC0">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w:t>
            </w:r>
            <w:r w:rsidRPr="00753EC0">
              <w:rPr>
                <w:rFonts w:ascii="Times New Roman" w:eastAsia="Times New Roman" w:hAnsi="Times New Roman"/>
                <w:b/>
                <w:color w:val="000000"/>
                <w:w w:val="97"/>
                <w:sz w:val="16"/>
                <w:lang w:val="ru-RU"/>
              </w:rPr>
              <w:t xml:space="preserve"> веков. </w:t>
            </w:r>
          </w:p>
          <w:p w14:paraId="70398D12" w14:textId="77777777" w:rsidR="00F23D0F" w:rsidRPr="00753EC0" w:rsidRDefault="00655CFB">
            <w:pPr>
              <w:autoSpaceDE w:val="0"/>
              <w:autoSpaceDN w:val="0"/>
              <w:spacing w:before="18" w:after="0" w:line="233" w:lineRule="auto"/>
              <w:ind w:left="72"/>
              <w:rPr>
                <w:lang w:val="ru-RU"/>
              </w:rPr>
            </w:pPr>
            <w:r w:rsidRPr="00753EC0">
              <w:rPr>
                <w:rFonts w:ascii="Times New Roman" w:eastAsia="Times New Roman" w:hAnsi="Times New Roman"/>
                <w:b/>
                <w:color w:val="000000"/>
                <w:w w:val="97"/>
                <w:sz w:val="16"/>
                <w:lang w:val="ru-RU"/>
              </w:rPr>
              <w:t>А. П. Чехов (два рассказа по выбору).</w:t>
            </w:r>
          </w:p>
          <w:p w14:paraId="6AE5DBC8" w14:textId="77777777" w:rsidR="00F23D0F" w:rsidRPr="00753EC0" w:rsidRDefault="00655CFB">
            <w:pPr>
              <w:autoSpaceDE w:val="0"/>
              <w:autoSpaceDN w:val="0"/>
              <w:spacing w:before="18" w:after="0" w:line="233" w:lineRule="auto"/>
              <w:ind w:left="72"/>
              <w:rPr>
                <w:lang w:val="ru-RU"/>
              </w:rPr>
            </w:pPr>
            <w:r w:rsidRPr="00753EC0">
              <w:rPr>
                <w:rFonts w:ascii="Times New Roman" w:eastAsia="Times New Roman" w:hAnsi="Times New Roman"/>
                <w:b/>
                <w:color w:val="000000"/>
                <w:w w:val="97"/>
                <w:sz w:val="16"/>
                <w:lang w:val="ru-RU"/>
              </w:rPr>
              <w:t xml:space="preserve">Например, «Лошадиная фамилия», «Мальчики»,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D6565"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79028"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23EC6"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F0F83" w14:textId="77777777" w:rsidR="00F23D0F" w:rsidRDefault="00655CFB">
            <w:pPr>
              <w:autoSpaceDE w:val="0"/>
              <w:autoSpaceDN w:val="0"/>
              <w:spacing w:before="76" w:after="0" w:line="245" w:lineRule="auto"/>
              <w:jc w:val="center"/>
            </w:pPr>
            <w:r>
              <w:rPr>
                <w:rFonts w:ascii="Times New Roman" w:eastAsia="Times New Roman" w:hAnsi="Times New Roman"/>
                <w:color w:val="000000"/>
                <w:w w:val="97"/>
                <w:sz w:val="16"/>
              </w:rPr>
              <w:t>21.12.2022 26.12.2022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30FC5" w14:textId="77777777" w:rsidR="00F23D0F" w:rsidRPr="00753EC0" w:rsidRDefault="00655CFB">
            <w:pPr>
              <w:autoSpaceDE w:val="0"/>
              <w:autoSpaceDN w:val="0"/>
              <w:spacing w:before="76" w:after="0" w:line="257" w:lineRule="auto"/>
              <w:ind w:left="72"/>
              <w:rPr>
                <w:lang w:val="ru-RU"/>
              </w:rPr>
            </w:pPr>
            <w:r w:rsidRPr="00753EC0">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w:t>
            </w:r>
            <w:r w:rsidRPr="00753EC0">
              <w:rPr>
                <w:lang w:val="ru-RU"/>
              </w:rPr>
              <w:br/>
            </w:r>
            <w:r w:rsidRPr="00753EC0">
              <w:rPr>
                <w:rFonts w:ascii="Times New Roman" w:eastAsia="Times New Roman" w:hAnsi="Times New Roman"/>
                <w:color w:val="000000"/>
                <w:w w:val="97"/>
                <w:sz w:val="16"/>
                <w:lang w:val="ru-RU"/>
              </w:rPr>
              <w:t xml:space="preserve">содержания произведений, пересказывать близко к тексту; </w:t>
            </w:r>
            <w:r w:rsidRPr="00753EC0">
              <w:rPr>
                <w:lang w:val="ru-RU"/>
              </w:rPr>
              <w:br/>
            </w:r>
            <w:r w:rsidRPr="00753EC0">
              <w:rPr>
                <w:rFonts w:ascii="Times New Roman" w:eastAsia="Times New Roman" w:hAnsi="Times New Roman"/>
                <w:color w:val="000000"/>
                <w:w w:val="97"/>
                <w:sz w:val="16"/>
                <w:lang w:val="ru-RU"/>
              </w:rPr>
              <w:t xml:space="preserve">Определять роль названия в </w:t>
            </w:r>
            <w:r w:rsidRPr="00753EC0">
              <w:rPr>
                <w:lang w:val="ru-RU"/>
              </w:rPr>
              <w:br/>
            </w:r>
            <w:r w:rsidRPr="00753EC0">
              <w:rPr>
                <w:rFonts w:ascii="Times New Roman" w:eastAsia="Times New Roman" w:hAnsi="Times New Roman"/>
                <w:color w:val="000000"/>
                <w:w w:val="97"/>
                <w:sz w:val="16"/>
                <w:lang w:val="ru-RU"/>
              </w:rPr>
              <w:t xml:space="preserve">литературном произведении; </w:t>
            </w:r>
            <w:r w:rsidRPr="00753EC0">
              <w:rPr>
                <w:lang w:val="ru-RU"/>
              </w:rPr>
              <w:br/>
            </w:r>
            <w:r w:rsidRPr="00753EC0">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w:t>
            </w:r>
            <w:r w:rsidRPr="00753EC0">
              <w:rPr>
                <w:lang w:val="ru-RU"/>
              </w:rPr>
              <w:br/>
            </w:r>
            <w:r w:rsidRPr="00753EC0">
              <w:rPr>
                <w:rFonts w:ascii="Times New Roman" w:eastAsia="Times New Roman" w:hAnsi="Times New Roman"/>
                <w:color w:val="000000"/>
                <w:w w:val="97"/>
                <w:sz w:val="16"/>
                <w:lang w:val="ru-RU"/>
              </w:rPr>
              <w:t xml:space="preserve">использованием методов смыслового </w:t>
            </w:r>
            <w:r w:rsidRPr="00753EC0">
              <w:rPr>
                <w:lang w:val="ru-RU"/>
              </w:rPr>
              <w:br/>
            </w:r>
            <w:r w:rsidRPr="00753EC0">
              <w:rPr>
                <w:rFonts w:ascii="Times New Roman" w:eastAsia="Times New Roman" w:hAnsi="Times New Roman"/>
                <w:color w:val="000000"/>
                <w:w w:val="97"/>
                <w:sz w:val="16"/>
                <w:lang w:val="ru-RU"/>
              </w:rPr>
              <w:t xml:space="preserve">чтения и эстетического анализа, давать собственную интерпретацию и оценку произведениям; </w:t>
            </w:r>
            <w:r w:rsidRPr="00753EC0">
              <w:rPr>
                <w:lang w:val="ru-RU"/>
              </w:rPr>
              <w:br/>
            </w:r>
            <w:r w:rsidRPr="00753EC0">
              <w:rPr>
                <w:rFonts w:ascii="Times New Roman" w:eastAsia="Times New Roman" w:hAnsi="Times New Roman"/>
                <w:color w:val="000000"/>
                <w:w w:val="97"/>
                <w:sz w:val="16"/>
                <w:lang w:val="ru-RU"/>
              </w:rPr>
              <w:t xml:space="preserve">Характеризовать героев рассказа; </w:t>
            </w:r>
            <w:r w:rsidRPr="00753EC0">
              <w:rPr>
                <w:lang w:val="ru-RU"/>
              </w:rPr>
              <w:br/>
            </w:r>
            <w:r w:rsidRPr="00753EC0">
              <w:rPr>
                <w:rFonts w:ascii="Times New Roman" w:eastAsia="Times New Roman" w:hAnsi="Times New Roman"/>
                <w:color w:val="000000"/>
                <w:w w:val="97"/>
                <w:sz w:val="16"/>
                <w:lang w:val="ru-RU"/>
              </w:rPr>
              <w:t xml:space="preserve">Сопоставлять произведения авторов по заданным основаниям; </w:t>
            </w:r>
            <w:r w:rsidRPr="00753EC0">
              <w:rPr>
                <w:lang w:val="ru-RU"/>
              </w:rPr>
              <w:br/>
            </w:r>
            <w:r w:rsidRPr="00753EC0">
              <w:rPr>
                <w:rFonts w:ascii="Times New Roman" w:eastAsia="Times New Roman" w:hAnsi="Times New Roman"/>
                <w:color w:val="000000"/>
                <w:w w:val="97"/>
                <w:sz w:val="16"/>
                <w:lang w:val="ru-RU"/>
              </w:rPr>
              <w:t xml:space="preserve">Выявлять детали, создающие комический эффект; </w:t>
            </w:r>
            <w:r w:rsidRPr="00753EC0">
              <w:rPr>
                <w:lang w:val="ru-RU"/>
              </w:rPr>
              <w:br/>
            </w:r>
            <w:r w:rsidRPr="00753EC0">
              <w:rPr>
                <w:rFonts w:ascii="Times New Roman" w:eastAsia="Times New Roman" w:hAnsi="Times New Roman"/>
                <w:color w:val="000000"/>
                <w:w w:val="97"/>
                <w:sz w:val="16"/>
                <w:lang w:val="ru-RU"/>
              </w:rPr>
              <w:t xml:space="preserve">Инсценировать один из рассказов или его фрагмент; </w:t>
            </w:r>
            <w:r w:rsidRPr="00753EC0">
              <w:rPr>
                <w:lang w:val="ru-RU"/>
              </w:rPr>
              <w:br/>
            </w:r>
            <w:r w:rsidRPr="00753EC0">
              <w:rPr>
                <w:rFonts w:ascii="Times New Roman" w:eastAsia="Times New Roman" w:hAnsi="Times New Roman"/>
                <w:color w:val="000000"/>
                <w:w w:val="97"/>
                <w:sz w:val="16"/>
                <w:lang w:val="ru-RU"/>
              </w:rPr>
              <w:t>Пользоваться библиотечным 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0EA14" w14:textId="77777777" w:rsidR="00F23D0F" w:rsidRDefault="00655CFB">
            <w:pPr>
              <w:autoSpaceDE w:val="0"/>
              <w:autoSpaceDN w:val="0"/>
              <w:spacing w:before="76" w:after="0" w:line="233" w:lineRule="auto"/>
              <w:ind w:left="74"/>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108AA"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6A861DEC"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3636E178"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04C4457D" w14:textId="77777777">
        <w:trPr>
          <w:trHeight w:hRule="exact" w:val="28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ADD4A"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5.4.</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85F7C" w14:textId="77777777" w:rsidR="00F23D0F" w:rsidRPr="00753EC0" w:rsidRDefault="00655CFB">
            <w:pPr>
              <w:autoSpaceDE w:val="0"/>
              <w:autoSpaceDN w:val="0"/>
              <w:spacing w:before="76" w:after="0" w:line="233" w:lineRule="auto"/>
              <w:ind w:left="72"/>
              <w:rPr>
                <w:lang w:val="ru-RU"/>
              </w:rPr>
            </w:pPr>
            <w:r w:rsidRPr="00753EC0">
              <w:rPr>
                <w:rFonts w:ascii="Times New Roman" w:eastAsia="Times New Roman" w:hAnsi="Times New Roman"/>
                <w:b/>
                <w:color w:val="000000"/>
                <w:w w:val="97"/>
                <w:sz w:val="16"/>
                <w:lang w:val="ru-RU"/>
              </w:rPr>
              <w:t>М. М. Зощенко (два рассказа по выбору).</w:t>
            </w:r>
          </w:p>
          <w:p w14:paraId="6C33FEC5" w14:textId="77777777" w:rsidR="00F23D0F" w:rsidRPr="00753EC0" w:rsidRDefault="00655CFB">
            <w:pPr>
              <w:autoSpaceDE w:val="0"/>
              <w:autoSpaceDN w:val="0"/>
              <w:spacing w:before="20" w:after="0" w:line="245" w:lineRule="auto"/>
              <w:ind w:left="72" w:right="144"/>
              <w:rPr>
                <w:lang w:val="ru-RU"/>
              </w:rPr>
            </w:pPr>
            <w:r w:rsidRPr="00753EC0">
              <w:rPr>
                <w:rFonts w:ascii="Times New Roman" w:eastAsia="Times New Roman" w:hAnsi="Times New Roman"/>
                <w:b/>
                <w:color w:val="000000"/>
                <w:w w:val="97"/>
                <w:sz w:val="16"/>
                <w:lang w:val="ru-RU"/>
              </w:rPr>
              <w:t>Например, «Галоша», «Лёля и Минька», «Ёлка», «Золотые слова»,«Встреча»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1CCF8"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1143F"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279AC"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28B95" w14:textId="77777777" w:rsidR="00F23D0F" w:rsidRDefault="00655CFB">
            <w:pPr>
              <w:autoSpaceDE w:val="0"/>
              <w:autoSpaceDN w:val="0"/>
              <w:spacing w:before="76" w:after="0" w:line="245" w:lineRule="auto"/>
              <w:jc w:val="center"/>
            </w:pPr>
            <w:r>
              <w:rPr>
                <w:rFonts w:ascii="Times New Roman" w:eastAsia="Times New Roman" w:hAnsi="Times New Roman"/>
                <w:color w:val="000000"/>
                <w:w w:val="97"/>
                <w:sz w:val="16"/>
              </w:rPr>
              <w:t>27.12.2022 28.12.2022</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1B3A2" w14:textId="77777777" w:rsidR="00F23D0F" w:rsidRPr="00753EC0" w:rsidRDefault="00655CFB">
            <w:pPr>
              <w:autoSpaceDE w:val="0"/>
              <w:autoSpaceDN w:val="0"/>
              <w:spacing w:before="76" w:after="0" w:line="254" w:lineRule="auto"/>
              <w:ind w:left="72"/>
              <w:rPr>
                <w:lang w:val="ru-RU"/>
              </w:rPr>
            </w:pPr>
            <w:r w:rsidRPr="00753EC0">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w:t>
            </w:r>
            <w:r w:rsidRPr="00753EC0">
              <w:rPr>
                <w:lang w:val="ru-RU"/>
              </w:rPr>
              <w:br/>
            </w:r>
            <w:r w:rsidRPr="00753EC0">
              <w:rPr>
                <w:rFonts w:ascii="Times New Roman" w:eastAsia="Times New Roman" w:hAnsi="Times New Roman"/>
                <w:color w:val="000000"/>
                <w:w w:val="97"/>
                <w:sz w:val="16"/>
                <w:lang w:val="ru-RU"/>
              </w:rPr>
              <w:t xml:space="preserve">содержания произведений, пересказывать близко к тексту; </w:t>
            </w:r>
            <w:r w:rsidRPr="00753EC0">
              <w:rPr>
                <w:lang w:val="ru-RU"/>
              </w:rPr>
              <w:br/>
            </w:r>
            <w:r w:rsidRPr="00753EC0">
              <w:rPr>
                <w:rFonts w:ascii="Times New Roman" w:eastAsia="Times New Roman" w:hAnsi="Times New Roman"/>
                <w:color w:val="000000"/>
                <w:w w:val="97"/>
                <w:sz w:val="16"/>
                <w:lang w:val="ru-RU"/>
              </w:rPr>
              <w:t xml:space="preserve">Определять роль названия в </w:t>
            </w:r>
            <w:r w:rsidRPr="00753EC0">
              <w:rPr>
                <w:lang w:val="ru-RU"/>
              </w:rPr>
              <w:br/>
            </w:r>
            <w:r w:rsidRPr="00753EC0">
              <w:rPr>
                <w:rFonts w:ascii="Times New Roman" w:eastAsia="Times New Roman" w:hAnsi="Times New Roman"/>
                <w:color w:val="000000"/>
                <w:w w:val="97"/>
                <w:sz w:val="16"/>
                <w:lang w:val="ru-RU"/>
              </w:rPr>
              <w:t xml:space="preserve">литературном произведении; </w:t>
            </w:r>
            <w:r w:rsidRPr="00753EC0">
              <w:rPr>
                <w:lang w:val="ru-RU"/>
              </w:rPr>
              <w:br/>
            </w:r>
            <w:r w:rsidRPr="00753EC0">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w:t>
            </w:r>
            <w:r w:rsidRPr="00753EC0">
              <w:rPr>
                <w:lang w:val="ru-RU"/>
              </w:rPr>
              <w:br/>
            </w:r>
            <w:r w:rsidRPr="00753EC0">
              <w:rPr>
                <w:rFonts w:ascii="Times New Roman" w:eastAsia="Times New Roman" w:hAnsi="Times New Roman"/>
                <w:color w:val="000000"/>
                <w:w w:val="97"/>
                <w:sz w:val="16"/>
                <w:lang w:val="ru-RU"/>
              </w:rPr>
              <w:t xml:space="preserve">использованием методов смыслового </w:t>
            </w:r>
            <w:r w:rsidRPr="00753EC0">
              <w:rPr>
                <w:lang w:val="ru-RU"/>
              </w:rPr>
              <w:br/>
            </w:r>
            <w:r w:rsidRPr="00753EC0">
              <w:rPr>
                <w:rFonts w:ascii="Times New Roman" w:eastAsia="Times New Roman" w:hAnsi="Times New Roman"/>
                <w:color w:val="000000"/>
                <w:w w:val="97"/>
                <w:sz w:val="16"/>
                <w:lang w:val="ru-RU"/>
              </w:rPr>
              <w:t xml:space="preserve">чтения и эстетического анализа, давать собственную интерпретацию и оценку произведениям; </w:t>
            </w:r>
            <w:r w:rsidRPr="00753EC0">
              <w:rPr>
                <w:lang w:val="ru-RU"/>
              </w:rPr>
              <w:br/>
            </w:r>
            <w:r w:rsidRPr="00753EC0">
              <w:rPr>
                <w:rFonts w:ascii="Times New Roman" w:eastAsia="Times New Roman" w:hAnsi="Times New Roman"/>
                <w:color w:val="000000"/>
                <w:w w:val="97"/>
                <w:sz w:val="16"/>
                <w:lang w:val="ru-RU"/>
              </w:rPr>
              <w:t>Характеризовать героев рассказа;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54C42" w14:textId="77777777" w:rsidR="00F23D0F" w:rsidRDefault="00655CFB">
            <w:pPr>
              <w:autoSpaceDE w:val="0"/>
              <w:autoSpaceDN w:val="0"/>
              <w:spacing w:before="76" w:after="0" w:line="250" w:lineRule="auto"/>
              <w:ind w:left="74"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B43DD"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08473E7F"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30353879"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bl>
    <w:p w14:paraId="78AA837B" w14:textId="77777777" w:rsidR="00F23D0F" w:rsidRPr="00753EC0" w:rsidRDefault="00F23D0F">
      <w:pPr>
        <w:autoSpaceDE w:val="0"/>
        <w:autoSpaceDN w:val="0"/>
        <w:spacing w:after="0" w:line="14" w:lineRule="exact"/>
        <w:rPr>
          <w:lang w:val="ru-RU"/>
        </w:rPr>
      </w:pPr>
    </w:p>
    <w:p w14:paraId="4082F2EE" w14:textId="77777777" w:rsidR="00F23D0F" w:rsidRPr="00753EC0" w:rsidRDefault="00F23D0F">
      <w:pPr>
        <w:rPr>
          <w:lang w:val="ru-RU"/>
        </w:rPr>
        <w:sectPr w:rsidR="00F23D0F" w:rsidRPr="00753EC0">
          <w:pgSz w:w="16840" w:h="11900"/>
          <w:pgMar w:top="284" w:right="640" w:bottom="814" w:left="666" w:header="720" w:footer="720" w:gutter="0"/>
          <w:cols w:space="720" w:equalWidth="0">
            <w:col w:w="15534" w:space="0"/>
          </w:cols>
          <w:docGrid w:linePitch="360"/>
        </w:sectPr>
      </w:pPr>
    </w:p>
    <w:p w14:paraId="7AAE6801" w14:textId="77777777" w:rsidR="00F23D0F" w:rsidRPr="00753EC0" w:rsidRDefault="00F23D0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56"/>
        <w:gridCol w:w="528"/>
        <w:gridCol w:w="1104"/>
        <w:gridCol w:w="1140"/>
        <w:gridCol w:w="866"/>
        <w:gridCol w:w="2976"/>
        <w:gridCol w:w="1238"/>
        <w:gridCol w:w="2198"/>
      </w:tblGrid>
      <w:tr w:rsidR="00F23D0F" w:rsidRPr="00885AA8" w14:paraId="1F86C2B5"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8DC83"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5.5.</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041AB" w14:textId="77777777" w:rsidR="00F23D0F" w:rsidRPr="00753EC0" w:rsidRDefault="00655CFB">
            <w:pPr>
              <w:autoSpaceDE w:val="0"/>
              <w:autoSpaceDN w:val="0"/>
              <w:spacing w:before="78" w:after="0" w:line="245" w:lineRule="auto"/>
              <w:ind w:left="72"/>
              <w:rPr>
                <w:lang w:val="ru-RU"/>
              </w:rPr>
            </w:pPr>
            <w:r w:rsidRPr="00753EC0">
              <w:rPr>
                <w:rFonts w:ascii="Times New Roman" w:eastAsia="Times New Roman" w:hAnsi="Times New Roman"/>
                <w:b/>
                <w:color w:val="000000"/>
                <w:w w:val="97"/>
                <w:sz w:val="16"/>
                <w:lang w:val="ru-RU"/>
              </w:rPr>
              <w:t>Произведения отечественной литературы о природе и животных (не менее трёх).</w:t>
            </w:r>
          </w:p>
          <w:p w14:paraId="7233F9CF" w14:textId="77777777" w:rsidR="00F23D0F" w:rsidRPr="00753EC0" w:rsidRDefault="00655CFB">
            <w:pPr>
              <w:autoSpaceDE w:val="0"/>
              <w:autoSpaceDN w:val="0"/>
              <w:spacing w:before="20" w:after="0" w:line="230" w:lineRule="auto"/>
              <w:ind w:left="72"/>
              <w:rPr>
                <w:lang w:val="ru-RU"/>
              </w:rPr>
            </w:pPr>
            <w:r w:rsidRPr="00753EC0">
              <w:rPr>
                <w:rFonts w:ascii="Times New Roman" w:eastAsia="Times New Roman" w:hAnsi="Times New Roman"/>
                <w:b/>
                <w:color w:val="000000"/>
                <w:w w:val="97"/>
                <w:sz w:val="16"/>
                <w:lang w:val="ru-RU"/>
              </w:rPr>
              <w:t>Например, произведения А. И. Куприна, М. М. Пришвина, К. Г.</w:t>
            </w:r>
          </w:p>
          <w:p w14:paraId="4F037F59" w14:textId="77777777" w:rsidR="00F23D0F" w:rsidRDefault="00655CFB">
            <w:pPr>
              <w:autoSpaceDE w:val="0"/>
              <w:autoSpaceDN w:val="0"/>
              <w:spacing w:before="20" w:after="0" w:line="230" w:lineRule="auto"/>
              <w:ind w:left="72"/>
            </w:pPr>
            <w:r>
              <w:rPr>
                <w:rFonts w:ascii="Times New Roman" w:eastAsia="Times New Roman" w:hAnsi="Times New Roman"/>
                <w:b/>
                <w:color w:val="000000"/>
                <w:w w:val="97"/>
                <w:sz w:val="16"/>
              </w:rPr>
              <w:t>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94AA1"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0DF66"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72EE3"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E8458" w14:textId="77777777" w:rsidR="00F23D0F" w:rsidRDefault="00655CFB">
            <w:pPr>
              <w:autoSpaceDE w:val="0"/>
              <w:autoSpaceDN w:val="0"/>
              <w:spacing w:before="78" w:after="0" w:line="245" w:lineRule="auto"/>
              <w:jc w:val="center"/>
            </w:pPr>
            <w:r>
              <w:rPr>
                <w:rFonts w:ascii="Times New Roman" w:eastAsia="Times New Roman" w:hAnsi="Times New Roman"/>
                <w:color w:val="000000"/>
                <w:w w:val="97"/>
                <w:sz w:val="16"/>
              </w:rPr>
              <w:t>16.01.2023 24.01.2023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8018F" w14:textId="77777777" w:rsidR="00F23D0F" w:rsidRPr="00753EC0" w:rsidRDefault="00655CFB">
            <w:pPr>
              <w:autoSpaceDE w:val="0"/>
              <w:autoSpaceDN w:val="0"/>
              <w:spacing w:before="78" w:after="0" w:line="254" w:lineRule="auto"/>
              <w:ind w:left="72"/>
              <w:rPr>
                <w:lang w:val="ru-RU"/>
              </w:rPr>
            </w:pPr>
            <w:r w:rsidRPr="00753EC0">
              <w:rPr>
                <w:rFonts w:ascii="Times New Roman" w:eastAsia="Times New Roman" w:hAnsi="Times New Roman"/>
                <w:color w:val="000000"/>
                <w:w w:val="97"/>
                <w:sz w:val="16"/>
                <w:lang w:val="ru-RU"/>
              </w:rPr>
              <w:t xml:space="preserve">Выразительно читать прозаический текст, отвечать на вопросы, владеть разными видами пересказа; </w:t>
            </w:r>
            <w:r w:rsidRPr="00753EC0">
              <w:rPr>
                <w:lang w:val="ru-RU"/>
              </w:rPr>
              <w:br/>
            </w:r>
            <w:r w:rsidRPr="00753EC0">
              <w:rPr>
                <w:rFonts w:ascii="Times New Roman" w:eastAsia="Times New Roman" w:hAnsi="Times New Roman"/>
                <w:color w:val="000000"/>
                <w:w w:val="97"/>
                <w:sz w:val="16"/>
                <w:lang w:val="ru-RU"/>
              </w:rPr>
              <w:t xml:space="preserve">Составлять план; </w:t>
            </w:r>
            <w:r w:rsidRPr="00753EC0">
              <w:rPr>
                <w:lang w:val="ru-RU"/>
              </w:rPr>
              <w:br/>
            </w:r>
            <w:r w:rsidRPr="00753EC0">
              <w:rPr>
                <w:rFonts w:ascii="Times New Roman" w:eastAsia="Times New Roman" w:hAnsi="Times New Roman"/>
                <w:color w:val="000000"/>
                <w:w w:val="97"/>
                <w:sz w:val="16"/>
                <w:lang w:val="ru-RU"/>
              </w:rPr>
              <w:t xml:space="preserve">Определять сюжет и тематическое </w:t>
            </w:r>
            <w:r w:rsidRPr="00753EC0">
              <w:rPr>
                <w:lang w:val="ru-RU"/>
              </w:rPr>
              <w:br/>
            </w:r>
            <w:r w:rsidRPr="00753EC0">
              <w:rPr>
                <w:rFonts w:ascii="Times New Roman" w:eastAsia="Times New Roman" w:hAnsi="Times New Roman"/>
                <w:color w:val="000000"/>
                <w:w w:val="97"/>
                <w:sz w:val="16"/>
                <w:lang w:val="ru-RU"/>
              </w:rPr>
              <w:t xml:space="preserve">своеобразие произведения; </w:t>
            </w:r>
            <w:r w:rsidRPr="00753EC0">
              <w:rPr>
                <w:lang w:val="ru-RU"/>
              </w:rPr>
              <w:br/>
            </w:r>
            <w:r w:rsidRPr="00753EC0">
              <w:rPr>
                <w:rFonts w:ascii="Times New Roman" w:eastAsia="Times New Roman" w:hAnsi="Times New Roman"/>
                <w:color w:val="000000"/>
                <w:w w:val="97"/>
                <w:sz w:val="16"/>
                <w:lang w:val="ru-RU"/>
              </w:rPr>
              <w:t xml:space="preserve">Находить и характеризовать образ </w:t>
            </w:r>
            <w:r w:rsidRPr="00753EC0">
              <w:rPr>
                <w:lang w:val="ru-RU"/>
              </w:rPr>
              <w:br/>
            </w:r>
            <w:r w:rsidRPr="00753EC0">
              <w:rPr>
                <w:rFonts w:ascii="Times New Roman" w:eastAsia="Times New Roman" w:hAnsi="Times New Roman"/>
                <w:color w:val="000000"/>
                <w:w w:val="97"/>
                <w:sz w:val="16"/>
                <w:lang w:val="ru-RU"/>
              </w:rPr>
              <w:t>рассказчика, его роль в повествовании; Определять средства художественной выразительности прозаического текста;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07967" w14:textId="77777777" w:rsidR="00F23D0F" w:rsidRPr="00753EC0" w:rsidRDefault="00655CFB">
            <w:pPr>
              <w:autoSpaceDE w:val="0"/>
              <w:autoSpaceDN w:val="0"/>
              <w:spacing w:before="78" w:after="0" w:line="252" w:lineRule="auto"/>
              <w:ind w:left="74"/>
              <w:rPr>
                <w:lang w:val="ru-RU"/>
              </w:rPr>
            </w:pPr>
            <w:r w:rsidRPr="00753EC0">
              <w:rPr>
                <w:rFonts w:ascii="Times New Roman" w:eastAsia="Times New Roman" w:hAnsi="Times New Roman"/>
                <w:color w:val="000000"/>
                <w:w w:val="97"/>
                <w:sz w:val="16"/>
                <w:lang w:val="ru-RU"/>
              </w:rPr>
              <w:t xml:space="preserve">Устный опрос; Письменный </w:t>
            </w:r>
            <w:r w:rsidRPr="00753EC0">
              <w:rPr>
                <w:lang w:val="ru-RU"/>
              </w:rPr>
              <w:br/>
            </w:r>
            <w:r w:rsidRPr="00753EC0">
              <w:rPr>
                <w:rFonts w:ascii="Times New Roman" w:eastAsia="Times New Roman" w:hAnsi="Times New Roman"/>
                <w:color w:val="000000"/>
                <w:w w:val="97"/>
                <w:sz w:val="16"/>
                <w:lang w:val="ru-RU"/>
              </w:rPr>
              <w:t xml:space="preserve">контроль; </w:t>
            </w:r>
            <w:r w:rsidRPr="00753EC0">
              <w:rPr>
                <w:lang w:val="ru-RU"/>
              </w:rPr>
              <w:br/>
            </w:r>
            <w:r w:rsidRPr="00753EC0">
              <w:rPr>
                <w:rFonts w:ascii="Times New Roman" w:eastAsia="Times New Roman" w:hAnsi="Times New Roman"/>
                <w:color w:val="000000"/>
                <w:w w:val="97"/>
                <w:sz w:val="16"/>
                <w:lang w:val="ru-RU"/>
              </w:rPr>
              <w:t xml:space="preserve">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использованием«Оценочного </w:t>
            </w:r>
            <w:r w:rsidRPr="00753EC0">
              <w:rPr>
                <w:lang w:val="ru-RU"/>
              </w:rPr>
              <w:br/>
            </w:r>
            <w:r w:rsidRPr="00753EC0">
              <w:rPr>
                <w:rFonts w:ascii="Times New Roman" w:eastAsia="Times New Roman" w:hAnsi="Times New Roman"/>
                <w:color w:val="000000"/>
                <w:w w:val="97"/>
                <w:sz w:val="16"/>
                <w:lang w:val="ru-RU"/>
              </w:rPr>
              <w:t>листа»;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E55EF"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285392C9"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2932DE4C"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56062C44" w14:textId="77777777">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85CF8"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5.6.</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346F2" w14:textId="77777777" w:rsidR="00F23D0F" w:rsidRPr="00753EC0" w:rsidRDefault="00655CFB">
            <w:pPr>
              <w:autoSpaceDE w:val="0"/>
              <w:autoSpaceDN w:val="0"/>
              <w:spacing w:before="76" w:after="0" w:line="245" w:lineRule="auto"/>
              <w:ind w:left="72" w:right="1728"/>
              <w:rPr>
                <w:lang w:val="ru-RU"/>
              </w:rPr>
            </w:pPr>
            <w:r w:rsidRPr="00753EC0">
              <w:rPr>
                <w:rFonts w:ascii="Times New Roman" w:eastAsia="Times New Roman" w:hAnsi="Times New Roman"/>
                <w:b/>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59C3E"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47A055"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EC45B"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FAAFB" w14:textId="77777777" w:rsidR="00F23D0F" w:rsidRDefault="00655CFB">
            <w:pPr>
              <w:autoSpaceDE w:val="0"/>
              <w:autoSpaceDN w:val="0"/>
              <w:spacing w:before="76" w:after="0" w:line="245" w:lineRule="auto"/>
              <w:jc w:val="center"/>
            </w:pPr>
            <w:r>
              <w:rPr>
                <w:rFonts w:ascii="Times New Roman" w:eastAsia="Times New Roman" w:hAnsi="Times New Roman"/>
                <w:color w:val="000000"/>
                <w:w w:val="97"/>
                <w:sz w:val="16"/>
              </w:rPr>
              <w:t>25.01.2023 30.01.2023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F2372" w14:textId="77777777" w:rsidR="00F23D0F" w:rsidRPr="00753EC0" w:rsidRDefault="00655CFB">
            <w:pPr>
              <w:autoSpaceDE w:val="0"/>
              <w:autoSpaceDN w:val="0"/>
              <w:spacing w:before="76" w:after="0" w:line="254" w:lineRule="auto"/>
              <w:ind w:left="72"/>
              <w:rPr>
                <w:lang w:val="ru-RU"/>
              </w:rPr>
            </w:pPr>
            <w:r w:rsidRPr="00753EC0">
              <w:rPr>
                <w:rFonts w:ascii="Times New Roman" w:eastAsia="Times New Roman" w:hAnsi="Times New Roman"/>
                <w:color w:val="000000"/>
                <w:w w:val="97"/>
                <w:sz w:val="16"/>
                <w:lang w:val="ru-RU"/>
              </w:rPr>
              <w:t xml:space="preserve">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 </w:t>
            </w:r>
            <w:r w:rsidRPr="00753EC0">
              <w:rPr>
                <w:lang w:val="ru-RU"/>
              </w:rPr>
              <w:br/>
            </w:r>
            <w:r w:rsidRPr="00753EC0">
              <w:rPr>
                <w:rFonts w:ascii="Times New Roman" w:eastAsia="Times New Roman" w:hAnsi="Times New Roman"/>
                <w:color w:val="000000"/>
                <w:w w:val="97"/>
                <w:sz w:val="16"/>
                <w:lang w:val="ru-RU"/>
              </w:rPr>
              <w:t xml:space="preserve">Составлять план; </w:t>
            </w:r>
            <w:r w:rsidRPr="00753EC0">
              <w:rPr>
                <w:lang w:val="ru-RU"/>
              </w:rPr>
              <w:br/>
            </w:r>
            <w:r w:rsidRPr="00753EC0">
              <w:rPr>
                <w:rFonts w:ascii="Times New Roman" w:eastAsia="Times New Roman" w:hAnsi="Times New Roman"/>
                <w:color w:val="000000"/>
                <w:w w:val="97"/>
                <w:sz w:val="16"/>
                <w:lang w:val="ru-RU"/>
              </w:rPr>
              <w:t xml:space="preserve">Определять тему рассказа; </w:t>
            </w:r>
            <w:r w:rsidRPr="00753EC0">
              <w:rPr>
                <w:lang w:val="ru-RU"/>
              </w:rPr>
              <w:br/>
            </w:r>
            <w:r w:rsidRPr="00753EC0">
              <w:rPr>
                <w:rFonts w:ascii="Times New Roman" w:eastAsia="Times New Roman" w:hAnsi="Times New Roman"/>
                <w:color w:val="000000"/>
                <w:w w:val="97"/>
                <w:sz w:val="16"/>
                <w:lang w:val="ru-RU"/>
              </w:rPr>
              <w:t>Определять средства выразительности прозаического текста;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F9218" w14:textId="77777777" w:rsidR="00F23D0F" w:rsidRDefault="00655CFB">
            <w:pPr>
              <w:autoSpaceDE w:val="0"/>
              <w:autoSpaceDN w:val="0"/>
              <w:spacing w:before="76" w:after="0" w:line="250" w:lineRule="auto"/>
              <w:ind w:left="74"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4A012"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2B7DCE66"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1463DC46"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3F50A193"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D0771"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5.7.</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3529E" w14:textId="77777777" w:rsidR="00F23D0F" w:rsidRDefault="00655CFB">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545B3"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FB6BF"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2AB9C"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E3AA3"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31.01.2023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C7D8C" w14:textId="77777777" w:rsidR="00F23D0F" w:rsidRPr="00753EC0" w:rsidRDefault="00655CFB">
            <w:pPr>
              <w:autoSpaceDE w:val="0"/>
              <w:autoSpaceDN w:val="0"/>
              <w:spacing w:before="78" w:after="0" w:line="247" w:lineRule="auto"/>
              <w:ind w:left="72" w:right="432"/>
              <w:rPr>
                <w:lang w:val="ru-RU"/>
              </w:rPr>
            </w:pPr>
            <w:r w:rsidRPr="00753EC0">
              <w:rPr>
                <w:rFonts w:ascii="Times New Roman" w:eastAsia="Times New Roman" w:hAnsi="Times New Roman"/>
                <w:color w:val="000000"/>
                <w:w w:val="97"/>
                <w:sz w:val="16"/>
                <w:lang w:val="ru-RU"/>
              </w:rPr>
              <w:t>Самостоятельное ознакомление с литературными произведениями(по выбору 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920ED" w14:textId="77777777" w:rsidR="00F23D0F" w:rsidRDefault="00655CFB">
            <w:pPr>
              <w:autoSpaceDE w:val="0"/>
              <w:autoSpaceDN w:val="0"/>
              <w:spacing w:before="78" w:after="0" w:line="230" w:lineRule="auto"/>
              <w:ind w:left="74"/>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0FF5D"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3BA16668"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39E27288" w14:textId="77777777" w:rsidR="00F23D0F" w:rsidRPr="00753EC0" w:rsidRDefault="00655CFB">
            <w:pPr>
              <w:autoSpaceDE w:val="0"/>
              <w:autoSpaceDN w:val="0"/>
              <w:spacing w:before="210"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0DEB0596" w14:textId="77777777">
        <w:trPr>
          <w:trHeight w:hRule="exact" w:val="30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359E6"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5.8.</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C89B1" w14:textId="77777777" w:rsidR="00F23D0F" w:rsidRPr="00753EC0" w:rsidRDefault="00655CFB">
            <w:pPr>
              <w:autoSpaceDE w:val="0"/>
              <w:autoSpaceDN w:val="0"/>
              <w:spacing w:before="78" w:after="0" w:line="230" w:lineRule="auto"/>
              <w:ind w:left="72"/>
              <w:rPr>
                <w:lang w:val="ru-RU"/>
              </w:rPr>
            </w:pPr>
            <w:r w:rsidRPr="00753EC0">
              <w:rPr>
                <w:rFonts w:ascii="Times New Roman" w:eastAsia="Times New Roman" w:hAnsi="Times New Roman"/>
                <w:b/>
                <w:color w:val="000000"/>
                <w:w w:val="97"/>
                <w:sz w:val="16"/>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B53E6"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E5721"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145C9"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EFDB8" w14:textId="77777777" w:rsidR="00F23D0F" w:rsidRDefault="00655CFB">
            <w:pPr>
              <w:autoSpaceDE w:val="0"/>
              <w:autoSpaceDN w:val="0"/>
              <w:spacing w:before="78" w:after="0" w:line="245" w:lineRule="auto"/>
              <w:jc w:val="center"/>
            </w:pPr>
            <w:r>
              <w:rPr>
                <w:rFonts w:ascii="Times New Roman" w:eastAsia="Times New Roman" w:hAnsi="Times New Roman"/>
                <w:color w:val="000000"/>
                <w:w w:val="97"/>
                <w:sz w:val="16"/>
              </w:rPr>
              <w:t>01.02.2023 06.02.2023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8638B" w14:textId="77777777" w:rsidR="00F23D0F" w:rsidRPr="00753EC0" w:rsidRDefault="00655CFB">
            <w:pPr>
              <w:autoSpaceDE w:val="0"/>
              <w:autoSpaceDN w:val="0"/>
              <w:spacing w:before="78" w:after="0" w:line="254" w:lineRule="auto"/>
              <w:ind w:left="72" w:right="144"/>
              <w:rPr>
                <w:lang w:val="ru-RU"/>
              </w:rPr>
            </w:pPr>
            <w:r w:rsidRPr="00753EC0">
              <w:rPr>
                <w:rFonts w:ascii="Times New Roman" w:eastAsia="Times New Roman" w:hAnsi="Times New Roman"/>
                <w:color w:val="000000"/>
                <w:w w:val="97"/>
                <w:sz w:val="16"/>
                <w:lang w:val="ru-RU"/>
              </w:rPr>
              <w:t xml:space="preserve">Читать прозаический текст, отвечать на вопросы, пересказывать, участвовать в беседе о произведении; </w:t>
            </w:r>
            <w:r w:rsidRPr="00753EC0">
              <w:rPr>
                <w:lang w:val="ru-RU"/>
              </w:rPr>
              <w:br/>
            </w:r>
            <w:r w:rsidRPr="00753EC0">
              <w:rPr>
                <w:rFonts w:ascii="Times New Roman" w:eastAsia="Times New Roman" w:hAnsi="Times New Roman"/>
                <w:color w:val="000000"/>
                <w:w w:val="97"/>
                <w:sz w:val="16"/>
                <w:lang w:val="ru-RU"/>
              </w:rPr>
              <w:t xml:space="preserve">Находить детали, языковые средства художественной выразительности, </w:t>
            </w:r>
            <w:r w:rsidRPr="00753EC0">
              <w:rPr>
                <w:lang w:val="ru-RU"/>
              </w:rPr>
              <w:br/>
            </w:r>
            <w:r w:rsidRPr="00753EC0">
              <w:rPr>
                <w:rFonts w:ascii="Times New Roman" w:eastAsia="Times New Roman" w:hAnsi="Times New Roman"/>
                <w:color w:val="000000"/>
                <w:w w:val="97"/>
                <w:sz w:val="16"/>
                <w:lang w:val="ru-RU"/>
              </w:rPr>
              <w:t xml:space="preserve">определять их роль в произведении; </w:t>
            </w:r>
            <w:r w:rsidRPr="00753EC0">
              <w:rPr>
                <w:lang w:val="ru-RU"/>
              </w:rPr>
              <w:br/>
            </w:r>
            <w:r w:rsidRPr="00753EC0">
              <w:rPr>
                <w:rFonts w:ascii="Times New Roman" w:eastAsia="Times New Roman" w:hAnsi="Times New Roman"/>
                <w:color w:val="000000"/>
                <w:w w:val="97"/>
                <w:sz w:val="16"/>
                <w:lang w:val="ru-RU"/>
              </w:rPr>
              <w:t xml:space="preserve">Находить значение незнакомого слова в словаре; </w:t>
            </w:r>
            <w:r w:rsidRPr="00753EC0">
              <w:rPr>
                <w:lang w:val="ru-RU"/>
              </w:rPr>
              <w:br/>
            </w:r>
            <w:r w:rsidRPr="00753EC0">
              <w:rPr>
                <w:rFonts w:ascii="Times New Roman" w:eastAsia="Times New Roman" w:hAnsi="Times New Roman"/>
                <w:color w:val="000000"/>
                <w:w w:val="97"/>
                <w:sz w:val="16"/>
                <w:lang w:val="ru-RU"/>
              </w:rPr>
              <w:t xml:space="preserve">Определять характер главного героя, его взаимоотношение с природой; </w:t>
            </w:r>
            <w:r w:rsidRPr="00753EC0">
              <w:rPr>
                <w:lang w:val="ru-RU"/>
              </w:rPr>
              <w:br/>
            </w:r>
            <w:r w:rsidRPr="00753EC0">
              <w:rPr>
                <w:rFonts w:ascii="Times New Roman" w:eastAsia="Times New Roman" w:hAnsi="Times New Roman"/>
                <w:color w:val="000000"/>
                <w:w w:val="97"/>
                <w:sz w:val="16"/>
                <w:lang w:val="ru-RU"/>
              </w:rPr>
              <w:t xml:space="preserve">Выявлять роль пейзажа в рассказе; </w:t>
            </w:r>
            <w:r w:rsidRPr="00753EC0">
              <w:rPr>
                <w:lang w:val="ru-RU"/>
              </w:rPr>
              <w:br/>
            </w:r>
            <w:r w:rsidRPr="00753EC0">
              <w:rPr>
                <w:rFonts w:ascii="Times New Roman" w:eastAsia="Times New Roman" w:hAnsi="Times New Roman"/>
                <w:color w:val="000000"/>
                <w:w w:val="97"/>
                <w:sz w:val="16"/>
                <w:lang w:val="ru-RU"/>
              </w:rPr>
              <w:t xml:space="preserve">Высказывать своё отношение к герою рассказа; </w:t>
            </w:r>
            <w:r w:rsidRPr="00753EC0">
              <w:rPr>
                <w:lang w:val="ru-RU"/>
              </w:rPr>
              <w:br/>
            </w:r>
            <w:r w:rsidRPr="00753EC0">
              <w:rPr>
                <w:rFonts w:ascii="Times New Roman" w:eastAsia="Times New Roman" w:hAnsi="Times New Roman"/>
                <w:color w:val="000000"/>
                <w:w w:val="97"/>
                <w:sz w:val="16"/>
                <w:lang w:val="ru-RU"/>
              </w:rPr>
              <w:t>Писать сочинение по самостоятельно составленному 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FB452" w14:textId="77777777" w:rsidR="00F23D0F" w:rsidRDefault="00655CFB">
            <w:pPr>
              <w:autoSpaceDE w:val="0"/>
              <w:autoSpaceDN w:val="0"/>
              <w:spacing w:before="78" w:after="0" w:line="247" w:lineRule="auto"/>
              <w:ind w:left="74"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58C0C"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023A9589"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1C874EE9"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bl>
    <w:p w14:paraId="0C41F3CF" w14:textId="77777777" w:rsidR="00F23D0F" w:rsidRPr="00753EC0" w:rsidRDefault="00F23D0F">
      <w:pPr>
        <w:autoSpaceDE w:val="0"/>
        <w:autoSpaceDN w:val="0"/>
        <w:spacing w:after="0" w:line="14" w:lineRule="exact"/>
        <w:rPr>
          <w:lang w:val="ru-RU"/>
        </w:rPr>
      </w:pPr>
    </w:p>
    <w:p w14:paraId="5932F509" w14:textId="77777777" w:rsidR="00F23D0F" w:rsidRPr="00753EC0" w:rsidRDefault="00F23D0F">
      <w:pPr>
        <w:rPr>
          <w:lang w:val="ru-RU"/>
        </w:rPr>
        <w:sectPr w:rsidR="00F23D0F" w:rsidRPr="00753EC0">
          <w:pgSz w:w="16840" w:h="11900"/>
          <w:pgMar w:top="284" w:right="640" w:bottom="448" w:left="666" w:header="720" w:footer="720" w:gutter="0"/>
          <w:cols w:space="720" w:equalWidth="0">
            <w:col w:w="15534" w:space="0"/>
          </w:cols>
          <w:docGrid w:linePitch="360"/>
        </w:sectPr>
      </w:pPr>
    </w:p>
    <w:p w14:paraId="12EF33E3" w14:textId="77777777" w:rsidR="00F23D0F" w:rsidRPr="00753EC0" w:rsidRDefault="00F23D0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56"/>
        <w:gridCol w:w="528"/>
        <w:gridCol w:w="1104"/>
        <w:gridCol w:w="1140"/>
        <w:gridCol w:w="866"/>
        <w:gridCol w:w="2976"/>
        <w:gridCol w:w="1238"/>
        <w:gridCol w:w="2198"/>
      </w:tblGrid>
      <w:tr w:rsidR="00F23D0F" w:rsidRPr="00885AA8" w14:paraId="39AD71C9"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6483A"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5.9.</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DE52F" w14:textId="77777777" w:rsidR="00F23D0F" w:rsidRDefault="00655CFB">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E2FB0"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85744"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8ADDD"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2A8F6"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07.02.2023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8CF9D" w14:textId="77777777" w:rsidR="00F23D0F" w:rsidRPr="00753EC0" w:rsidRDefault="00655CFB">
            <w:pPr>
              <w:autoSpaceDE w:val="0"/>
              <w:autoSpaceDN w:val="0"/>
              <w:spacing w:before="78" w:after="0" w:line="247" w:lineRule="auto"/>
              <w:ind w:left="72" w:right="432"/>
              <w:rPr>
                <w:lang w:val="ru-RU"/>
              </w:rPr>
            </w:pPr>
            <w:r w:rsidRPr="00753EC0">
              <w:rPr>
                <w:rFonts w:ascii="Times New Roman" w:eastAsia="Times New Roman" w:hAnsi="Times New Roman"/>
                <w:color w:val="000000"/>
                <w:w w:val="97"/>
                <w:sz w:val="16"/>
                <w:lang w:val="ru-RU"/>
              </w:rPr>
              <w:t>Самостоятельное ознакомление с литературными произведениями(по выбору 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1A99A" w14:textId="77777777" w:rsidR="00F23D0F" w:rsidRDefault="00655CFB">
            <w:pPr>
              <w:autoSpaceDE w:val="0"/>
              <w:autoSpaceDN w:val="0"/>
              <w:spacing w:before="78" w:after="0" w:line="245" w:lineRule="auto"/>
              <w:ind w:left="74" w:right="288"/>
            </w:pPr>
            <w:r>
              <w:rPr>
                <w:rFonts w:ascii="Times New Roman" w:eastAsia="Times New Roman" w:hAnsi="Times New Roman"/>
                <w:color w:val="000000"/>
                <w:w w:val="97"/>
                <w:sz w:val="16"/>
              </w:rPr>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4649E"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4CB4DBE9"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516563AB"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14:paraId="7209C2AA" w14:textId="77777777">
        <w:trPr>
          <w:trHeight w:hRule="exact" w:val="348"/>
        </w:trPr>
        <w:tc>
          <w:tcPr>
            <w:tcW w:w="54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F2FD9E"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868D1"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19</w:t>
            </w:r>
          </w:p>
        </w:tc>
        <w:tc>
          <w:tcPr>
            <w:tcW w:w="952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DDA12A3" w14:textId="77777777" w:rsidR="00F23D0F" w:rsidRDefault="00F23D0F"/>
        </w:tc>
      </w:tr>
      <w:tr w:rsidR="00F23D0F" w:rsidRPr="00885AA8" w14:paraId="29839C03"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B7DF096" w14:textId="77777777" w:rsidR="00F23D0F" w:rsidRPr="00753EC0" w:rsidRDefault="00655CFB">
            <w:pPr>
              <w:autoSpaceDE w:val="0"/>
              <w:autoSpaceDN w:val="0"/>
              <w:spacing w:before="76" w:after="0" w:line="233" w:lineRule="auto"/>
              <w:ind w:left="72"/>
              <w:rPr>
                <w:lang w:val="ru-RU"/>
              </w:rPr>
            </w:pPr>
            <w:r w:rsidRPr="00753EC0">
              <w:rPr>
                <w:rFonts w:ascii="Times New Roman" w:eastAsia="Times New Roman" w:hAnsi="Times New Roman"/>
                <w:color w:val="000000"/>
                <w:w w:val="97"/>
                <w:sz w:val="16"/>
                <w:lang w:val="ru-RU"/>
              </w:rPr>
              <w:t xml:space="preserve">Раздел 6. </w:t>
            </w:r>
            <w:r w:rsidRPr="00753EC0">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753EC0">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753EC0">
              <w:rPr>
                <w:rFonts w:ascii="Times New Roman" w:eastAsia="Times New Roman" w:hAnsi="Times New Roman"/>
                <w:b/>
                <w:color w:val="000000"/>
                <w:w w:val="97"/>
                <w:sz w:val="16"/>
                <w:lang w:val="ru-RU"/>
              </w:rPr>
              <w:t xml:space="preserve"> веков</w:t>
            </w:r>
          </w:p>
        </w:tc>
      </w:tr>
      <w:tr w:rsidR="00F23D0F" w:rsidRPr="00885AA8" w14:paraId="469EFE8B" w14:textId="77777777">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4D9C2"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6.1.</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2C9F0" w14:textId="77777777" w:rsidR="00F23D0F" w:rsidRPr="00753EC0" w:rsidRDefault="00655CFB">
            <w:pPr>
              <w:autoSpaceDE w:val="0"/>
              <w:autoSpaceDN w:val="0"/>
              <w:spacing w:before="76" w:after="0" w:line="245" w:lineRule="auto"/>
              <w:ind w:left="72" w:right="144"/>
              <w:rPr>
                <w:lang w:val="ru-RU"/>
              </w:rPr>
            </w:pPr>
            <w:r w:rsidRPr="00753EC0">
              <w:rPr>
                <w:rFonts w:ascii="Times New Roman" w:eastAsia="Times New Roman" w:hAnsi="Times New Roman"/>
                <w:b/>
                <w:color w:val="000000"/>
                <w:w w:val="97"/>
                <w:sz w:val="16"/>
                <w:lang w:val="ru-RU"/>
              </w:rPr>
              <w:t>Произведения отечественной прозы на тему «Человек на войне» (не менее двух).</w:t>
            </w:r>
          </w:p>
          <w:p w14:paraId="73A9A339" w14:textId="77777777" w:rsidR="00F23D0F" w:rsidRPr="00753EC0" w:rsidRDefault="00655CFB">
            <w:pPr>
              <w:autoSpaceDE w:val="0"/>
              <w:autoSpaceDN w:val="0"/>
              <w:spacing w:before="20" w:after="0" w:line="247" w:lineRule="auto"/>
              <w:ind w:left="72" w:right="1008"/>
              <w:rPr>
                <w:lang w:val="ru-RU"/>
              </w:rPr>
            </w:pPr>
            <w:r w:rsidRPr="00753EC0">
              <w:rPr>
                <w:rFonts w:ascii="Times New Roman" w:eastAsia="Times New Roman" w:hAnsi="Times New Roman"/>
                <w:b/>
                <w:color w:val="000000"/>
                <w:w w:val="97"/>
                <w:sz w:val="16"/>
                <w:lang w:val="ru-RU"/>
              </w:rPr>
              <w:t>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7B3E6"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D5180"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C7843"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E773C" w14:textId="77777777" w:rsidR="00F23D0F" w:rsidRDefault="00655CFB">
            <w:pPr>
              <w:autoSpaceDE w:val="0"/>
              <w:autoSpaceDN w:val="0"/>
              <w:spacing w:before="76" w:after="0" w:line="245" w:lineRule="auto"/>
              <w:jc w:val="center"/>
            </w:pPr>
            <w:r>
              <w:rPr>
                <w:rFonts w:ascii="Times New Roman" w:eastAsia="Times New Roman" w:hAnsi="Times New Roman"/>
                <w:color w:val="000000"/>
                <w:w w:val="97"/>
                <w:sz w:val="16"/>
              </w:rPr>
              <w:t>20.02.2023 22.02.2023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10AEB" w14:textId="77777777" w:rsidR="00F23D0F" w:rsidRPr="00753EC0" w:rsidRDefault="00655CFB">
            <w:pPr>
              <w:autoSpaceDE w:val="0"/>
              <w:autoSpaceDN w:val="0"/>
              <w:spacing w:before="76" w:after="0" w:line="254" w:lineRule="auto"/>
              <w:ind w:left="72"/>
              <w:rPr>
                <w:lang w:val="ru-RU"/>
              </w:rPr>
            </w:pPr>
            <w:r w:rsidRPr="00753EC0">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753EC0">
              <w:rPr>
                <w:lang w:val="ru-RU"/>
              </w:rPr>
              <w:br/>
            </w:r>
            <w:r w:rsidRPr="00753EC0">
              <w:rPr>
                <w:rFonts w:ascii="Times New Roman" w:eastAsia="Times New Roman" w:hAnsi="Times New Roman"/>
                <w:color w:val="000000"/>
                <w:w w:val="97"/>
                <w:sz w:val="16"/>
                <w:lang w:val="ru-RU"/>
              </w:rPr>
              <w:t xml:space="preserve">Отвечать на вопросы (с использованием цитирования) и самостоятельно </w:t>
            </w:r>
            <w:r w:rsidRPr="00753EC0">
              <w:rPr>
                <w:lang w:val="ru-RU"/>
              </w:rPr>
              <w:br/>
            </w:r>
            <w:r w:rsidRPr="00753EC0">
              <w:rPr>
                <w:rFonts w:ascii="Times New Roman" w:eastAsia="Times New Roman" w:hAnsi="Times New Roman"/>
                <w:color w:val="000000"/>
                <w:w w:val="97"/>
                <w:sz w:val="16"/>
                <w:lang w:val="ru-RU"/>
              </w:rPr>
              <w:t xml:space="preserve">формулировать вопросы к тексту; </w:t>
            </w:r>
            <w:r w:rsidRPr="00753EC0">
              <w:rPr>
                <w:lang w:val="ru-RU"/>
              </w:rPr>
              <w:br/>
            </w:r>
            <w:r w:rsidRPr="00753EC0">
              <w:rPr>
                <w:rFonts w:ascii="Times New Roman" w:eastAsia="Times New Roman" w:hAnsi="Times New Roman"/>
                <w:color w:val="000000"/>
                <w:w w:val="97"/>
                <w:sz w:val="16"/>
                <w:lang w:val="ru-RU"/>
              </w:rPr>
              <w:t xml:space="preserve">Участвовать в коллективном диалоге; Анализировать сюжет, тему </w:t>
            </w:r>
            <w:r w:rsidRPr="00753EC0">
              <w:rPr>
                <w:lang w:val="ru-RU"/>
              </w:rPr>
              <w:br/>
            </w:r>
            <w:r w:rsidRPr="00753EC0">
              <w:rPr>
                <w:rFonts w:ascii="Times New Roman" w:eastAsia="Times New Roman" w:hAnsi="Times New Roman"/>
                <w:color w:val="000000"/>
                <w:w w:val="97"/>
                <w:sz w:val="16"/>
                <w:lang w:val="ru-RU"/>
              </w:rPr>
              <w:t xml:space="preserve">произведения, определять его </w:t>
            </w:r>
            <w:r w:rsidRPr="00753EC0">
              <w:rPr>
                <w:lang w:val="ru-RU"/>
              </w:rPr>
              <w:br/>
            </w:r>
            <w:r w:rsidRPr="00753EC0">
              <w:rPr>
                <w:rFonts w:ascii="Times New Roman" w:eastAsia="Times New Roman" w:hAnsi="Times New Roman"/>
                <w:color w:val="000000"/>
                <w:w w:val="97"/>
                <w:sz w:val="16"/>
                <w:lang w:val="ru-RU"/>
              </w:rPr>
              <w:t xml:space="preserve">композиционные особенности; </w:t>
            </w:r>
            <w:r w:rsidRPr="00753EC0">
              <w:rPr>
                <w:lang w:val="ru-RU"/>
              </w:rPr>
              <w:br/>
            </w:r>
            <w:r w:rsidRPr="00753EC0">
              <w:rPr>
                <w:rFonts w:ascii="Times New Roman" w:eastAsia="Times New Roman" w:hAnsi="Times New Roman"/>
                <w:color w:val="000000"/>
                <w:w w:val="97"/>
                <w:sz w:val="16"/>
                <w:lang w:val="ru-RU"/>
              </w:rPr>
              <w:t xml:space="preserve">Характеризовать и сопоставлять героев произведения, выявлять художественные средства их создания; </w:t>
            </w:r>
            <w:r w:rsidRPr="00753EC0">
              <w:rPr>
                <w:lang w:val="ru-RU"/>
              </w:rPr>
              <w:br/>
            </w:r>
            <w:r w:rsidRPr="00753EC0">
              <w:rPr>
                <w:rFonts w:ascii="Times New Roman" w:eastAsia="Times New Roman" w:hAnsi="Times New Roman"/>
                <w:color w:val="000000"/>
                <w:w w:val="97"/>
                <w:sz w:val="16"/>
                <w:lang w:val="ru-RU"/>
              </w:rPr>
              <w:t xml:space="preserve">Выявлять средства художественной </w:t>
            </w:r>
            <w:r w:rsidRPr="00753EC0">
              <w:rPr>
                <w:lang w:val="ru-RU"/>
              </w:rPr>
              <w:br/>
            </w:r>
            <w:r w:rsidRPr="00753EC0">
              <w:rPr>
                <w:rFonts w:ascii="Times New Roman" w:eastAsia="Times New Roman" w:hAnsi="Times New Roman"/>
                <w:color w:val="000000"/>
                <w:w w:val="97"/>
                <w:sz w:val="16"/>
                <w:lang w:val="ru-RU"/>
              </w:rPr>
              <w:t xml:space="preserve">изобразительности в произведении; </w:t>
            </w:r>
            <w:r w:rsidRPr="00753EC0">
              <w:rPr>
                <w:lang w:val="ru-RU"/>
              </w:rPr>
              <w:br/>
            </w:r>
            <w:r w:rsidRPr="00753EC0">
              <w:rPr>
                <w:rFonts w:ascii="Times New Roman" w:eastAsia="Times New Roman" w:hAnsi="Times New Roman"/>
                <w:color w:val="000000"/>
                <w:w w:val="97"/>
                <w:sz w:val="16"/>
                <w:lang w:val="ru-RU"/>
              </w:rPr>
              <w:t>Использовать различные виды пересказа 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CB635" w14:textId="77777777" w:rsidR="00F23D0F" w:rsidRDefault="00655CFB">
            <w:pPr>
              <w:autoSpaceDE w:val="0"/>
              <w:autoSpaceDN w:val="0"/>
              <w:spacing w:before="76" w:after="0" w:line="250" w:lineRule="auto"/>
              <w:ind w:left="74"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6EB1E"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33D6ABE6"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4D8D73C4"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5606D1A0" w14:textId="77777777">
        <w:trPr>
          <w:trHeight w:hRule="exact" w:val="244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5C97FA41"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6.2.</w:t>
            </w:r>
          </w:p>
        </w:tc>
        <w:tc>
          <w:tcPr>
            <w:tcW w:w="5056" w:type="dxa"/>
            <w:tcBorders>
              <w:top w:val="single" w:sz="4" w:space="0" w:color="000000"/>
              <w:left w:val="single" w:sz="4" w:space="0" w:color="000000"/>
              <w:bottom w:val="single" w:sz="5" w:space="0" w:color="000000"/>
              <w:right w:val="single" w:sz="4" w:space="0" w:color="000000"/>
            </w:tcBorders>
            <w:tcMar>
              <w:left w:w="0" w:type="dxa"/>
              <w:right w:w="0" w:type="dxa"/>
            </w:tcMar>
          </w:tcPr>
          <w:p w14:paraId="4D686EB2" w14:textId="77777777" w:rsidR="00F23D0F" w:rsidRDefault="00655CFB">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3A6B8FC3"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4B76F14C"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2D13D910"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14:paraId="6D7AF63A"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27.02.2023</w:t>
            </w:r>
          </w:p>
        </w:tc>
        <w:tc>
          <w:tcPr>
            <w:tcW w:w="2976" w:type="dxa"/>
            <w:tcBorders>
              <w:top w:val="single" w:sz="4" w:space="0" w:color="000000"/>
              <w:left w:val="single" w:sz="4" w:space="0" w:color="000000"/>
              <w:bottom w:val="single" w:sz="5" w:space="0" w:color="000000"/>
              <w:right w:val="single" w:sz="4" w:space="0" w:color="000000"/>
            </w:tcBorders>
            <w:tcMar>
              <w:left w:w="0" w:type="dxa"/>
              <w:right w:w="0" w:type="dxa"/>
            </w:tcMar>
          </w:tcPr>
          <w:p w14:paraId="214510D9" w14:textId="77777777" w:rsidR="00F23D0F" w:rsidRPr="00753EC0" w:rsidRDefault="00655CFB">
            <w:pPr>
              <w:autoSpaceDE w:val="0"/>
              <w:autoSpaceDN w:val="0"/>
              <w:spacing w:before="76" w:after="0" w:line="250" w:lineRule="auto"/>
              <w:ind w:left="72" w:right="432"/>
              <w:rPr>
                <w:lang w:val="ru-RU"/>
              </w:rPr>
            </w:pPr>
            <w:r w:rsidRPr="00753EC0">
              <w:rPr>
                <w:rFonts w:ascii="Times New Roman" w:eastAsia="Times New Roman" w:hAnsi="Times New Roman"/>
                <w:color w:val="000000"/>
                <w:w w:val="97"/>
                <w:sz w:val="16"/>
                <w:lang w:val="ru-RU"/>
              </w:rPr>
              <w:t>Самостоятельное ознакомление с литературными произведениями(по выбору учащегося).</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14:paraId="71A41F62" w14:textId="77777777" w:rsidR="00F23D0F" w:rsidRDefault="00655CFB">
            <w:pPr>
              <w:autoSpaceDE w:val="0"/>
              <w:autoSpaceDN w:val="0"/>
              <w:spacing w:before="76" w:after="0" w:line="233" w:lineRule="auto"/>
              <w:ind w:left="74"/>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5" w:space="0" w:color="000000"/>
              <w:right w:val="single" w:sz="4" w:space="0" w:color="000000"/>
            </w:tcBorders>
            <w:tcMar>
              <w:left w:w="0" w:type="dxa"/>
              <w:right w:w="0" w:type="dxa"/>
            </w:tcMar>
          </w:tcPr>
          <w:p w14:paraId="4054E88A"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1469CC61"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39D25B56"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bl>
    <w:p w14:paraId="5EA4C9BB" w14:textId="77777777" w:rsidR="00F23D0F" w:rsidRPr="00753EC0" w:rsidRDefault="00F23D0F">
      <w:pPr>
        <w:autoSpaceDE w:val="0"/>
        <w:autoSpaceDN w:val="0"/>
        <w:spacing w:after="0" w:line="14" w:lineRule="exact"/>
        <w:rPr>
          <w:lang w:val="ru-RU"/>
        </w:rPr>
      </w:pPr>
    </w:p>
    <w:p w14:paraId="72DBE645" w14:textId="77777777" w:rsidR="00F23D0F" w:rsidRPr="00753EC0" w:rsidRDefault="00F23D0F">
      <w:pPr>
        <w:rPr>
          <w:lang w:val="ru-RU"/>
        </w:rPr>
        <w:sectPr w:rsidR="00F23D0F" w:rsidRPr="00753EC0">
          <w:pgSz w:w="16840" w:h="11900"/>
          <w:pgMar w:top="284" w:right="640" w:bottom="1234" w:left="666" w:header="720" w:footer="720" w:gutter="0"/>
          <w:cols w:space="720" w:equalWidth="0">
            <w:col w:w="15534" w:space="0"/>
          </w:cols>
          <w:docGrid w:linePitch="360"/>
        </w:sectPr>
      </w:pPr>
    </w:p>
    <w:p w14:paraId="791DCF03" w14:textId="77777777" w:rsidR="00F23D0F" w:rsidRPr="00753EC0" w:rsidRDefault="00F23D0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56"/>
        <w:gridCol w:w="528"/>
        <w:gridCol w:w="1104"/>
        <w:gridCol w:w="1140"/>
        <w:gridCol w:w="866"/>
        <w:gridCol w:w="2976"/>
        <w:gridCol w:w="1238"/>
        <w:gridCol w:w="2198"/>
      </w:tblGrid>
      <w:tr w:rsidR="00F23D0F" w:rsidRPr="00885AA8" w14:paraId="27008274" w14:textId="77777777">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BA04D"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6.3.</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16756" w14:textId="77777777" w:rsidR="00F23D0F" w:rsidRPr="00753EC0" w:rsidRDefault="00655CFB">
            <w:pPr>
              <w:autoSpaceDE w:val="0"/>
              <w:autoSpaceDN w:val="0"/>
              <w:spacing w:before="78" w:after="0" w:line="245" w:lineRule="auto"/>
              <w:ind w:left="72" w:right="288"/>
              <w:rPr>
                <w:lang w:val="ru-RU"/>
              </w:rPr>
            </w:pPr>
            <w:r w:rsidRPr="00753EC0">
              <w:rPr>
                <w:rFonts w:ascii="Times New Roman" w:eastAsia="Times New Roman" w:hAnsi="Times New Roman"/>
                <w:b/>
                <w:color w:val="000000"/>
                <w:w w:val="97"/>
                <w:sz w:val="16"/>
                <w:lang w:val="ru-RU"/>
              </w:rPr>
              <w:t xml:space="preserve">Произведения отечественных писателей </w:t>
            </w:r>
            <w:r>
              <w:rPr>
                <w:rFonts w:ascii="Times New Roman" w:eastAsia="Times New Roman" w:hAnsi="Times New Roman"/>
                <w:b/>
                <w:color w:val="000000"/>
                <w:w w:val="97"/>
                <w:sz w:val="16"/>
              </w:rPr>
              <w:t>XIX</w:t>
            </w:r>
            <w:r w:rsidRPr="00753EC0">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753EC0">
              <w:rPr>
                <w:rFonts w:ascii="Times New Roman" w:eastAsia="Times New Roman" w:hAnsi="Times New Roman"/>
                <w:b/>
                <w:color w:val="000000"/>
                <w:w w:val="97"/>
                <w:sz w:val="16"/>
                <w:lang w:val="ru-RU"/>
              </w:rPr>
              <w:t xml:space="preserve"> веков на тему детства (не менее двух).</w:t>
            </w:r>
          </w:p>
          <w:p w14:paraId="4BC64561" w14:textId="77777777" w:rsidR="00F23D0F" w:rsidRPr="00753EC0" w:rsidRDefault="00655CFB">
            <w:pPr>
              <w:autoSpaceDE w:val="0"/>
              <w:autoSpaceDN w:val="0"/>
              <w:spacing w:before="20" w:after="0" w:line="230" w:lineRule="auto"/>
              <w:ind w:left="72"/>
              <w:rPr>
                <w:lang w:val="ru-RU"/>
              </w:rPr>
            </w:pPr>
            <w:r w:rsidRPr="00753EC0">
              <w:rPr>
                <w:rFonts w:ascii="Times New Roman" w:eastAsia="Times New Roman" w:hAnsi="Times New Roman"/>
                <w:b/>
                <w:color w:val="000000"/>
                <w:w w:val="97"/>
                <w:sz w:val="16"/>
                <w:lang w:val="ru-RU"/>
              </w:rPr>
              <w:t>Например, произведения В. Г. Короленко, В. П. Катаева, В. П.</w:t>
            </w:r>
          </w:p>
          <w:p w14:paraId="10606CE3" w14:textId="77777777" w:rsidR="00F23D0F" w:rsidRPr="00753EC0" w:rsidRDefault="00655CFB">
            <w:pPr>
              <w:autoSpaceDE w:val="0"/>
              <w:autoSpaceDN w:val="0"/>
              <w:spacing w:before="20" w:after="0" w:line="250" w:lineRule="auto"/>
              <w:ind w:left="72" w:right="720"/>
              <w:rPr>
                <w:lang w:val="ru-RU"/>
              </w:rPr>
            </w:pPr>
            <w:r w:rsidRPr="00753EC0">
              <w:rPr>
                <w:rFonts w:ascii="Times New Roman" w:eastAsia="Times New Roman" w:hAnsi="Times New Roman"/>
                <w:b/>
                <w:color w:val="000000"/>
                <w:w w:val="97"/>
                <w:sz w:val="16"/>
                <w:lang w:val="ru-RU"/>
              </w:rPr>
              <w:t xml:space="preserve">Крапивина, Ю. П. Казакова, А. Г. Алексина, </w:t>
            </w:r>
            <w:r w:rsidRPr="00753EC0">
              <w:rPr>
                <w:lang w:val="ru-RU"/>
              </w:rPr>
              <w:br/>
            </w:r>
            <w:r w:rsidRPr="00753EC0">
              <w:rPr>
                <w:rFonts w:ascii="Times New Roman" w:eastAsia="Times New Roman" w:hAnsi="Times New Roman"/>
                <w:b/>
                <w:color w:val="000000"/>
                <w:w w:val="97"/>
                <w:sz w:val="16"/>
                <w:lang w:val="ru-RU"/>
              </w:rPr>
              <w:t xml:space="preserve">В. П. Астафьева, В. К. Железникова, Ю. Я. Яковлева, Ю. И. Коваля, А. А. Гиваргизова, М. С. Аромштам, </w:t>
            </w:r>
            <w:r w:rsidRPr="00753EC0">
              <w:rPr>
                <w:lang w:val="ru-RU"/>
              </w:rPr>
              <w:br/>
            </w:r>
            <w:r w:rsidRPr="00753EC0">
              <w:rPr>
                <w:rFonts w:ascii="Times New Roman" w:eastAsia="Times New Roman" w:hAnsi="Times New Roman"/>
                <w:b/>
                <w:color w:val="000000"/>
                <w:w w:val="97"/>
                <w:sz w:val="16"/>
                <w:lang w:val="ru-RU"/>
              </w:rPr>
              <w:t>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E015A"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6BF14"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D0C86"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65B9A" w14:textId="77777777" w:rsidR="00F23D0F" w:rsidRDefault="00655CFB">
            <w:pPr>
              <w:autoSpaceDE w:val="0"/>
              <w:autoSpaceDN w:val="0"/>
              <w:spacing w:before="78" w:after="0" w:line="245" w:lineRule="auto"/>
              <w:jc w:val="center"/>
            </w:pPr>
            <w:r>
              <w:rPr>
                <w:rFonts w:ascii="Times New Roman" w:eastAsia="Times New Roman" w:hAnsi="Times New Roman"/>
                <w:color w:val="000000"/>
                <w:w w:val="97"/>
                <w:sz w:val="16"/>
              </w:rPr>
              <w:t>28.02.2023 06.03.2023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50481" w14:textId="77777777" w:rsidR="00F23D0F" w:rsidRPr="00753EC0" w:rsidRDefault="00655CFB">
            <w:pPr>
              <w:autoSpaceDE w:val="0"/>
              <w:autoSpaceDN w:val="0"/>
              <w:spacing w:before="78" w:after="0" w:line="254" w:lineRule="auto"/>
              <w:ind w:left="72"/>
              <w:rPr>
                <w:lang w:val="ru-RU"/>
              </w:rPr>
            </w:pPr>
            <w:r w:rsidRPr="00753EC0">
              <w:rPr>
                <w:rFonts w:ascii="Times New Roman" w:eastAsia="Times New Roman" w:hAnsi="Times New Roman"/>
                <w:color w:val="000000"/>
                <w:w w:val="97"/>
                <w:sz w:val="16"/>
                <w:lang w:val="ru-RU"/>
              </w:rPr>
              <w:t xml:space="preserve">Воспринимать и выразительно читать </w:t>
            </w:r>
            <w:r w:rsidRPr="00753EC0">
              <w:rPr>
                <w:lang w:val="ru-RU"/>
              </w:rPr>
              <w:br/>
            </w:r>
            <w:r w:rsidRPr="00753EC0">
              <w:rPr>
                <w:rFonts w:ascii="Times New Roman" w:eastAsia="Times New Roman" w:hAnsi="Times New Roman"/>
                <w:color w:val="000000"/>
                <w:w w:val="97"/>
                <w:sz w:val="16"/>
                <w:lang w:val="ru-RU"/>
              </w:rPr>
              <w:t xml:space="preserve">литературное произведение; </w:t>
            </w:r>
            <w:r w:rsidRPr="00753EC0">
              <w:rPr>
                <w:lang w:val="ru-RU"/>
              </w:rPr>
              <w:br/>
            </w:r>
            <w:r w:rsidRPr="00753EC0">
              <w:rPr>
                <w:rFonts w:ascii="Times New Roman" w:eastAsia="Times New Roman" w:hAnsi="Times New Roman"/>
                <w:color w:val="000000"/>
                <w:w w:val="97"/>
                <w:sz w:val="16"/>
                <w:lang w:val="ru-RU"/>
              </w:rPr>
              <w:t xml:space="preserve">Отвечать на вопросы, формулировать </w:t>
            </w:r>
            <w:r w:rsidRPr="00753EC0">
              <w:rPr>
                <w:lang w:val="ru-RU"/>
              </w:rPr>
              <w:br/>
            </w:r>
            <w:r w:rsidRPr="00753EC0">
              <w:rPr>
                <w:rFonts w:ascii="Times New Roman" w:eastAsia="Times New Roman" w:hAnsi="Times New Roman"/>
                <w:color w:val="000000"/>
                <w:w w:val="97"/>
                <w:sz w:val="16"/>
                <w:lang w:val="ru-RU"/>
              </w:rPr>
              <w:t xml:space="preserve">самостоятельно вопросы к тексту, </w:t>
            </w:r>
            <w:r w:rsidRPr="00753EC0">
              <w:rPr>
                <w:lang w:val="ru-RU"/>
              </w:rPr>
              <w:br/>
            </w:r>
            <w:r w:rsidRPr="00753EC0">
              <w:rPr>
                <w:rFonts w:ascii="Times New Roman" w:eastAsia="Times New Roman" w:hAnsi="Times New Roman"/>
                <w:color w:val="000000"/>
                <w:w w:val="97"/>
                <w:sz w:val="16"/>
                <w:lang w:val="ru-RU"/>
              </w:rPr>
              <w:t xml:space="preserve">пересказывать прозаические </w:t>
            </w:r>
            <w:r w:rsidRPr="00753EC0">
              <w:rPr>
                <w:lang w:val="ru-RU"/>
              </w:rPr>
              <w:br/>
            </w:r>
            <w:r w:rsidRPr="00753EC0">
              <w:rPr>
                <w:rFonts w:ascii="Times New Roman" w:eastAsia="Times New Roman" w:hAnsi="Times New Roman"/>
                <w:color w:val="000000"/>
                <w:w w:val="97"/>
                <w:sz w:val="16"/>
                <w:lang w:val="ru-RU"/>
              </w:rPr>
              <w:t xml:space="preserve">произведения; </w:t>
            </w:r>
            <w:r w:rsidRPr="00753EC0">
              <w:rPr>
                <w:lang w:val="ru-RU"/>
              </w:rPr>
              <w:br/>
            </w:r>
            <w:r w:rsidRPr="00753EC0">
              <w:rPr>
                <w:rFonts w:ascii="Times New Roman" w:eastAsia="Times New Roman" w:hAnsi="Times New Roman"/>
                <w:color w:val="000000"/>
                <w:w w:val="97"/>
                <w:sz w:val="16"/>
                <w:lang w:val="ru-RU"/>
              </w:rPr>
              <w:t xml:space="preserve">Определять тему, идею произведения; Характеризовать главных героев, </w:t>
            </w:r>
            <w:r w:rsidRPr="00753EC0">
              <w:rPr>
                <w:lang w:val="ru-RU"/>
              </w:rPr>
              <w:br/>
            </w:r>
            <w:r w:rsidRPr="00753EC0">
              <w:rPr>
                <w:rFonts w:ascii="Times New Roman" w:eastAsia="Times New Roman" w:hAnsi="Times New Roman"/>
                <w:color w:val="000000"/>
                <w:w w:val="97"/>
                <w:sz w:val="16"/>
                <w:lang w:val="ru-RU"/>
              </w:rPr>
              <w:t xml:space="preserve">составлять их словесный портрет; </w:t>
            </w:r>
            <w:r w:rsidRPr="00753EC0">
              <w:rPr>
                <w:lang w:val="ru-RU"/>
              </w:rPr>
              <w:br/>
            </w:r>
            <w:r w:rsidRPr="00753EC0">
              <w:rPr>
                <w:rFonts w:ascii="Times New Roman" w:eastAsia="Times New Roman" w:hAnsi="Times New Roman"/>
                <w:color w:val="000000"/>
                <w:w w:val="97"/>
                <w:sz w:val="16"/>
                <w:lang w:val="ru-RU"/>
              </w:rPr>
              <w:t xml:space="preserve">Сопоставлять героев и их поступки с </w:t>
            </w:r>
            <w:r w:rsidRPr="00753EC0">
              <w:rPr>
                <w:lang w:val="ru-RU"/>
              </w:rPr>
              <w:br/>
            </w:r>
            <w:r w:rsidRPr="00753EC0">
              <w:rPr>
                <w:rFonts w:ascii="Times New Roman" w:eastAsia="Times New Roman" w:hAnsi="Times New Roman"/>
                <w:color w:val="000000"/>
                <w:w w:val="97"/>
                <w:sz w:val="16"/>
                <w:lang w:val="ru-RU"/>
              </w:rPr>
              <w:t xml:space="preserve">другими персонажами прочитанного </w:t>
            </w:r>
            <w:r w:rsidRPr="00753EC0">
              <w:rPr>
                <w:lang w:val="ru-RU"/>
              </w:rPr>
              <w:br/>
            </w:r>
            <w:r w:rsidRPr="00753EC0">
              <w:rPr>
                <w:rFonts w:ascii="Times New Roman" w:eastAsia="Times New Roman" w:hAnsi="Times New Roman"/>
                <w:color w:val="000000"/>
                <w:w w:val="97"/>
                <w:sz w:val="16"/>
                <w:lang w:val="ru-RU"/>
              </w:rPr>
              <w:t xml:space="preserve">произведения и персонажами других </w:t>
            </w:r>
            <w:r w:rsidRPr="00753EC0">
              <w:rPr>
                <w:lang w:val="ru-RU"/>
              </w:rPr>
              <w:br/>
            </w:r>
            <w:r w:rsidRPr="00753EC0">
              <w:rPr>
                <w:rFonts w:ascii="Times New Roman" w:eastAsia="Times New Roman" w:hAnsi="Times New Roman"/>
                <w:color w:val="000000"/>
                <w:w w:val="97"/>
                <w:sz w:val="16"/>
                <w:lang w:val="ru-RU"/>
              </w:rPr>
              <w:t xml:space="preserve">произведений; </w:t>
            </w:r>
            <w:r w:rsidRPr="00753EC0">
              <w:rPr>
                <w:lang w:val="ru-RU"/>
              </w:rPr>
              <w:br/>
            </w:r>
            <w:r w:rsidRPr="00753EC0">
              <w:rPr>
                <w:rFonts w:ascii="Times New Roman" w:eastAsia="Times New Roman" w:hAnsi="Times New Roman"/>
                <w:color w:val="000000"/>
                <w:w w:val="97"/>
                <w:sz w:val="16"/>
                <w:lang w:val="ru-RU"/>
              </w:rPr>
              <w:t xml:space="preserve">Выявлять авторскую позицию; </w:t>
            </w:r>
            <w:r w:rsidRPr="00753EC0">
              <w:rPr>
                <w:lang w:val="ru-RU"/>
              </w:rPr>
              <w:br/>
            </w:r>
            <w:r w:rsidRPr="00753EC0">
              <w:rPr>
                <w:rFonts w:ascii="Times New Roman" w:eastAsia="Times New Roman" w:hAnsi="Times New Roman"/>
                <w:color w:val="000000"/>
                <w:w w:val="97"/>
                <w:sz w:val="16"/>
                <w:lang w:val="ru-RU"/>
              </w:rPr>
              <w:t xml:space="preserve">Высказывать своё отношение к событиям, изображённым в произведении; </w:t>
            </w:r>
            <w:r w:rsidRPr="00753EC0">
              <w:rPr>
                <w:lang w:val="ru-RU"/>
              </w:rPr>
              <w:br/>
            </w:r>
            <w:r w:rsidRPr="00753EC0">
              <w:rPr>
                <w:rFonts w:ascii="Times New Roman" w:eastAsia="Times New Roman" w:hAnsi="Times New Roman"/>
                <w:color w:val="000000"/>
                <w:w w:val="97"/>
                <w:sz w:val="16"/>
                <w:lang w:val="ru-RU"/>
              </w:rPr>
              <w:t>Писать отзыв на прочитанную книгу;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A8F5F" w14:textId="77777777" w:rsidR="00F23D0F" w:rsidRPr="00753EC0" w:rsidRDefault="00655CFB">
            <w:pPr>
              <w:autoSpaceDE w:val="0"/>
              <w:autoSpaceDN w:val="0"/>
              <w:spacing w:before="78" w:after="0" w:line="252" w:lineRule="auto"/>
              <w:ind w:left="74"/>
              <w:rPr>
                <w:lang w:val="ru-RU"/>
              </w:rPr>
            </w:pPr>
            <w:r w:rsidRPr="00753EC0">
              <w:rPr>
                <w:rFonts w:ascii="Times New Roman" w:eastAsia="Times New Roman" w:hAnsi="Times New Roman"/>
                <w:color w:val="000000"/>
                <w:w w:val="97"/>
                <w:sz w:val="16"/>
                <w:lang w:val="ru-RU"/>
              </w:rPr>
              <w:t xml:space="preserve">Устный опрос; Письменный </w:t>
            </w:r>
            <w:r w:rsidRPr="00753EC0">
              <w:rPr>
                <w:lang w:val="ru-RU"/>
              </w:rPr>
              <w:br/>
            </w:r>
            <w:r w:rsidRPr="00753EC0">
              <w:rPr>
                <w:rFonts w:ascii="Times New Roman" w:eastAsia="Times New Roman" w:hAnsi="Times New Roman"/>
                <w:color w:val="000000"/>
                <w:w w:val="97"/>
                <w:sz w:val="16"/>
                <w:lang w:val="ru-RU"/>
              </w:rPr>
              <w:t xml:space="preserve">контроль; </w:t>
            </w:r>
            <w:r w:rsidRPr="00753EC0">
              <w:rPr>
                <w:lang w:val="ru-RU"/>
              </w:rPr>
              <w:br/>
            </w:r>
            <w:r w:rsidRPr="00753EC0">
              <w:rPr>
                <w:rFonts w:ascii="Times New Roman" w:eastAsia="Times New Roman" w:hAnsi="Times New Roman"/>
                <w:color w:val="000000"/>
                <w:w w:val="97"/>
                <w:sz w:val="16"/>
                <w:lang w:val="ru-RU"/>
              </w:rPr>
              <w:t xml:space="preserve">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использованием«Оценочного </w:t>
            </w:r>
            <w:r w:rsidRPr="00753EC0">
              <w:rPr>
                <w:lang w:val="ru-RU"/>
              </w:rPr>
              <w:br/>
            </w:r>
            <w:r w:rsidRPr="00753EC0">
              <w:rPr>
                <w:rFonts w:ascii="Times New Roman" w:eastAsia="Times New Roman" w:hAnsi="Times New Roman"/>
                <w:color w:val="000000"/>
                <w:w w:val="97"/>
                <w:sz w:val="16"/>
                <w:lang w:val="ru-RU"/>
              </w:rPr>
              <w:t>листа»;;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B066F"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40C27869"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7F9234CC"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0DFF85E3" w14:textId="77777777">
        <w:trPr>
          <w:trHeight w:hRule="exact" w:val="25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957DB"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6.4.</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C63D8" w14:textId="77777777" w:rsidR="00F23D0F" w:rsidRDefault="00655CFB">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F35E7"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3B011"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64B26"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DDBE1"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07.03.2023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90FDF" w14:textId="77777777" w:rsidR="00F23D0F" w:rsidRPr="00753EC0" w:rsidRDefault="00655CFB">
            <w:pPr>
              <w:autoSpaceDE w:val="0"/>
              <w:autoSpaceDN w:val="0"/>
              <w:spacing w:before="76" w:after="0" w:line="250" w:lineRule="auto"/>
              <w:ind w:left="72" w:right="432"/>
              <w:rPr>
                <w:lang w:val="ru-RU"/>
              </w:rPr>
            </w:pPr>
            <w:r w:rsidRPr="00753EC0">
              <w:rPr>
                <w:rFonts w:ascii="Times New Roman" w:eastAsia="Times New Roman" w:hAnsi="Times New Roman"/>
                <w:color w:val="000000"/>
                <w:w w:val="97"/>
                <w:sz w:val="16"/>
                <w:lang w:val="ru-RU"/>
              </w:rPr>
              <w:t>Самостоятельное ознакомление с литературными произведениями(по выбору 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29C46" w14:textId="77777777" w:rsidR="00F23D0F" w:rsidRPr="00753EC0" w:rsidRDefault="00655CFB">
            <w:pPr>
              <w:autoSpaceDE w:val="0"/>
              <w:autoSpaceDN w:val="0"/>
              <w:spacing w:before="76" w:after="0" w:line="250" w:lineRule="auto"/>
              <w:ind w:left="74"/>
              <w:rPr>
                <w:lang w:val="ru-RU"/>
              </w:rPr>
            </w:pPr>
            <w:r w:rsidRPr="00753EC0">
              <w:rPr>
                <w:rFonts w:ascii="Times New Roman" w:eastAsia="Times New Roman" w:hAnsi="Times New Roman"/>
                <w:color w:val="000000"/>
                <w:w w:val="97"/>
                <w:sz w:val="16"/>
                <w:lang w:val="ru-RU"/>
              </w:rPr>
              <w:t xml:space="preserve">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использованием«Оценочного </w:t>
            </w:r>
            <w:r w:rsidRPr="00753EC0">
              <w:rPr>
                <w:lang w:val="ru-RU"/>
              </w:rPr>
              <w:br/>
            </w:r>
            <w:r w:rsidRPr="00753EC0">
              <w:rPr>
                <w:rFonts w:ascii="Times New Roman" w:eastAsia="Times New Roman" w:hAnsi="Times New Roman"/>
                <w:color w:val="000000"/>
                <w:w w:val="97"/>
                <w:sz w:val="16"/>
                <w:lang w:val="ru-RU"/>
              </w:rPr>
              <w:t>листа»;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22776"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2910A147"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7E07D83D"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02E230EA" w14:textId="77777777">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01455"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6.5.</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8C391" w14:textId="77777777" w:rsidR="00F23D0F" w:rsidRPr="00753EC0" w:rsidRDefault="00655CFB">
            <w:pPr>
              <w:autoSpaceDE w:val="0"/>
              <w:autoSpaceDN w:val="0"/>
              <w:spacing w:before="76" w:after="0" w:line="245" w:lineRule="auto"/>
              <w:ind w:left="72" w:right="144"/>
              <w:rPr>
                <w:lang w:val="ru-RU"/>
              </w:rPr>
            </w:pPr>
            <w:r w:rsidRPr="00753EC0">
              <w:rPr>
                <w:rFonts w:ascii="Times New Roman" w:eastAsia="Times New Roman" w:hAnsi="Times New Roman"/>
                <w:b/>
                <w:color w:val="000000"/>
                <w:w w:val="97"/>
                <w:sz w:val="16"/>
                <w:lang w:val="ru-RU"/>
              </w:rPr>
              <w:t>Произведения приключенческого жанра отечественных писателей (одно по выбору).</w:t>
            </w:r>
          </w:p>
          <w:p w14:paraId="1BD35E7B" w14:textId="77777777" w:rsidR="00F23D0F" w:rsidRPr="00753EC0" w:rsidRDefault="00655CFB">
            <w:pPr>
              <w:autoSpaceDE w:val="0"/>
              <w:autoSpaceDN w:val="0"/>
              <w:spacing w:before="18" w:after="0" w:line="245" w:lineRule="auto"/>
              <w:ind w:left="72" w:right="288"/>
              <w:rPr>
                <w:lang w:val="ru-RU"/>
              </w:rPr>
            </w:pPr>
            <w:r w:rsidRPr="00753EC0">
              <w:rPr>
                <w:rFonts w:ascii="Times New Roman" w:eastAsia="Times New Roman" w:hAnsi="Times New Roman"/>
                <w:b/>
                <w:color w:val="000000"/>
                <w:w w:val="97"/>
                <w:sz w:val="16"/>
                <w:lang w:val="ru-RU"/>
              </w:rPr>
              <w:t>Например, К. Булычёв «Девочка, с которойничегоне случится»,«Миллион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C4F21"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4728B"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AF1E6"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ECF41" w14:textId="77777777" w:rsidR="00F23D0F" w:rsidRDefault="00655CFB">
            <w:pPr>
              <w:autoSpaceDE w:val="0"/>
              <w:autoSpaceDN w:val="0"/>
              <w:spacing w:before="76" w:after="0" w:line="245" w:lineRule="auto"/>
              <w:jc w:val="center"/>
            </w:pPr>
            <w:r>
              <w:rPr>
                <w:rFonts w:ascii="Times New Roman" w:eastAsia="Times New Roman" w:hAnsi="Times New Roman"/>
                <w:color w:val="000000"/>
                <w:w w:val="97"/>
                <w:sz w:val="16"/>
              </w:rPr>
              <w:t>09.03.2023 14.03.2023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1F47D" w14:textId="77777777" w:rsidR="00F23D0F" w:rsidRPr="00753EC0" w:rsidRDefault="00655CFB">
            <w:pPr>
              <w:autoSpaceDE w:val="0"/>
              <w:autoSpaceDN w:val="0"/>
              <w:spacing w:before="76" w:after="0" w:line="254" w:lineRule="auto"/>
              <w:ind w:left="72"/>
              <w:rPr>
                <w:lang w:val="ru-RU"/>
              </w:rPr>
            </w:pPr>
            <w:r w:rsidRPr="00753EC0">
              <w:rPr>
                <w:rFonts w:ascii="Times New Roman" w:eastAsia="Times New Roman" w:hAnsi="Times New Roman"/>
                <w:color w:val="000000"/>
                <w:w w:val="97"/>
                <w:sz w:val="16"/>
                <w:lang w:val="ru-RU"/>
              </w:rPr>
              <w:t xml:space="preserve">Воспринимать и выразительно читать прозаический текст, отвечать на вопросы, пересказывать текст, используя авторские средства художественной </w:t>
            </w:r>
            <w:r w:rsidRPr="00753EC0">
              <w:rPr>
                <w:lang w:val="ru-RU"/>
              </w:rPr>
              <w:br/>
            </w:r>
            <w:r w:rsidRPr="00753EC0">
              <w:rPr>
                <w:rFonts w:ascii="Times New Roman" w:eastAsia="Times New Roman" w:hAnsi="Times New Roman"/>
                <w:color w:val="000000"/>
                <w:w w:val="97"/>
                <w:sz w:val="16"/>
                <w:lang w:val="ru-RU"/>
              </w:rPr>
              <w:t xml:space="preserve">выразительности; </w:t>
            </w:r>
            <w:r w:rsidRPr="00753EC0">
              <w:rPr>
                <w:lang w:val="ru-RU"/>
              </w:rPr>
              <w:br/>
            </w:r>
            <w:r w:rsidRPr="00753EC0">
              <w:rPr>
                <w:rFonts w:ascii="Times New Roman" w:eastAsia="Times New Roman" w:hAnsi="Times New Roman"/>
                <w:color w:val="000000"/>
                <w:w w:val="97"/>
                <w:sz w:val="16"/>
                <w:lang w:val="ru-RU"/>
              </w:rPr>
              <w:t xml:space="preserve">Определять тему, идею произведения; Характеризовать главных героев, </w:t>
            </w:r>
            <w:r w:rsidRPr="00753EC0">
              <w:rPr>
                <w:lang w:val="ru-RU"/>
              </w:rPr>
              <w:br/>
            </w:r>
            <w:r w:rsidRPr="00753EC0">
              <w:rPr>
                <w:rFonts w:ascii="Times New Roman" w:eastAsia="Times New Roman" w:hAnsi="Times New Roman"/>
                <w:color w:val="000000"/>
                <w:w w:val="97"/>
                <w:sz w:val="16"/>
                <w:lang w:val="ru-RU"/>
              </w:rPr>
              <w:t xml:space="preserve">основные события; </w:t>
            </w:r>
            <w:r w:rsidRPr="00753EC0">
              <w:rPr>
                <w:lang w:val="ru-RU"/>
              </w:rPr>
              <w:br/>
            </w:r>
            <w:r w:rsidRPr="00753EC0">
              <w:rPr>
                <w:rFonts w:ascii="Times New Roman" w:eastAsia="Times New Roman" w:hAnsi="Times New Roman"/>
                <w:color w:val="000000"/>
                <w:w w:val="97"/>
                <w:sz w:val="16"/>
                <w:lang w:val="ru-RU"/>
              </w:rPr>
              <w:t xml:space="preserve">Писать отзыв на прочитанное </w:t>
            </w:r>
            <w:r w:rsidRPr="00753EC0">
              <w:rPr>
                <w:lang w:val="ru-RU"/>
              </w:rPr>
              <w:br/>
            </w:r>
            <w:r w:rsidRPr="00753EC0">
              <w:rPr>
                <w:rFonts w:ascii="Times New Roman" w:eastAsia="Times New Roman" w:hAnsi="Times New Roman"/>
                <w:color w:val="000000"/>
                <w:w w:val="97"/>
                <w:sz w:val="16"/>
                <w:lang w:val="ru-RU"/>
              </w:rPr>
              <w:t xml:space="preserve">произведение, аргументировать своё </w:t>
            </w:r>
            <w:r w:rsidRPr="00753EC0">
              <w:rPr>
                <w:lang w:val="ru-RU"/>
              </w:rPr>
              <w:br/>
            </w:r>
            <w:r w:rsidRPr="00753EC0">
              <w:rPr>
                <w:rFonts w:ascii="Times New Roman" w:eastAsia="Times New Roman" w:hAnsi="Times New Roman"/>
                <w:color w:val="000000"/>
                <w:w w:val="97"/>
                <w:sz w:val="16"/>
                <w:lang w:val="ru-RU"/>
              </w:rPr>
              <w:t xml:space="preserve">мнение; </w:t>
            </w:r>
            <w:r w:rsidRPr="00753EC0">
              <w:rPr>
                <w:lang w:val="ru-RU"/>
              </w:rPr>
              <w:br/>
            </w:r>
            <w:r w:rsidRPr="00753EC0">
              <w:rPr>
                <w:rFonts w:ascii="Times New Roman" w:eastAsia="Times New Roman" w:hAnsi="Times New Roman"/>
                <w:color w:val="000000"/>
                <w:w w:val="97"/>
                <w:sz w:val="16"/>
                <w:lang w:val="ru-RU"/>
              </w:rPr>
              <w:t xml:space="preserve">Выстраивать с помощью учителя </w:t>
            </w:r>
            <w:r w:rsidRPr="00753EC0">
              <w:rPr>
                <w:lang w:val="ru-RU"/>
              </w:rPr>
              <w:br/>
            </w:r>
            <w:r w:rsidRPr="00753EC0">
              <w:rPr>
                <w:rFonts w:ascii="Times New Roman" w:eastAsia="Times New Roman" w:hAnsi="Times New Roman"/>
                <w:color w:val="000000"/>
                <w:w w:val="97"/>
                <w:sz w:val="16"/>
                <w:lang w:val="ru-RU"/>
              </w:rPr>
              <w:t>траекторию 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D2D44" w14:textId="77777777" w:rsidR="00F23D0F" w:rsidRPr="00753EC0" w:rsidRDefault="00655CFB">
            <w:pPr>
              <w:autoSpaceDE w:val="0"/>
              <w:autoSpaceDN w:val="0"/>
              <w:spacing w:before="76" w:after="0" w:line="254" w:lineRule="auto"/>
              <w:ind w:left="74"/>
              <w:rPr>
                <w:lang w:val="ru-RU"/>
              </w:rPr>
            </w:pPr>
            <w:r w:rsidRPr="00753EC0">
              <w:rPr>
                <w:rFonts w:ascii="Times New Roman" w:eastAsia="Times New Roman" w:hAnsi="Times New Roman"/>
                <w:color w:val="000000"/>
                <w:w w:val="97"/>
                <w:sz w:val="16"/>
                <w:lang w:val="ru-RU"/>
              </w:rPr>
              <w:t xml:space="preserve">Устный опрос; Письменный </w:t>
            </w:r>
            <w:r w:rsidRPr="00753EC0">
              <w:rPr>
                <w:lang w:val="ru-RU"/>
              </w:rPr>
              <w:br/>
            </w:r>
            <w:r w:rsidRPr="00753EC0">
              <w:rPr>
                <w:rFonts w:ascii="Times New Roman" w:eastAsia="Times New Roman" w:hAnsi="Times New Roman"/>
                <w:color w:val="000000"/>
                <w:w w:val="97"/>
                <w:sz w:val="16"/>
                <w:lang w:val="ru-RU"/>
              </w:rPr>
              <w:t xml:space="preserve">контроль; </w:t>
            </w:r>
            <w:r w:rsidRPr="00753EC0">
              <w:rPr>
                <w:lang w:val="ru-RU"/>
              </w:rPr>
              <w:br/>
            </w:r>
            <w:r w:rsidRPr="00753EC0">
              <w:rPr>
                <w:rFonts w:ascii="Times New Roman" w:eastAsia="Times New Roman" w:hAnsi="Times New Roman"/>
                <w:color w:val="000000"/>
                <w:w w:val="97"/>
                <w:sz w:val="16"/>
                <w:lang w:val="ru-RU"/>
              </w:rPr>
              <w:t xml:space="preserve">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использованием«Оценочного </w:t>
            </w:r>
            <w:r w:rsidRPr="00753EC0">
              <w:rPr>
                <w:lang w:val="ru-RU"/>
              </w:rPr>
              <w:br/>
            </w:r>
            <w:r w:rsidRPr="00753EC0">
              <w:rPr>
                <w:rFonts w:ascii="Times New Roman" w:eastAsia="Times New Roman" w:hAnsi="Times New Roman"/>
                <w:color w:val="000000"/>
                <w:w w:val="97"/>
                <w:sz w:val="16"/>
                <w:lang w:val="ru-RU"/>
              </w:rPr>
              <w:t>листа»;;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E329D"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1E78919F"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12773969"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bl>
    <w:p w14:paraId="3A7B243A" w14:textId="77777777" w:rsidR="00F23D0F" w:rsidRPr="00753EC0" w:rsidRDefault="00F23D0F">
      <w:pPr>
        <w:autoSpaceDE w:val="0"/>
        <w:autoSpaceDN w:val="0"/>
        <w:spacing w:after="0" w:line="14" w:lineRule="exact"/>
        <w:rPr>
          <w:lang w:val="ru-RU"/>
        </w:rPr>
      </w:pPr>
    </w:p>
    <w:p w14:paraId="212986C9" w14:textId="77777777" w:rsidR="00F23D0F" w:rsidRPr="00753EC0" w:rsidRDefault="00F23D0F">
      <w:pPr>
        <w:rPr>
          <w:lang w:val="ru-RU"/>
        </w:rPr>
        <w:sectPr w:rsidR="00F23D0F" w:rsidRPr="00753EC0">
          <w:pgSz w:w="16840" w:h="11900"/>
          <w:pgMar w:top="284" w:right="640" w:bottom="1366" w:left="666" w:header="720" w:footer="720" w:gutter="0"/>
          <w:cols w:space="720" w:equalWidth="0">
            <w:col w:w="15534" w:space="0"/>
          </w:cols>
          <w:docGrid w:linePitch="360"/>
        </w:sectPr>
      </w:pPr>
    </w:p>
    <w:p w14:paraId="5124A2F6" w14:textId="77777777" w:rsidR="00F23D0F" w:rsidRPr="00753EC0" w:rsidRDefault="00F23D0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56"/>
        <w:gridCol w:w="528"/>
        <w:gridCol w:w="1104"/>
        <w:gridCol w:w="1140"/>
        <w:gridCol w:w="866"/>
        <w:gridCol w:w="2976"/>
        <w:gridCol w:w="1238"/>
        <w:gridCol w:w="2198"/>
      </w:tblGrid>
      <w:tr w:rsidR="00F23D0F" w:rsidRPr="00885AA8" w14:paraId="4B361F71"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C9E53"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6.6.</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2794A" w14:textId="77777777" w:rsidR="00F23D0F" w:rsidRDefault="00655CFB">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4135B"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374D1F"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6678A"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F0BB2"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15.03.2023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0A187" w14:textId="77777777" w:rsidR="00F23D0F" w:rsidRPr="00753EC0" w:rsidRDefault="00655CFB">
            <w:pPr>
              <w:autoSpaceDE w:val="0"/>
              <w:autoSpaceDN w:val="0"/>
              <w:spacing w:before="78" w:after="0" w:line="247" w:lineRule="auto"/>
              <w:ind w:left="72" w:right="432"/>
              <w:rPr>
                <w:lang w:val="ru-RU"/>
              </w:rPr>
            </w:pPr>
            <w:r w:rsidRPr="00753EC0">
              <w:rPr>
                <w:rFonts w:ascii="Times New Roman" w:eastAsia="Times New Roman" w:hAnsi="Times New Roman"/>
                <w:color w:val="000000"/>
                <w:w w:val="97"/>
                <w:sz w:val="16"/>
                <w:lang w:val="ru-RU"/>
              </w:rPr>
              <w:t>Самостоятельное ознакомление с литературными произведениями(по выбору 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1872C" w14:textId="77777777" w:rsidR="00F23D0F" w:rsidRDefault="00655CFB">
            <w:pPr>
              <w:autoSpaceDE w:val="0"/>
              <w:autoSpaceDN w:val="0"/>
              <w:spacing w:before="78" w:after="0" w:line="245" w:lineRule="auto"/>
              <w:ind w:left="74" w:right="288"/>
            </w:pPr>
            <w:r>
              <w:rPr>
                <w:rFonts w:ascii="Times New Roman" w:eastAsia="Times New Roman" w:hAnsi="Times New Roman"/>
                <w:color w:val="000000"/>
                <w:w w:val="97"/>
                <w:sz w:val="16"/>
              </w:rPr>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B4F45"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528CCAF4"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7E52D804"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14:paraId="58802CB1" w14:textId="77777777">
        <w:trPr>
          <w:trHeight w:hRule="exact" w:val="348"/>
        </w:trPr>
        <w:tc>
          <w:tcPr>
            <w:tcW w:w="54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6113FB"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86D89"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11</w:t>
            </w:r>
          </w:p>
        </w:tc>
        <w:tc>
          <w:tcPr>
            <w:tcW w:w="952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69EE33B" w14:textId="77777777" w:rsidR="00F23D0F" w:rsidRDefault="00F23D0F"/>
        </w:tc>
      </w:tr>
      <w:tr w:rsidR="00F23D0F" w:rsidRPr="00885AA8" w14:paraId="44A44162"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483F6F79" w14:textId="77777777" w:rsidR="00F23D0F" w:rsidRPr="00753EC0" w:rsidRDefault="00655CFB">
            <w:pPr>
              <w:autoSpaceDE w:val="0"/>
              <w:autoSpaceDN w:val="0"/>
              <w:spacing w:before="76" w:after="0" w:line="233" w:lineRule="auto"/>
              <w:ind w:left="72"/>
              <w:rPr>
                <w:lang w:val="ru-RU"/>
              </w:rPr>
            </w:pPr>
            <w:r w:rsidRPr="00753EC0">
              <w:rPr>
                <w:rFonts w:ascii="Times New Roman" w:eastAsia="Times New Roman" w:hAnsi="Times New Roman"/>
                <w:color w:val="000000"/>
                <w:w w:val="97"/>
                <w:sz w:val="16"/>
                <w:lang w:val="ru-RU"/>
              </w:rPr>
              <w:t xml:space="preserve">Раздел 7. </w:t>
            </w:r>
            <w:r w:rsidRPr="00753EC0">
              <w:rPr>
                <w:rFonts w:ascii="Times New Roman" w:eastAsia="Times New Roman" w:hAnsi="Times New Roman"/>
                <w:b/>
                <w:color w:val="000000"/>
                <w:w w:val="97"/>
                <w:sz w:val="16"/>
                <w:lang w:val="ru-RU"/>
              </w:rPr>
              <w:t>Литература народов Российской Федерации</w:t>
            </w:r>
          </w:p>
        </w:tc>
      </w:tr>
      <w:tr w:rsidR="00F23D0F" w:rsidRPr="00885AA8" w14:paraId="2B822D21" w14:textId="77777777">
        <w:trPr>
          <w:trHeight w:hRule="exact" w:val="26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D30EE"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7.1.</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AFC9E" w14:textId="77777777" w:rsidR="00F23D0F" w:rsidRPr="00753EC0" w:rsidRDefault="00655CFB">
            <w:pPr>
              <w:autoSpaceDE w:val="0"/>
              <w:autoSpaceDN w:val="0"/>
              <w:spacing w:before="76" w:after="0" w:line="233" w:lineRule="auto"/>
              <w:ind w:left="72"/>
              <w:rPr>
                <w:lang w:val="ru-RU"/>
              </w:rPr>
            </w:pPr>
            <w:r w:rsidRPr="00753EC0">
              <w:rPr>
                <w:rFonts w:ascii="Times New Roman" w:eastAsia="Times New Roman" w:hAnsi="Times New Roman"/>
                <w:b/>
                <w:color w:val="000000"/>
                <w:w w:val="97"/>
                <w:sz w:val="16"/>
                <w:lang w:val="ru-RU"/>
              </w:rPr>
              <w:t>Стихотворения (одно по выбору).</w:t>
            </w:r>
          </w:p>
          <w:p w14:paraId="3EBA1171" w14:textId="77777777" w:rsidR="00F23D0F" w:rsidRPr="00753EC0" w:rsidRDefault="00655CFB">
            <w:pPr>
              <w:autoSpaceDE w:val="0"/>
              <w:autoSpaceDN w:val="0"/>
              <w:spacing w:before="18" w:after="0" w:line="245" w:lineRule="auto"/>
              <w:ind w:left="72" w:right="144"/>
              <w:rPr>
                <w:lang w:val="ru-RU"/>
              </w:rPr>
            </w:pPr>
            <w:r w:rsidRPr="00753EC0">
              <w:rPr>
                <w:rFonts w:ascii="Times New Roman" w:eastAsia="Times New Roman" w:hAnsi="Times New Roman"/>
                <w:b/>
                <w:color w:val="000000"/>
                <w:w w:val="97"/>
                <w:sz w:val="16"/>
                <w:lang w:val="ru-RU"/>
              </w:rPr>
              <w:t xml:space="preserve">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BDFF1"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AC365"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6BEED"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774A5" w14:textId="77777777" w:rsidR="00F23D0F" w:rsidRDefault="00655CFB">
            <w:pPr>
              <w:autoSpaceDE w:val="0"/>
              <w:autoSpaceDN w:val="0"/>
              <w:spacing w:before="76" w:after="0" w:line="245" w:lineRule="auto"/>
              <w:jc w:val="center"/>
            </w:pPr>
            <w:r>
              <w:rPr>
                <w:rFonts w:ascii="Times New Roman" w:eastAsia="Times New Roman" w:hAnsi="Times New Roman"/>
                <w:color w:val="000000"/>
                <w:w w:val="97"/>
                <w:sz w:val="16"/>
              </w:rPr>
              <w:t>27.03.2023 29.03.2023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2C305" w14:textId="77777777" w:rsidR="00F23D0F" w:rsidRPr="00753EC0" w:rsidRDefault="00655CFB">
            <w:pPr>
              <w:autoSpaceDE w:val="0"/>
              <w:autoSpaceDN w:val="0"/>
              <w:spacing w:before="76" w:after="0" w:line="254" w:lineRule="auto"/>
              <w:ind w:left="72" w:right="144"/>
              <w:rPr>
                <w:lang w:val="ru-RU"/>
              </w:rPr>
            </w:pPr>
            <w:r w:rsidRPr="00753EC0">
              <w:rPr>
                <w:rFonts w:ascii="Times New Roman" w:eastAsia="Times New Roman" w:hAnsi="Times New Roman"/>
                <w:color w:val="000000"/>
                <w:w w:val="97"/>
                <w:sz w:val="16"/>
                <w:lang w:val="ru-RU"/>
              </w:rPr>
              <w:t xml:space="preserve">Выразительно читать и анализировать поэтический текст; </w:t>
            </w:r>
            <w:r w:rsidRPr="00753EC0">
              <w:rPr>
                <w:lang w:val="ru-RU"/>
              </w:rPr>
              <w:br/>
            </w:r>
            <w:r w:rsidRPr="00753EC0">
              <w:rPr>
                <w:rFonts w:ascii="Times New Roman" w:eastAsia="Times New Roman" w:hAnsi="Times New Roman"/>
                <w:color w:val="000000"/>
                <w:w w:val="97"/>
                <w:sz w:val="16"/>
                <w:lang w:val="ru-RU"/>
              </w:rPr>
              <w:t xml:space="preserve">Характеризовать лирического героя; Определять общность темы и её </w:t>
            </w:r>
            <w:r w:rsidRPr="00753EC0">
              <w:rPr>
                <w:lang w:val="ru-RU"/>
              </w:rPr>
              <w:br/>
            </w:r>
            <w:r w:rsidRPr="00753EC0">
              <w:rPr>
                <w:rFonts w:ascii="Times New Roman" w:eastAsia="Times New Roman" w:hAnsi="Times New Roman"/>
                <w:color w:val="000000"/>
                <w:w w:val="97"/>
                <w:sz w:val="16"/>
                <w:lang w:val="ru-RU"/>
              </w:rPr>
              <w:t xml:space="preserve">художественное воплощение в </w:t>
            </w:r>
            <w:r w:rsidRPr="00753EC0">
              <w:rPr>
                <w:lang w:val="ru-RU"/>
              </w:rPr>
              <w:br/>
            </w:r>
            <w:r w:rsidRPr="00753EC0">
              <w:rPr>
                <w:rFonts w:ascii="Times New Roman" w:eastAsia="Times New Roman" w:hAnsi="Times New Roman"/>
                <w:color w:val="000000"/>
                <w:w w:val="97"/>
                <w:sz w:val="16"/>
                <w:lang w:val="ru-RU"/>
              </w:rPr>
              <w:t>стихотворениях русской поэзии и в произведениях поэтов народов России; Выявлять художественные средства выразительности;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071EE" w14:textId="77777777" w:rsidR="00F23D0F" w:rsidRDefault="00655CFB">
            <w:pPr>
              <w:autoSpaceDE w:val="0"/>
              <w:autoSpaceDN w:val="0"/>
              <w:spacing w:before="76" w:after="0" w:line="233" w:lineRule="auto"/>
              <w:ind w:left="74"/>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F8C81"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1EAE10EC"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16CC0255"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7D0404EE" w14:textId="77777777">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A11F2"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7.2.</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F4B46" w14:textId="77777777" w:rsidR="00F23D0F" w:rsidRDefault="00655CFB">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7BEE2"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2A0A4"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9AACB"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39E0EB"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03.04.2023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699E6" w14:textId="77777777" w:rsidR="00F23D0F" w:rsidRPr="00753EC0" w:rsidRDefault="00655CFB">
            <w:pPr>
              <w:autoSpaceDE w:val="0"/>
              <w:autoSpaceDN w:val="0"/>
              <w:spacing w:before="76" w:after="0" w:line="250" w:lineRule="auto"/>
              <w:ind w:left="72" w:right="432"/>
              <w:rPr>
                <w:lang w:val="ru-RU"/>
              </w:rPr>
            </w:pPr>
            <w:r w:rsidRPr="00753EC0">
              <w:rPr>
                <w:rFonts w:ascii="Times New Roman" w:eastAsia="Times New Roman" w:hAnsi="Times New Roman"/>
                <w:color w:val="000000"/>
                <w:w w:val="97"/>
                <w:sz w:val="16"/>
                <w:lang w:val="ru-RU"/>
              </w:rPr>
              <w:t>Самостоятельное ознакомление с литературными произведениями(по выбору 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AD037" w14:textId="77777777" w:rsidR="00F23D0F" w:rsidRPr="00753EC0" w:rsidRDefault="00655CFB">
            <w:pPr>
              <w:autoSpaceDE w:val="0"/>
              <w:autoSpaceDN w:val="0"/>
              <w:spacing w:before="76" w:after="0" w:line="250" w:lineRule="auto"/>
              <w:ind w:left="74"/>
              <w:rPr>
                <w:lang w:val="ru-RU"/>
              </w:rPr>
            </w:pPr>
            <w:r w:rsidRPr="00753EC0">
              <w:rPr>
                <w:rFonts w:ascii="Times New Roman" w:eastAsia="Times New Roman" w:hAnsi="Times New Roman"/>
                <w:color w:val="000000"/>
                <w:w w:val="97"/>
                <w:sz w:val="16"/>
                <w:lang w:val="ru-RU"/>
              </w:rPr>
              <w:t xml:space="preserve">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использованием«Оценочного </w:t>
            </w:r>
            <w:r w:rsidRPr="00753EC0">
              <w:rPr>
                <w:lang w:val="ru-RU"/>
              </w:rPr>
              <w:br/>
            </w:r>
            <w:r w:rsidRPr="00753EC0">
              <w:rPr>
                <w:rFonts w:ascii="Times New Roman" w:eastAsia="Times New Roman" w:hAnsi="Times New Roman"/>
                <w:color w:val="000000"/>
                <w:w w:val="97"/>
                <w:sz w:val="16"/>
                <w:lang w:val="ru-RU"/>
              </w:rPr>
              <w:t>листа»;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2A8A5"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03DC938B"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4014E78E"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14:paraId="137B0192" w14:textId="77777777">
        <w:trPr>
          <w:trHeight w:hRule="exact" w:val="348"/>
        </w:trPr>
        <w:tc>
          <w:tcPr>
            <w:tcW w:w="54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3E1034"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06A8A"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2</w:t>
            </w:r>
          </w:p>
        </w:tc>
        <w:tc>
          <w:tcPr>
            <w:tcW w:w="952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1040D33" w14:textId="77777777" w:rsidR="00F23D0F" w:rsidRDefault="00F23D0F"/>
        </w:tc>
      </w:tr>
      <w:tr w:rsidR="00F23D0F" w14:paraId="751879AE" w14:textId="77777777">
        <w:trPr>
          <w:trHeight w:hRule="exact" w:val="33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0F7FFAD"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bl>
    <w:p w14:paraId="47010B1C" w14:textId="77777777" w:rsidR="00F23D0F" w:rsidRDefault="00F23D0F">
      <w:pPr>
        <w:autoSpaceDE w:val="0"/>
        <w:autoSpaceDN w:val="0"/>
        <w:spacing w:after="0" w:line="14" w:lineRule="exact"/>
      </w:pPr>
    </w:p>
    <w:p w14:paraId="0E14179A" w14:textId="77777777" w:rsidR="00F23D0F" w:rsidRDefault="00F23D0F">
      <w:pPr>
        <w:sectPr w:rsidR="00F23D0F">
          <w:pgSz w:w="16840" w:h="11900"/>
          <w:pgMar w:top="284" w:right="640" w:bottom="1186" w:left="666" w:header="720" w:footer="720" w:gutter="0"/>
          <w:cols w:space="720" w:equalWidth="0">
            <w:col w:w="15534" w:space="0"/>
          </w:cols>
          <w:docGrid w:linePitch="360"/>
        </w:sectPr>
      </w:pPr>
    </w:p>
    <w:p w14:paraId="33DA2E09" w14:textId="77777777" w:rsidR="00F23D0F" w:rsidRDefault="00F23D0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056"/>
        <w:gridCol w:w="528"/>
        <w:gridCol w:w="1104"/>
        <w:gridCol w:w="1140"/>
        <w:gridCol w:w="866"/>
        <w:gridCol w:w="2976"/>
        <w:gridCol w:w="1238"/>
        <w:gridCol w:w="2198"/>
      </w:tblGrid>
      <w:tr w:rsidR="00F23D0F" w:rsidRPr="00885AA8" w14:paraId="79ADA83F"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4E6DC"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8.1.</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96CBA" w14:textId="77777777" w:rsidR="00F23D0F" w:rsidRDefault="00655CFB">
            <w:pPr>
              <w:autoSpaceDE w:val="0"/>
              <w:autoSpaceDN w:val="0"/>
              <w:spacing w:before="78" w:after="0" w:line="245" w:lineRule="auto"/>
              <w:ind w:left="72" w:right="1728"/>
            </w:pPr>
            <w:r w:rsidRPr="00753EC0">
              <w:rPr>
                <w:rFonts w:ascii="Times New Roman" w:eastAsia="Times New Roman" w:hAnsi="Times New Roman"/>
                <w:b/>
                <w:color w:val="000000"/>
                <w:w w:val="97"/>
                <w:sz w:val="16"/>
                <w:lang w:val="ru-RU"/>
              </w:rPr>
              <w:t xml:space="preserve">Х. К. Андерсен. Сказки (одна по выбору). </w:t>
            </w:r>
            <w:r>
              <w:rPr>
                <w:rFonts w:ascii="Times New Roman" w:eastAsia="Times New Roman" w:hAnsi="Times New Roman"/>
                <w:b/>
                <w:color w:val="000000"/>
                <w:w w:val="97"/>
                <w:sz w:val="16"/>
              </w:rPr>
              <w:t>Например, «Снежная королева»,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CD724"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64310"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7A57D"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47CBB" w14:textId="77777777" w:rsidR="00F23D0F" w:rsidRDefault="00655CFB">
            <w:pPr>
              <w:autoSpaceDE w:val="0"/>
              <w:autoSpaceDN w:val="0"/>
              <w:spacing w:before="78" w:after="0" w:line="245" w:lineRule="auto"/>
              <w:jc w:val="center"/>
            </w:pPr>
            <w:r>
              <w:rPr>
                <w:rFonts w:ascii="Times New Roman" w:eastAsia="Times New Roman" w:hAnsi="Times New Roman"/>
                <w:color w:val="000000"/>
                <w:w w:val="97"/>
                <w:sz w:val="16"/>
              </w:rPr>
              <w:t>04.04.2023 05.04.2023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20758" w14:textId="77777777" w:rsidR="00F23D0F" w:rsidRPr="00753EC0" w:rsidRDefault="00655CFB">
            <w:pPr>
              <w:autoSpaceDE w:val="0"/>
              <w:autoSpaceDN w:val="0"/>
              <w:spacing w:before="78" w:after="0" w:line="254" w:lineRule="auto"/>
              <w:ind w:left="72"/>
              <w:rPr>
                <w:lang w:val="ru-RU"/>
              </w:rPr>
            </w:pPr>
            <w:r w:rsidRPr="00753EC0">
              <w:rPr>
                <w:rFonts w:ascii="Times New Roman" w:eastAsia="Times New Roman" w:hAnsi="Times New Roman"/>
                <w:color w:val="000000"/>
                <w:w w:val="97"/>
                <w:sz w:val="16"/>
                <w:lang w:val="ru-RU"/>
              </w:rPr>
              <w:t xml:space="preserve">Читать сказку, отвечать на вопросы, </w:t>
            </w:r>
            <w:r w:rsidRPr="00753EC0">
              <w:rPr>
                <w:lang w:val="ru-RU"/>
              </w:rPr>
              <w:br/>
            </w:r>
            <w:r w:rsidRPr="00753EC0">
              <w:rPr>
                <w:rFonts w:ascii="Times New Roman" w:eastAsia="Times New Roman" w:hAnsi="Times New Roman"/>
                <w:color w:val="000000"/>
                <w:w w:val="97"/>
                <w:sz w:val="16"/>
                <w:lang w:val="ru-RU"/>
              </w:rPr>
              <w:t xml:space="preserve">пересказывать; </w:t>
            </w:r>
            <w:r w:rsidRPr="00753EC0">
              <w:rPr>
                <w:lang w:val="ru-RU"/>
              </w:rPr>
              <w:br/>
            </w:r>
            <w:r w:rsidRPr="00753EC0">
              <w:rPr>
                <w:rFonts w:ascii="Times New Roman" w:eastAsia="Times New Roman" w:hAnsi="Times New Roman"/>
                <w:color w:val="000000"/>
                <w:w w:val="97"/>
                <w:sz w:val="16"/>
                <w:lang w:val="ru-RU"/>
              </w:rPr>
              <w:t xml:space="preserve">Определять сюжет, композиционные и художественные особенности </w:t>
            </w:r>
            <w:r w:rsidRPr="00753EC0">
              <w:rPr>
                <w:lang w:val="ru-RU"/>
              </w:rPr>
              <w:br/>
            </w:r>
            <w:r w:rsidRPr="00753EC0">
              <w:rPr>
                <w:rFonts w:ascii="Times New Roman" w:eastAsia="Times New Roman" w:hAnsi="Times New Roman"/>
                <w:color w:val="000000"/>
                <w:w w:val="97"/>
                <w:sz w:val="16"/>
                <w:lang w:val="ru-RU"/>
              </w:rPr>
              <w:t xml:space="preserve">произведения; </w:t>
            </w:r>
            <w:r w:rsidRPr="00753EC0">
              <w:rPr>
                <w:lang w:val="ru-RU"/>
              </w:rPr>
              <w:br/>
            </w:r>
            <w:r w:rsidRPr="00753EC0">
              <w:rPr>
                <w:rFonts w:ascii="Times New Roman" w:eastAsia="Times New Roman" w:hAnsi="Times New Roman"/>
                <w:color w:val="000000"/>
                <w:w w:val="97"/>
                <w:sz w:val="16"/>
                <w:lang w:val="ru-RU"/>
              </w:rPr>
              <w:t xml:space="preserve">Формулировать вопросы к отдельным фрагментам сказки; </w:t>
            </w:r>
            <w:r w:rsidRPr="00753EC0">
              <w:rPr>
                <w:lang w:val="ru-RU"/>
              </w:rPr>
              <w:br/>
            </w:r>
            <w:r w:rsidRPr="00753EC0">
              <w:rPr>
                <w:rFonts w:ascii="Times New Roman" w:eastAsia="Times New Roman" w:hAnsi="Times New Roman"/>
                <w:color w:val="000000"/>
                <w:w w:val="97"/>
                <w:sz w:val="16"/>
                <w:lang w:val="ru-RU"/>
              </w:rPr>
              <w:t xml:space="preserve">Характеризовать главных героев, </w:t>
            </w:r>
            <w:r w:rsidRPr="00753EC0">
              <w:rPr>
                <w:lang w:val="ru-RU"/>
              </w:rPr>
              <w:br/>
            </w:r>
            <w:r w:rsidRPr="00753EC0">
              <w:rPr>
                <w:rFonts w:ascii="Times New Roman" w:eastAsia="Times New Roman" w:hAnsi="Times New Roman"/>
                <w:color w:val="000000"/>
                <w:w w:val="97"/>
                <w:sz w:val="16"/>
                <w:lang w:val="ru-RU"/>
              </w:rPr>
              <w:t xml:space="preserve">сравнивать их поступки; </w:t>
            </w:r>
            <w:r w:rsidRPr="00753EC0">
              <w:rPr>
                <w:lang w:val="ru-RU"/>
              </w:rPr>
              <w:br/>
            </w:r>
            <w:r w:rsidRPr="00753EC0">
              <w:rPr>
                <w:rFonts w:ascii="Times New Roman" w:eastAsia="Times New Roman" w:hAnsi="Times New Roman"/>
                <w:color w:val="000000"/>
                <w:w w:val="97"/>
                <w:sz w:val="16"/>
                <w:lang w:val="ru-RU"/>
              </w:rPr>
              <w:t>Высказывать своё отношение к событиям и героям сказки;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0AD15" w14:textId="77777777" w:rsidR="00F23D0F" w:rsidRPr="00753EC0" w:rsidRDefault="00655CFB">
            <w:pPr>
              <w:autoSpaceDE w:val="0"/>
              <w:autoSpaceDN w:val="0"/>
              <w:spacing w:before="78" w:after="0" w:line="254" w:lineRule="auto"/>
              <w:ind w:left="74"/>
              <w:rPr>
                <w:lang w:val="ru-RU"/>
              </w:rPr>
            </w:pPr>
            <w:r w:rsidRPr="00753EC0">
              <w:rPr>
                <w:rFonts w:ascii="Times New Roman" w:eastAsia="Times New Roman" w:hAnsi="Times New Roman"/>
                <w:color w:val="000000"/>
                <w:w w:val="97"/>
                <w:sz w:val="16"/>
                <w:lang w:val="ru-RU"/>
              </w:rPr>
              <w:t xml:space="preserve">Устный опрос; Письменный </w:t>
            </w:r>
            <w:r w:rsidRPr="00753EC0">
              <w:rPr>
                <w:lang w:val="ru-RU"/>
              </w:rPr>
              <w:br/>
            </w:r>
            <w:r w:rsidRPr="00753EC0">
              <w:rPr>
                <w:rFonts w:ascii="Times New Roman" w:eastAsia="Times New Roman" w:hAnsi="Times New Roman"/>
                <w:color w:val="000000"/>
                <w:w w:val="97"/>
                <w:sz w:val="16"/>
                <w:lang w:val="ru-RU"/>
              </w:rPr>
              <w:t xml:space="preserve">контроль; </w:t>
            </w:r>
            <w:r w:rsidRPr="00753EC0">
              <w:rPr>
                <w:lang w:val="ru-RU"/>
              </w:rPr>
              <w:br/>
            </w:r>
            <w:r w:rsidRPr="00753EC0">
              <w:rPr>
                <w:rFonts w:ascii="Times New Roman" w:eastAsia="Times New Roman" w:hAnsi="Times New Roman"/>
                <w:color w:val="000000"/>
                <w:w w:val="97"/>
                <w:sz w:val="16"/>
                <w:lang w:val="ru-RU"/>
              </w:rPr>
              <w:t xml:space="preserve">Контрольная </w:t>
            </w:r>
            <w:r w:rsidRPr="00753EC0">
              <w:rPr>
                <w:lang w:val="ru-RU"/>
              </w:rPr>
              <w:br/>
            </w:r>
            <w:r w:rsidRPr="00753EC0">
              <w:rPr>
                <w:rFonts w:ascii="Times New Roman" w:eastAsia="Times New Roman" w:hAnsi="Times New Roman"/>
                <w:color w:val="000000"/>
                <w:w w:val="97"/>
                <w:sz w:val="16"/>
                <w:lang w:val="ru-RU"/>
              </w:rPr>
              <w:t xml:space="preserve">работа; </w:t>
            </w:r>
            <w:r w:rsidRPr="00753EC0">
              <w:rPr>
                <w:lang w:val="ru-RU"/>
              </w:rPr>
              <w:br/>
            </w:r>
            <w:r w:rsidRPr="00753EC0">
              <w:rPr>
                <w:rFonts w:ascii="Times New Roman" w:eastAsia="Times New Roman" w:hAnsi="Times New Roman"/>
                <w:color w:val="000000"/>
                <w:w w:val="97"/>
                <w:sz w:val="16"/>
                <w:lang w:val="ru-RU"/>
              </w:rPr>
              <w:t xml:space="preserve">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использованием«Оценочного </w:t>
            </w:r>
            <w:r w:rsidRPr="00753EC0">
              <w:rPr>
                <w:lang w:val="ru-RU"/>
              </w:rPr>
              <w:br/>
            </w:r>
            <w:r w:rsidRPr="00753EC0">
              <w:rPr>
                <w:rFonts w:ascii="Times New Roman" w:eastAsia="Times New Roman" w:hAnsi="Times New Roman"/>
                <w:color w:val="000000"/>
                <w:w w:val="97"/>
                <w:sz w:val="16"/>
                <w:lang w:val="ru-RU"/>
              </w:rPr>
              <w:t>листа»;;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CF0F9"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7E453AF9"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40F45D57"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3AE77730" w14:textId="77777777">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C6A55"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8.2.</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7F2A7" w14:textId="77777777" w:rsidR="00F23D0F" w:rsidRDefault="00655CFB">
            <w:pPr>
              <w:autoSpaceDE w:val="0"/>
              <w:autoSpaceDN w:val="0"/>
              <w:spacing w:before="76" w:after="0" w:line="250" w:lineRule="auto"/>
              <w:ind w:left="72" w:right="288"/>
            </w:pPr>
            <w:r w:rsidRPr="00753EC0">
              <w:rPr>
                <w:rFonts w:ascii="Times New Roman" w:eastAsia="Times New Roman" w:hAnsi="Times New Roman"/>
                <w:b/>
                <w:color w:val="000000"/>
                <w:w w:val="97"/>
                <w:sz w:val="16"/>
                <w:lang w:val="ru-RU"/>
              </w:rPr>
              <w:t xml:space="preserve">Зарубежная сказочная проза (одно произведение по выбору). Например, Л. Кэрролл. «Алиса в Стране Чудес» (главы); Дж. Р. Р. Толкин. </w:t>
            </w:r>
            <w:r>
              <w:rPr>
                <w:rFonts w:ascii="Times New Roman" w:eastAsia="Times New Roman" w:hAnsi="Times New Roman"/>
                <w:b/>
                <w:color w:val="000000"/>
                <w:w w:val="97"/>
                <w:sz w:val="16"/>
              </w:rPr>
              <w:t xml:space="preserve">«Хоббит,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4DE37"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DACE3"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E5030"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72578" w14:textId="77777777" w:rsidR="00F23D0F" w:rsidRDefault="00655CFB">
            <w:pPr>
              <w:autoSpaceDE w:val="0"/>
              <w:autoSpaceDN w:val="0"/>
              <w:spacing w:before="76" w:after="0" w:line="245" w:lineRule="auto"/>
              <w:jc w:val="center"/>
            </w:pPr>
            <w:r>
              <w:rPr>
                <w:rFonts w:ascii="Times New Roman" w:eastAsia="Times New Roman" w:hAnsi="Times New Roman"/>
                <w:color w:val="000000"/>
                <w:w w:val="97"/>
                <w:sz w:val="16"/>
              </w:rPr>
              <w:t>10.04.2023 11.04.2023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532E1" w14:textId="77777777" w:rsidR="00F23D0F" w:rsidRPr="00753EC0" w:rsidRDefault="00655CFB">
            <w:pPr>
              <w:autoSpaceDE w:val="0"/>
              <w:autoSpaceDN w:val="0"/>
              <w:spacing w:before="76" w:after="0" w:line="254" w:lineRule="auto"/>
              <w:ind w:left="72" w:right="288"/>
              <w:rPr>
                <w:lang w:val="ru-RU"/>
              </w:rPr>
            </w:pPr>
            <w:r w:rsidRPr="00753EC0">
              <w:rPr>
                <w:rFonts w:ascii="Times New Roman" w:eastAsia="Times New Roman" w:hAnsi="Times New Roman"/>
                <w:color w:val="000000"/>
                <w:w w:val="97"/>
                <w:sz w:val="16"/>
                <w:lang w:val="ru-RU"/>
              </w:rPr>
              <w:t xml:space="preserve">Выразительно читать произведение, задавать вопросы к отдельным </w:t>
            </w:r>
            <w:r w:rsidRPr="00753EC0">
              <w:rPr>
                <w:lang w:val="ru-RU"/>
              </w:rPr>
              <w:br/>
            </w:r>
            <w:r w:rsidRPr="00753EC0">
              <w:rPr>
                <w:rFonts w:ascii="Times New Roman" w:eastAsia="Times New Roman" w:hAnsi="Times New Roman"/>
                <w:color w:val="000000"/>
                <w:w w:val="97"/>
                <w:sz w:val="16"/>
                <w:lang w:val="ru-RU"/>
              </w:rPr>
              <w:t xml:space="preserve">фрагментам, формулировать тему и основную идею прочитанных глав; Рассуждать о героях и проблематике произведения, обосновывать свои </w:t>
            </w:r>
            <w:r w:rsidRPr="00753EC0">
              <w:rPr>
                <w:lang w:val="ru-RU"/>
              </w:rPr>
              <w:br/>
            </w:r>
            <w:r w:rsidRPr="00753EC0">
              <w:rPr>
                <w:rFonts w:ascii="Times New Roman" w:eastAsia="Times New Roman" w:hAnsi="Times New Roman"/>
                <w:color w:val="000000"/>
                <w:w w:val="97"/>
                <w:sz w:val="16"/>
                <w:lang w:val="ru-RU"/>
              </w:rPr>
              <w:t xml:space="preserve">суждения с опорой на текст; </w:t>
            </w:r>
            <w:r w:rsidRPr="00753EC0">
              <w:rPr>
                <w:lang w:val="ru-RU"/>
              </w:rPr>
              <w:br/>
            </w:r>
            <w:r w:rsidRPr="00753EC0">
              <w:rPr>
                <w:rFonts w:ascii="Times New Roman" w:eastAsia="Times New Roman" w:hAnsi="Times New Roman"/>
                <w:color w:val="000000"/>
                <w:w w:val="97"/>
                <w:sz w:val="16"/>
                <w:lang w:val="ru-RU"/>
              </w:rPr>
              <w:t xml:space="preserve">Выявлять своеобразие авторской </w:t>
            </w:r>
            <w:r w:rsidRPr="00753EC0">
              <w:rPr>
                <w:lang w:val="ru-RU"/>
              </w:rPr>
              <w:br/>
            </w:r>
            <w:r w:rsidRPr="00753EC0">
              <w:rPr>
                <w:rFonts w:ascii="Times New Roman" w:eastAsia="Times New Roman" w:hAnsi="Times New Roman"/>
                <w:color w:val="000000"/>
                <w:w w:val="97"/>
                <w:sz w:val="16"/>
                <w:lang w:val="ru-RU"/>
              </w:rPr>
              <w:t xml:space="preserve">сказочной прозы и её отличие от </w:t>
            </w:r>
            <w:r w:rsidRPr="00753EC0">
              <w:rPr>
                <w:lang w:val="ru-RU"/>
              </w:rPr>
              <w:br/>
            </w:r>
            <w:r w:rsidRPr="00753EC0">
              <w:rPr>
                <w:rFonts w:ascii="Times New Roman" w:eastAsia="Times New Roman" w:hAnsi="Times New Roman"/>
                <w:color w:val="000000"/>
                <w:w w:val="97"/>
                <w:sz w:val="16"/>
                <w:lang w:val="ru-RU"/>
              </w:rPr>
              <w:t xml:space="preserve">народной сказки; </w:t>
            </w:r>
            <w:r w:rsidRPr="00753EC0">
              <w:rPr>
                <w:lang w:val="ru-RU"/>
              </w:rPr>
              <w:br/>
            </w:r>
            <w:r w:rsidRPr="00753EC0">
              <w:rPr>
                <w:rFonts w:ascii="Times New Roman" w:eastAsia="Times New Roman" w:hAnsi="Times New Roman"/>
                <w:color w:val="000000"/>
                <w:w w:val="97"/>
                <w:sz w:val="16"/>
                <w:lang w:val="ru-RU"/>
              </w:rPr>
              <w:t>Выделять ключевые эпизоды в тексте 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3DA3C0" w14:textId="77777777" w:rsidR="00F23D0F" w:rsidRDefault="00655CFB">
            <w:pPr>
              <w:autoSpaceDE w:val="0"/>
              <w:autoSpaceDN w:val="0"/>
              <w:spacing w:before="76" w:after="0" w:line="250" w:lineRule="auto"/>
              <w:ind w:left="74"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FD791"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1EBD8ED9"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691DE502"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2FF5804A"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430C5"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8.3.</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FE895" w14:textId="77777777" w:rsidR="00F23D0F" w:rsidRPr="00753EC0" w:rsidRDefault="00655CFB">
            <w:pPr>
              <w:autoSpaceDE w:val="0"/>
              <w:autoSpaceDN w:val="0"/>
              <w:spacing w:before="78" w:after="0" w:line="252" w:lineRule="auto"/>
              <w:ind w:left="72" w:right="288"/>
              <w:rPr>
                <w:lang w:val="ru-RU"/>
              </w:rPr>
            </w:pPr>
            <w:r w:rsidRPr="00753EC0">
              <w:rPr>
                <w:rFonts w:ascii="Times New Roman" w:eastAsia="Times New Roman" w:hAnsi="Times New Roman"/>
                <w:b/>
                <w:color w:val="000000"/>
                <w:w w:val="97"/>
                <w:sz w:val="16"/>
                <w:lang w:val="ru-RU"/>
              </w:rPr>
              <w:t xml:space="preserve">Зарубежная проза о детях </w:t>
            </w:r>
            <w:r w:rsidRPr="00753EC0">
              <w:rPr>
                <w:lang w:val="ru-RU"/>
              </w:rPr>
              <w:br/>
            </w:r>
            <w:r w:rsidRPr="00753EC0">
              <w:rPr>
                <w:rFonts w:ascii="Times New Roman" w:eastAsia="Times New Roman" w:hAnsi="Times New Roman"/>
                <w:b/>
                <w:color w:val="000000"/>
                <w:w w:val="97"/>
                <w:sz w:val="16"/>
                <w:lang w:val="ru-RU"/>
              </w:rPr>
              <w:t xml:space="preserve">и подростках (два произведения по выбору). Например, М. Твен.«Приключения Тома Сойера» (главы); Дж. Лондон. «Сказание о Кише»; </w:t>
            </w:r>
            <w:r w:rsidRPr="00753EC0">
              <w:rPr>
                <w:lang w:val="ru-RU"/>
              </w:rPr>
              <w:br/>
            </w:r>
            <w:r w:rsidRPr="00753EC0">
              <w:rPr>
                <w:rFonts w:ascii="Times New Roman" w:eastAsia="Times New Roman" w:hAnsi="Times New Roman"/>
                <w:b/>
                <w:color w:val="000000"/>
                <w:w w:val="97"/>
                <w:sz w:val="16"/>
                <w:lang w:val="ru-RU"/>
              </w:rPr>
              <w:t>Р. Брэдбери. Рассказы.</w:t>
            </w:r>
          </w:p>
          <w:p w14:paraId="216A6F00" w14:textId="77777777" w:rsidR="00F23D0F" w:rsidRPr="00753EC0" w:rsidRDefault="00655CFB">
            <w:pPr>
              <w:autoSpaceDE w:val="0"/>
              <w:autoSpaceDN w:val="0"/>
              <w:spacing w:before="18" w:after="0" w:line="233" w:lineRule="auto"/>
              <w:ind w:left="72"/>
              <w:rPr>
                <w:lang w:val="ru-RU"/>
              </w:rPr>
            </w:pPr>
            <w:r w:rsidRPr="00753EC0">
              <w:rPr>
                <w:rFonts w:ascii="Times New Roman" w:eastAsia="Times New Roman" w:hAnsi="Times New Roman"/>
                <w:b/>
                <w:color w:val="000000"/>
                <w:w w:val="97"/>
                <w:sz w:val="16"/>
                <w:lang w:val="ru-RU"/>
              </w:rPr>
              <w:t>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128CC"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6CCC2"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A2696"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728ED"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12.04.2023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9DD2B" w14:textId="77777777" w:rsidR="00F23D0F" w:rsidRPr="00753EC0" w:rsidRDefault="00655CFB">
            <w:pPr>
              <w:autoSpaceDE w:val="0"/>
              <w:autoSpaceDN w:val="0"/>
              <w:spacing w:before="78" w:after="0" w:line="254" w:lineRule="auto"/>
              <w:ind w:left="72" w:right="144"/>
              <w:rPr>
                <w:lang w:val="ru-RU"/>
              </w:rPr>
            </w:pPr>
            <w:r w:rsidRPr="00753EC0">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753EC0">
              <w:rPr>
                <w:lang w:val="ru-RU"/>
              </w:rPr>
              <w:br/>
            </w:r>
            <w:r w:rsidRPr="00753EC0">
              <w:rPr>
                <w:rFonts w:ascii="Times New Roman" w:eastAsia="Times New Roman" w:hAnsi="Times New Roman"/>
                <w:color w:val="000000"/>
                <w:w w:val="97"/>
                <w:sz w:val="16"/>
                <w:lang w:val="ru-RU"/>
              </w:rPr>
              <w:t xml:space="preserve">Отвечать на вопросы, самостоятельно формулировать вопросы, пересказывать содержание отдельных глав; </w:t>
            </w:r>
            <w:r w:rsidRPr="00753EC0">
              <w:rPr>
                <w:lang w:val="ru-RU"/>
              </w:rPr>
              <w:br/>
            </w:r>
            <w:r w:rsidRPr="00753EC0">
              <w:rPr>
                <w:rFonts w:ascii="Times New Roman" w:eastAsia="Times New Roman" w:hAnsi="Times New Roman"/>
                <w:color w:val="000000"/>
                <w:w w:val="97"/>
                <w:sz w:val="16"/>
                <w:lang w:val="ru-RU"/>
              </w:rPr>
              <w:t xml:space="preserve">Определять тему, идею произведения; Характеризовать главных героев, </w:t>
            </w:r>
            <w:r w:rsidRPr="00753EC0">
              <w:rPr>
                <w:lang w:val="ru-RU"/>
              </w:rPr>
              <w:br/>
            </w:r>
            <w:r w:rsidRPr="00753EC0">
              <w:rPr>
                <w:rFonts w:ascii="Times New Roman" w:eastAsia="Times New Roman" w:hAnsi="Times New Roman"/>
                <w:color w:val="000000"/>
                <w:w w:val="97"/>
                <w:sz w:val="16"/>
                <w:lang w:val="ru-RU"/>
              </w:rPr>
              <w:t xml:space="preserve">составлять их словесные портреты; </w:t>
            </w:r>
            <w:r w:rsidRPr="00753EC0">
              <w:rPr>
                <w:lang w:val="ru-RU"/>
              </w:rPr>
              <w:br/>
            </w:r>
            <w:r w:rsidRPr="00753EC0">
              <w:rPr>
                <w:rFonts w:ascii="Times New Roman" w:eastAsia="Times New Roman" w:hAnsi="Times New Roman"/>
                <w:color w:val="000000"/>
                <w:w w:val="97"/>
                <w:sz w:val="16"/>
                <w:lang w:val="ru-RU"/>
              </w:rPr>
              <w:t xml:space="preserve">Сопоставлять героев и их поступки с другими персонажами прочитанного произведения; </w:t>
            </w:r>
            <w:r w:rsidRPr="00753EC0">
              <w:rPr>
                <w:lang w:val="ru-RU"/>
              </w:rPr>
              <w:br/>
            </w:r>
            <w:r w:rsidRPr="00753EC0">
              <w:rPr>
                <w:rFonts w:ascii="Times New Roman" w:eastAsia="Times New Roman" w:hAnsi="Times New Roman"/>
                <w:color w:val="000000"/>
                <w:w w:val="97"/>
                <w:sz w:val="16"/>
                <w:lang w:val="ru-RU"/>
              </w:rPr>
              <w:t>Писать отзыв на прочитанную книгу;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6A8FE" w14:textId="77777777" w:rsidR="00F23D0F" w:rsidRPr="00753EC0" w:rsidRDefault="00655CFB">
            <w:pPr>
              <w:autoSpaceDE w:val="0"/>
              <w:autoSpaceDN w:val="0"/>
              <w:spacing w:before="78" w:after="0" w:line="254" w:lineRule="auto"/>
              <w:ind w:left="74"/>
              <w:rPr>
                <w:lang w:val="ru-RU"/>
              </w:rPr>
            </w:pPr>
            <w:r w:rsidRPr="00753EC0">
              <w:rPr>
                <w:rFonts w:ascii="Times New Roman" w:eastAsia="Times New Roman" w:hAnsi="Times New Roman"/>
                <w:color w:val="000000"/>
                <w:w w:val="97"/>
                <w:sz w:val="16"/>
                <w:lang w:val="ru-RU"/>
              </w:rPr>
              <w:t xml:space="preserve">Устный опрос; Письменный </w:t>
            </w:r>
            <w:r w:rsidRPr="00753EC0">
              <w:rPr>
                <w:lang w:val="ru-RU"/>
              </w:rPr>
              <w:br/>
            </w:r>
            <w:r w:rsidRPr="00753EC0">
              <w:rPr>
                <w:rFonts w:ascii="Times New Roman" w:eastAsia="Times New Roman" w:hAnsi="Times New Roman"/>
                <w:color w:val="000000"/>
                <w:w w:val="97"/>
                <w:sz w:val="16"/>
                <w:lang w:val="ru-RU"/>
              </w:rPr>
              <w:t xml:space="preserve">контроль; </w:t>
            </w:r>
            <w:r w:rsidRPr="00753EC0">
              <w:rPr>
                <w:lang w:val="ru-RU"/>
              </w:rPr>
              <w:br/>
            </w:r>
            <w:r w:rsidRPr="00753EC0">
              <w:rPr>
                <w:rFonts w:ascii="Times New Roman" w:eastAsia="Times New Roman" w:hAnsi="Times New Roman"/>
                <w:color w:val="000000"/>
                <w:w w:val="97"/>
                <w:sz w:val="16"/>
                <w:lang w:val="ru-RU"/>
              </w:rPr>
              <w:t xml:space="preserve">Устный опрос; Письменный </w:t>
            </w:r>
            <w:r w:rsidRPr="00753EC0">
              <w:rPr>
                <w:lang w:val="ru-RU"/>
              </w:rPr>
              <w:br/>
            </w:r>
            <w:r w:rsidRPr="00753EC0">
              <w:rPr>
                <w:rFonts w:ascii="Times New Roman" w:eastAsia="Times New Roman" w:hAnsi="Times New Roman"/>
                <w:color w:val="000000"/>
                <w:w w:val="97"/>
                <w:sz w:val="16"/>
                <w:lang w:val="ru-RU"/>
              </w:rPr>
              <w:t xml:space="preserve">контроль; </w:t>
            </w:r>
            <w:r w:rsidRPr="00753EC0">
              <w:rPr>
                <w:lang w:val="ru-RU"/>
              </w:rPr>
              <w:br/>
            </w:r>
            <w:r w:rsidRPr="00753EC0">
              <w:rPr>
                <w:rFonts w:ascii="Times New Roman" w:eastAsia="Times New Roman" w:hAnsi="Times New Roman"/>
                <w:color w:val="000000"/>
                <w:w w:val="97"/>
                <w:sz w:val="16"/>
                <w:lang w:val="ru-RU"/>
              </w:rPr>
              <w:t xml:space="preserve">Самооценка с </w:t>
            </w:r>
            <w:r w:rsidRPr="00753EC0">
              <w:rPr>
                <w:lang w:val="ru-RU"/>
              </w:rPr>
              <w:br/>
            </w:r>
            <w:r w:rsidRPr="00753EC0">
              <w:rPr>
                <w:rFonts w:ascii="Times New Roman" w:eastAsia="Times New Roman" w:hAnsi="Times New Roman"/>
                <w:color w:val="000000"/>
                <w:w w:val="97"/>
                <w:sz w:val="16"/>
                <w:lang w:val="ru-RU"/>
              </w:rPr>
              <w:t xml:space="preserve">использованием«Оценочного </w:t>
            </w:r>
            <w:r w:rsidRPr="00753EC0">
              <w:rPr>
                <w:lang w:val="ru-RU"/>
              </w:rPr>
              <w:br/>
            </w:r>
            <w:r w:rsidRPr="00753EC0">
              <w:rPr>
                <w:rFonts w:ascii="Times New Roman" w:eastAsia="Times New Roman" w:hAnsi="Times New Roman"/>
                <w:color w:val="000000"/>
                <w:w w:val="97"/>
                <w:sz w:val="16"/>
                <w:lang w:val="ru-RU"/>
              </w:rPr>
              <w:t>листа»;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DE11A"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7DA1918F"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3A5A2977" w14:textId="77777777" w:rsidR="00F23D0F" w:rsidRPr="00753EC0" w:rsidRDefault="00655CFB">
            <w:pPr>
              <w:autoSpaceDE w:val="0"/>
              <w:autoSpaceDN w:val="0"/>
              <w:spacing w:before="210"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182195C1" w14:textId="77777777">
        <w:trPr>
          <w:trHeight w:hRule="exact" w:val="24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76A5A"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8.4.</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7E5DF" w14:textId="77777777" w:rsidR="00F23D0F" w:rsidRPr="00753EC0" w:rsidRDefault="00655CFB">
            <w:pPr>
              <w:autoSpaceDE w:val="0"/>
              <w:autoSpaceDN w:val="0"/>
              <w:spacing w:before="78" w:after="0" w:line="247" w:lineRule="auto"/>
              <w:ind w:left="72" w:right="144"/>
              <w:rPr>
                <w:lang w:val="ru-RU"/>
              </w:rPr>
            </w:pPr>
            <w:r w:rsidRPr="00753EC0">
              <w:rPr>
                <w:rFonts w:ascii="Times New Roman" w:eastAsia="Times New Roman" w:hAnsi="Times New Roman"/>
                <w:b/>
                <w:color w:val="000000"/>
                <w:w w:val="97"/>
                <w:sz w:val="16"/>
                <w:lang w:val="ru-RU"/>
              </w:rPr>
              <w:t>Зарубежная приключенческая проза (два произведения по выбору). Например, Р. Л. Стивенсон. «Остров сокровищ», «Чёрная стрела»(главы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A7A80"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A35D8"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0AC43"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D4581"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17.04.2023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0446D" w14:textId="77777777" w:rsidR="00F23D0F" w:rsidRPr="00753EC0" w:rsidRDefault="00655CFB">
            <w:pPr>
              <w:autoSpaceDE w:val="0"/>
              <w:autoSpaceDN w:val="0"/>
              <w:spacing w:before="78" w:after="0" w:line="252" w:lineRule="auto"/>
              <w:ind w:left="72"/>
              <w:rPr>
                <w:lang w:val="ru-RU"/>
              </w:rPr>
            </w:pPr>
            <w:r w:rsidRPr="00753EC0">
              <w:rPr>
                <w:rFonts w:ascii="Times New Roman" w:eastAsia="Times New Roman" w:hAnsi="Times New Roman"/>
                <w:color w:val="000000"/>
                <w:w w:val="97"/>
                <w:sz w:val="16"/>
                <w:lang w:val="ru-RU"/>
              </w:rPr>
              <w:t xml:space="preserve">Читать литературное произведение, </w:t>
            </w:r>
            <w:r w:rsidRPr="00753EC0">
              <w:rPr>
                <w:lang w:val="ru-RU"/>
              </w:rPr>
              <w:br/>
            </w:r>
            <w:r w:rsidRPr="00753EC0">
              <w:rPr>
                <w:rFonts w:ascii="Times New Roman" w:eastAsia="Times New Roman" w:hAnsi="Times New Roman"/>
                <w:color w:val="000000"/>
                <w:w w:val="97"/>
                <w:sz w:val="16"/>
                <w:lang w:val="ru-RU"/>
              </w:rPr>
              <w:t xml:space="preserve">отвечать на вопросы; </w:t>
            </w:r>
            <w:r w:rsidRPr="00753EC0">
              <w:rPr>
                <w:lang w:val="ru-RU"/>
              </w:rPr>
              <w:br/>
            </w:r>
            <w:r w:rsidRPr="00753EC0">
              <w:rPr>
                <w:rFonts w:ascii="Times New Roman" w:eastAsia="Times New Roman" w:hAnsi="Times New Roman"/>
                <w:color w:val="000000"/>
                <w:w w:val="97"/>
                <w:sz w:val="16"/>
                <w:lang w:val="ru-RU"/>
              </w:rPr>
              <w:t>Самостоятельно формулировать вопросы к произведению в процессе его анализа; Сопоставлять произведения по жанровым особенностям;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DC5EB" w14:textId="77777777" w:rsidR="00F23D0F" w:rsidRDefault="00655CFB">
            <w:pPr>
              <w:autoSpaceDE w:val="0"/>
              <w:autoSpaceDN w:val="0"/>
              <w:spacing w:before="78" w:after="0" w:line="230" w:lineRule="auto"/>
              <w:ind w:left="74"/>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E8450"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5156D6E4"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0B7EBCE7"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bl>
    <w:p w14:paraId="5B7ACA8E" w14:textId="77777777" w:rsidR="00F23D0F" w:rsidRPr="00753EC0" w:rsidRDefault="00F23D0F">
      <w:pPr>
        <w:autoSpaceDE w:val="0"/>
        <w:autoSpaceDN w:val="0"/>
        <w:spacing w:after="0" w:line="14" w:lineRule="exact"/>
        <w:rPr>
          <w:lang w:val="ru-RU"/>
        </w:rPr>
      </w:pPr>
    </w:p>
    <w:p w14:paraId="10B98155" w14:textId="77777777" w:rsidR="00F23D0F" w:rsidRPr="00753EC0" w:rsidRDefault="00F23D0F">
      <w:pPr>
        <w:rPr>
          <w:lang w:val="ru-RU"/>
        </w:rPr>
        <w:sectPr w:rsidR="00F23D0F" w:rsidRPr="00753EC0">
          <w:pgSz w:w="16840" w:h="11900"/>
          <w:pgMar w:top="284" w:right="640" w:bottom="736" w:left="666" w:header="720" w:footer="720" w:gutter="0"/>
          <w:cols w:space="720" w:equalWidth="0">
            <w:col w:w="15534" w:space="0"/>
          </w:cols>
          <w:docGrid w:linePitch="360"/>
        </w:sectPr>
      </w:pPr>
    </w:p>
    <w:p w14:paraId="37A341E4" w14:textId="77777777" w:rsidR="00F23D0F" w:rsidRPr="00753EC0" w:rsidRDefault="00F23D0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56"/>
        <w:gridCol w:w="528"/>
        <w:gridCol w:w="1104"/>
        <w:gridCol w:w="1140"/>
        <w:gridCol w:w="866"/>
        <w:gridCol w:w="2976"/>
        <w:gridCol w:w="1238"/>
        <w:gridCol w:w="2198"/>
      </w:tblGrid>
      <w:tr w:rsidR="00F23D0F" w:rsidRPr="00885AA8" w14:paraId="2CD30385"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3A185" w14:textId="77777777" w:rsidR="00F23D0F" w:rsidRDefault="00655CFB">
            <w:pPr>
              <w:autoSpaceDE w:val="0"/>
              <w:autoSpaceDN w:val="0"/>
              <w:spacing w:before="78" w:after="0" w:line="230" w:lineRule="auto"/>
              <w:jc w:val="center"/>
            </w:pPr>
            <w:r>
              <w:rPr>
                <w:rFonts w:ascii="Times New Roman" w:eastAsia="Times New Roman" w:hAnsi="Times New Roman"/>
                <w:color w:val="000000"/>
                <w:w w:val="97"/>
                <w:sz w:val="16"/>
              </w:rPr>
              <w:t>8.5.</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82F0E" w14:textId="77777777" w:rsidR="00F23D0F" w:rsidRPr="00753EC0" w:rsidRDefault="00655CFB">
            <w:pPr>
              <w:autoSpaceDE w:val="0"/>
              <w:autoSpaceDN w:val="0"/>
              <w:spacing w:before="78" w:after="0" w:line="230" w:lineRule="auto"/>
              <w:ind w:left="72"/>
              <w:rPr>
                <w:lang w:val="ru-RU"/>
              </w:rPr>
            </w:pPr>
            <w:r w:rsidRPr="00753EC0">
              <w:rPr>
                <w:rFonts w:ascii="Times New Roman" w:eastAsia="Times New Roman" w:hAnsi="Times New Roman"/>
                <w:b/>
                <w:color w:val="000000"/>
                <w:w w:val="97"/>
                <w:sz w:val="16"/>
                <w:lang w:val="ru-RU"/>
              </w:rPr>
              <w:t>Зарубежная проза о животных (одно-два произведения по выбору).</w:t>
            </w:r>
          </w:p>
          <w:p w14:paraId="0E31E75C" w14:textId="77777777" w:rsidR="00F23D0F" w:rsidRDefault="00655CFB">
            <w:pPr>
              <w:autoSpaceDE w:val="0"/>
              <w:autoSpaceDN w:val="0"/>
              <w:spacing w:before="20" w:after="0" w:line="245" w:lineRule="auto"/>
              <w:ind w:left="72"/>
            </w:pPr>
            <w:r w:rsidRPr="00753EC0">
              <w:rPr>
                <w:rFonts w:ascii="Times New Roman" w:eastAsia="Times New Roman" w:hAnsi="Times New Roman"/>
                <w:b/>
                <w:color w:val="000000"/>
                <w:w w:val="97"/>
                <w:sz w:val="16"/>
                <w:lang w:val="ru-RU"/>
              </w:rPr>
              <w:t xml:space="preserve">Например, Э. Сетон-Томпсон. «Королевская аналостанка»; Дж. Даррелл. «Говорящий свёрток»; Дж. Лондон. </w:t>
            </w:r>
            <w:r>
              <w:rPr>
                <w:rFonts w:ascii="Times New Roman" w:eastAsia="Times New Roman" w:hAnsi="Times New Roman"/>
                <w:b/>
                <w:color w:val="000000"/>
                <w:w w:val="97"/>
                <w:sz w:val="16"/>
              </w:rPr>
              <w:t>«Белый Клык»; Дж. Р.</w:t>
            </w:r>
          </w:p>
          <w:p w14:paraId="2B855B89" w14:textId="77777777" w:rsidR="00F23D0F" w:rsidRDefault="00655CFB">
            <w:pPr>
              <w:autoSpaceDE w:val="0"/>
              <w:autoSpaceDN w:val="0"/>
              <w:spacing w:before="20" w:after="0" w:line="230" w:lineRule="auto"/>
              <w:ind w:left="72"/>
            </w:pPr>
            <w:r>
              <w:rPr>
                <w:rFonts w:ascii="Times New Roman" w:eastAsia="Times New Roman" w:hAnsi="Times New Roman"/>
                <w:b/>
                <w:color w:val="000000"/>
                <w:w w:val="97"/>
                <w:sz w:val="16"/>
              </w:rPr>
              <w:t xml:space="preserve">Киплинг. «Маугли»,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56991"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FAE7F"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641A3"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0DBAA" w14:textId="77777777" w:rsidR="00F23D0F" w:rsidRDefault="00655CFB">
            <w:pPr>
              <w:autoSpaceDE w:val="0"/>
              <w:autoSpaceDN w:val="0"/>
              <w:spacing w:before="78" w:after="0" w:line="245" w:lineRule="auto"/>
              <w:jc w:val="center"/>
            </w:pPr>
            <w:r>
              <w:rPr>
                <w:rFonts w:ascii="Times New Roman" w:eastAsia="Times New Roman" w:hAnsi="Times New Roman"/>
                <w:color w:val="000000"/>
                <w:w w:val="97"/>
                <w:sz w:val="16"/>
              </w:rPr>
              <w:t>18.04.2023 19.04.2023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7CD3D" w14:textId="77777777" w:rsidR="00F23D0F" w:rsidRPr="00753EC0" w:rsidRDefault="00655CFB">
            <w:pPr>
              <w:autoSpaceDE w:val="0"/>
              <w:autoSpaceDN w:val="0"/>
              <w:spacing w:before="78" w:after="0" w:line="254" w:lineRule="auto"/>
              <w:ind w:left="72"/>
              <w:rPr>
                <w:lang w:val="ru-RU"/>
              </w:rPr>
            </w:pPr>
            <w:r w:rsidRPr="00753EC0">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753EC0">
              <w:rPr>
                <w:lang w:val="ru-RU"/>
              </w:rPr>
              <w:br/>
            </w:r>
            <w:r w:rsidRPr="00753EC0">
              <w:rPr>
                <w:rFonts w:ascii="Times New Roman" w:eastAsia="Times New Roman" w:hAnsi="Times New Roman"/>
                <w:color w:val="000000"/>
                <w:w w:val="97"/>
                <w:sz w:val="16"/>
                <w:lang w:val="ru-RU"/>
              </w:rPr>
              <w:t xml:space="preserve">Отвечать на вопросы, самостоятельно формулировать вопросы, пересказывать содержание произведения или отдельных глав; </w:t>
            </w:r>
            <w:r w:rsidRPr="00753EC0">
              <w:rPr>
                <w:lang w:val="ru-RU"/>
              </w:rPr>
              <w:br/>
            </w:r>
            <w:r w:rsidRPr="00753EC0">
              <w:rPr>
                <w:rFonts w:ascii="Times New Roman" w:eastAsia="Times New Roman" w:hAnsi="Times New Roman"/>
                <w:color w:val="000000"/>
                <w:w w:val="97"/>
                <w:sz w:val="16"/>
                <w:lang w:val="ru-RU"/>
              </w:rPr>
              <w:t xml:space="preserve">Сопоставлять произведения по жанровым особенностям; </w:t>
            </w:r>
            <w:r w:rsidRPr="00753EC0">
              <w:rPr>
                <w:lang w:val="ru-RU"/>
              </w:rPr>
              <w:br/>
            </w:r>
            <w:r w:rsidRPr="00753EC0">
              <w:rPr>
                <w:rFonts w:ascii="Times New Roman" w:eastAsia="Times New Roman" w:hAnsi="Times New Roman"/>
                <w:color w:val="000000"/>
                <w:w w:val="97"/>
                <w:sz w:val="16"/>
                <w:lang w:val="ru-RU"/>
              </w:rPr>
              <w:t xml:space="preserve">Выстраивать с помощью учителя </w:t>
            </w:r>
            <w:r w:rsidRPr="00753EC0">
              <w:rPr>
                <w:lang w:val="ru-RU"/>
              </w:rPr>
              <w:br/>
            </w:r>
            <w:r w:rsidRPr="00753EC0">
              <w:rPr>
                <w:rFonts w:ascii="Times New Roman" w:eastAsia="Times New Roman" w:hAnsi="Times New Roman"/>
                <w:color w:val="000000"/>
                <w:w w:val="97"/>
                <w:sz w:val="16"/>
                <w:lang w:val="ru-RU"/>
              </w:rPr>
              <w:t>траекторию 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99E1D" w14:textId="77777777" w:rsidR="00F23D0F" w:rsidRDefault="00655CFB">
            <w:pPr>
              <w:autoSpaceDE w:val="0"/>
              <w:autoSpaceDN w:val="0"/>
              <w:spacing w:before="78" w:after="0" w:line="230" w:lineRule="auto"/>
              <w:ind w:left="74"/>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3893E" w14:textId="77777777" w:rsidR="00F23D0F" w:rsidRPr="00753EC0" w:rsidRDefault="00655CFB">
            <w:pPr>
              <w:autoSpaceDE w:val="0"/>
              <w:autoSpaceDN w:val="0"/>
              <w:spacing w:before="78"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2854C6AC" w14:textId="77777777" w:rsidR="00F23D0F" w:rsidRPr="00753EC0" w:rsidRDefault="00655CFB">
            <w:pPr>
              <w:autoSpaceDE w:val="0"/>
              <w:autoSpaceDN w:val="0"/>
              <w:spacing w:before="212" w:after="0" w:line="247"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57568256" w14:textId="77777777" w:rsidR="00F23D0F" w:rsidRPr="00753EC0" w:rsidRDefault="00655CFB">
            <w:pPr>
              <w:autoSpaceDE w:val="0"/>
              <w:autoSpaceDN w:val="0"/>
              <w:spacing w:before="212" w:after="0" w:line="250"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rsidRPr="00885AA8" w14:paraId="54783994" w14:textId="77777777">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ADCD5"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8.6.</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6B737" w14:textId="77777777" w:rsidR="00F23D0F" w:rsidRDefault="00655CFB">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F78AB"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52118"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381EB"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BD2EF"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08.05.2023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80E5E" w14:textId="77777777" w:rsidR="00F23D0F" w:rsidRPr="00753EC0" w:rsidRDefault="00655CFB">
            <w:pPr>
              <w:autoSpaceDE w:val="0"/>
              <w:autoSpaceDN w:val="0"/>
              <w:spacing w:before="76" w:after="0" w:line="250" w:lineRule="auto"/>
              <w:ind w:left="72" w:right="432"/>
              <w:rPr>
                <w:lang w:val="ru-RU"/>
              </w:rPr>
            </w:pPr>
            <w:r w:rsidRPr="00753EC0">
              <w:rPr>
                <w:rFonts w:ascii="Times New Roman" w:eastAsia="Times New Roman" w:hAnsi="Times New Roman"/>
                <w:color w:val="000000"/>
                <w:w w:val="97"/>
                <w:sz w:val="16"/>
                <w:lang w:val="ru-RU"/>
              </w:rPr>
              <w:t>Самостоятельное ознакомление с литературными произведениями(по выбору учащегося).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BFA13" w14:textId="77777777" w:rsidR="00F23D0F" w:rsidRDefault="00655CFB">
            <w:pPr>
              <w:autoSpaceDE w:val="0"/>
              <w:autoSpaceDN w:val="0"/>
              <w:spacing w:before="76" w:after="0" w:line="233" w:lineRule="auto"/>
              <w:ind w:left="74"/>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58125"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60E844E7"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49A8314D"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14:paraId="7B9A46AE" w14:textId="77777777">
        <w:trPr>
          <w:trHeight w:hRule="exact" w:val="350"/>
        </w:trPr>
        <w:tc>
          <w:tcPr>
            <w:tcW w:w="54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45BE1B"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AD565"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9</w:t>
            </w:r>
          </w:p>
        </w:tc>
        <w:tc>
          <w:tcPr>
            <w:tcW w:w="952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FF95762" w14:textId="77777777" w:rsidR="00F23D0F" w:rsidRDefault="00F23D0F"/>
        </w:tc>
      </w:tr>
      <w:tr w:rsidR="00F23D0F" w14:paraId="6FC49EB4"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896799E"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F23D0F" w:rsidRPr="00885AA8" w14:paraId="4FAB229D" w14:textId="77777777">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94657" w14:textId="77777777" w:rsidR="00F23D0F" w:rsidRDefault="00655CFB">
            <w:pPr>
              <w:autoSpaceDE w:val="0"/>
              <w:autoSpaceDN w:val="0"/>
              <w:spacing w:before="76" w:after="0" w:line="233" w:lineRule="auto"/>
              <w:jc w:val="center"/>
            </w:pPr>
            <w:r>
              <w:rPr>
                <w:rFonts w:ascii="Times New Roman" w:eastAsia="Times New Roman" w:hAnsi="Times New Roman"/>
                <w:color w:val="000000"/>
                <w:w w:val="97"/>
                <w:sz w:val="16"/>
              </w:rPr>
              <w:t>9.1.</w:t>
            </w:r>
          </w:p>
        </w:tc>
        <w:tc>
          <w:tcPr>
            <w:tcW w:w="50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C67A0" w14:textId="77777777" w:rsidR="00F23D0F" w:rsidRDefault="00655CFB">
            <w:pPr>
              <w:autoSpaceDE w:val="0"/>
              <w:autoSpaceDN w:val="0"/>
              <w:spacing w:before="76" w:after="0" w:line="233"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02DCE"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A1905" w14:textId="77777777" w:rsidR="00F23D0F" w:rsidRDefault="00655CFB">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E9ED9" w14:textId="21E3EBC3" w:rsidR="00F23D0F" w:rsidRPr="00643AD9" w:rsidRDefault="00643AD9">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0AFFE" w14:textId="77777777" w:rsidR="00F23D0F" w:rsidRDefault="00655CFB">
            <w:pPr>
              <w:autoSpaceDE w:val="0"/>
              <w:autoSpaceDN w:val="0"/>
              <w:spacing w:before="76" w:after="0" w:line="245" w:lineRule="auto"/>
              <w:jc w:val="center"/>
            </w:pPr>
            <w:r>
              <w:rPr>
                <w:rFonts w:ascii="Times New Roman" w:eastAsia="Times New Roman" w:hAnsi="Times New Roman"/>
                <w:color w:val="000000"/>
                <w:w w:val="97"/>
                <w:sz w:val="16"/>
              </w:rPr>
              <w:t>15.05.2023 22.05.2023</w:t>
            </w:r>
          </w:p>
        </w:tc>
        <w:tc>
          <w:tcPr>
            <w:tcW w:w="29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C6FD9" w14:textId="77777777" w:rsidR="00F23D0F" w:rsidRPr="00753EC0" w:rsidRDefault="00655CFB">
            <w:pPr>
              <w:autoSpaceDE w:val="0"/>
              <w:autoSpaceDN w:val="0"/>
              <w:spacing w:before="76" w:after="0" w:line="245" w:lineRule="auto"/>
              <w:ind w:left="72"/>
              <w:rPr>
                <w:lang w:val="ru-RU"/>
              </w:rPr>
            </w:pPr>
            <w:r w:rsidRPr="00753EC0">
              <w:rPr>
                <w:rFonts w:ascii="Times New Roman" w:eastAsia="Times New Roman" w:hAnsi="Times New Roman"/>
                <w:color w:val="000000"/>
                <w:w w:val="97"/>
                <w:sz w:val="16"/>
                <w:lang w:val="ru-RU"/>
              </w:rPr>
              <w:t>Написание итоговой контрольной работы по прочитанным произведениям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BCA19" w14:textId="77777777" w:rsidR="00F23D0F" w:rsidRDefault="00655CFB">
            <w:pPr>
              <w:autoSpaceDE w:val="0"/>
              <w:autoSpaceDN w:val="0"/>
              <w:spacing w:before="76" w:after="0" w:line="245" w:lineRule="auto"/>
              <w:ind w:left="74" w:right="288"/>
            </w:pPr>
            <w:r>
              <w:rPr>
                <w:rFonts w:ascii="Times New Roman" w:eastAsia="Times New Roman" w:hAnsi="Times New Roman"/>
                <w:color w:val="000000"/>
                <w:w w:val="97"/>
                <w:sz w:val="16"/>
              </w:rPr>
              <w:t>Контрольная работа;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4FB13" w14:textId="77777777" w:rsidR="00F23D0F" w:rsidRPr="00753EC0" w:rsidRDefault="00655CFB">
            <w:pPr>
              <w:autoSpaceDE w:val="0"/>
              <w:autoSpaceDN w:val="0"/>
              <w:spacing w:before="76" w:after="0" w:line="250" w:lineRule="auto"/>
              <w:ind w:left="72"/>
              <w:rPr>
                <w:lang w:val="ru-RU"/>
              </w:rPr>
            </w:pPr>
            <w:r w:rsidRPr="00753EC0">
              <w:rPr>
                <w:rFonts w:ascii="Times New Roman" w:eastAsia="Times New Roman" w:hAnsi="Times New Roman"/>
                <w:color w:val="000000"/>
                <w:w w:val="97"/>
                <w:sz w:val="16"/>
                <w:lang w:val="ru-RU"/>
              </w:rPr>
              <w:t xml:space="preserve">Единая коллекция цифровых образовательных ресурсов </w:t>
            </w:r>
            <w:r w:rsidRPr="00753EC0">
              <w:rPr>
                <w:lang w:val="ru-RU"/>
              </w:rPr>
              <w:br/>
            </w:r>
            <w:r>
              <w:rPr>
                <w:rFonts w:ascii="Times New Roman" w:eastAsia="Times New Roman" w:hAnsi="Times New Roman"/>
                <w:color w:val="000000"/>
                <w:w w:val="97"/>
                <w:sz w:val="16"/>
              </w:rPr>
              <w:t>http</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53EC0">
              <w:rPr>
                <w:rFonts w:ascii="Times New Roman" w:eastAsia="Times New Roman" w:hAnsi="Times New Roman"/>
                <w:color w:val="000000"/>
                <w:w w:val="97"/>
                <w:sz w:val="16"/>
                <w:lang w:val="ru-RU"/>
              </w:rPr>
              <w:t>-</w:t>
            </w:r>
            <w:r w:rsidRPr="00753EC0">
              <w:rPr>
                <w:lang w:val="ru-RU"/>
              </w:rPr>
              <w:br/>
            </w:r>
            <w:r>
              <w:rPr>
                <w:rFonts w:ascii="Times New Roman" w:eastAsia="Times New Roman" w:hAnsi="Times New Roman"/>
                <w:color w:val="000000"/>
                <w:w w:val="97"/>
                <w:sz w:val="16"/>
              </w:rPr>
              <w:t>collection</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3660C126" w14:textId="77777777" w:rsidR="00F23D0F" w:rsidRPr="00753EC0" w:rsidRDefault="00655CFB">
            <w:pPr>
              <w:autoSpaceDE w:val="0"/>
              <w:autoSpaceDN w:val="0"/>
              <w:spacing w:before="210" w:after="0" w:line="250" w:lineRule="auto"/>
              <w:ind w:left="72"/>
              <w:rPr>
                <w:lang w:val="ru-RU"/>
              </w:rPr>
            </w:pPr>
            <w:r w:rsidRPr="00753EC0">
              <w:rPr>
                <w:rFonts w:ascii="Times New Roman" w:eastAsia="Times New Roman" w:hAnsi="Times New Roman"/>
                <w:color w:val="000000"/>
                <w:w w:val="97"/>
                <w:sz w:val="16"/>
                <w:lang w:val="ru-RU"/>
              </w:rPr>
              <w:t xml:space="preserve">Российская электронная </w:t>
            </w:r>
            <w:r w:rsidRPr="00753EC0">
              <w:rPr>
                <w:lang w:val="ru-RU"/>
              </w:rPr>
              <w:br/>
            </w:r>
            <w:r w:rsidRPr="00753EC0">
              <w:rPr>
                <w:rFonts w:ascii="Times New Roman" w:eastAsia="Times New Roman" w:hAnsi="Times New Roman"/>
                <w:color w:val="000000"/>
                <w:w w:val="97"/>
                <w:sz w:val="16"/>
                <w:lang w:val="ru-RU"/>
              </w:rPr>
              <w:t xml:space="preserve">школа </w:t>
            </w:r>
            <w:r w:rsidRPr="00753EC0">
              <w:rPr>
                <w:lang w:val="ru-RU"/>
              </w:rPr>
              <w:br/>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53EC0">
              <w:rPr>
                <w:rFonts w:ascii="Times New Roman" w:eastAsia="Times New Roman" w:hAnsi="Times New Roman"/>
                <w:color w:val="000000"/>
                <w:w w:val="97"/>
                <w:sz w:val="16"/>
                <w:lang w:val="ru-RU"/>
              </w:rPr>
              <w:t>/14/5/</w:t>
            </w:r>
          </w:p>
          <w:p w14:paraId="38DE9FF4" w14:textId="77777777" w:rsidR="00F23D0F" w:rsidRPr="00753EC0" w:rsidRDefault="00655CFB">
            <w:pPr>
              <w:autoSpaceDE w:val="0"/>
              <w:autoSpaceDN w:val="0"/>
              <w:spacing w:before="212" w:after="0" w:line="247" w:lineRule="auto"/>
              <w:ind w:left="72" w:right="288"/>
              <w:rPr>
                <w:lang w:val="ru-RU"/>
              </w:rPr>
            </w:pPr>
            <w:r w:rsidRPr="00753EC0">
              <w:rPr>
                <w:rFonts w:ascii="Times New Roman" w:eastAsia="Times New Roman" w:hAnsi="Times New Roman"/>
                <w:color w:val="000000"/>
                <w:w w:val="97"/>
                <w:sz w:val="16"/>
                <w:lang w:val="ru-RU"/>
              </w:rPr>
              <w:t xml:space="preserve">Каталог цифрового </w:t>
            </w:r>
            <w:r w:rsidRPr="00753EC0">
              <w:rPr>
                <w:lang w:val="ru-RU"/>
              </w:rPr>
              <w:br/>
            </w:r>
            <w:r w:rsidRPr="00753EC0">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753EC0">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753EC0">
              <w:rPr>
                <w:rFonts w:ascii="Times New Roman" w:eastAsia="Times New Roman" w:hAnsi="Times New Roman"/>
                <w:color w:val="000000"/>
                <w:w w:val="97"/>
                <w:sz w:val="16"/>
                <w:lang w:val="ru-RU"/>
              </w:rPr>
              <w:t>/</w:t>
            </w:r>
          </w:p>
        </w:tc>
      </w:tr>
      <w:tr w:rsidR="00F23D0F" w14:paraId="3E26F09D" w14:textId="77777777">
        <w:trPr>
          <w:trHeight w:hRule="exact" w:val="348"/>
        </w:trPr>
        <w:tc>
          <w:tcPr>
            <w:tcW w:w="54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5BCC1B"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2174E"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2</w:t>
            </w:r>
          </w:p>
        </w:tc>
        <w:tc>
          <w:tcPr>
            <w:tcW w:w="952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234C99B" w14:textId="77777777" w:rsidR="00F23D0F" w:rsidRDefault="00F23D0F"/>
        </w:tc>
      </w:tr>
      <w:tr w:rsidR="00F23D0F" w14:paraId="1DAADA7A" w14:textId="77777777">
        <w:trPr>
          <w:trHeight w:hRule="exact" w:val="348"/>
        </w:trPr>
        <w:tc>
          <w:tcPr>
            <w:tcW w:w="54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E97E71"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4A9DC"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15</w:t>
            </w:r>
          </w:p>
        </w:tc>
        <w:tc>
          <w:tcPr>
            <w:tcW w:w="952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6156405" w14:textId="77777777" w:rsidR="00F23D0F" w:rsidRDefault="00F23D0F"/>
        </w:tc>
      </w:tr>
      <w:tr w:rsidR="00F23D0F" w14:paraId="3624961D" w14:textId="77777777">
        <w:trPr>
          <w:trHeight w:hRule="exact" w:val="330"/>
        </w:trPr>
        <w:tc>
          <w:tcPr>
            <w:tcW w:w="54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8C38D0" w14:textId="77777777" w:rsidR="00F23D0F" w:rsidRPr="00753EC0" w:rsidRDefault="00655CFB">
            <w:pPr>
              <w:autoSpaceDE w:val="0"/>
              <w:autoSpaceDN w:val="0"/>
              <w:spacing w:before="78" w:after="0" w:line="230" w:lineRule="auto"/>
              <w:ind w:left="72"/>
              <w:rPr>
                <w:lang w:val="ru-RU"/>
              </w:rPr>
            </w:pPr>
            <w:r w:rsidRPr="00753EC0">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C49C6"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6EBF9"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8</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78E64" w14:textId="77777777" w:rsidR="00F23D0F" w:rsidRDefault="00655CFB">
            <w:pPr>
              <w:autoSpaceDE w:val="0"/>
              <w:autoSpaceDN w:val="0"/>
              <w:spacing w:before="78" w:after="0" w:line="230" w:lineRule="auto"/>
              <w:ind w:left="72"/>
            </w:pPr>
            <w:r>
              <w:rPr>
                <w:rFonts w:ascii="Times New Roman" w:eastAsia="Times New Roman" w:hAnsi="Times New Roman"/>
                <w:color w:val="000000"/>
                <w:w w:val="97"/>
                <w:sz w:val="16"/>
              </w:rPr>
              <w:t>12</w:t>
            </w:r>
          </w:p>
        </w:tc>
        <w:tc>
          <w:tcPr>
            <w:tcW w:w="727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250E717D" w14:textId="77777777" w:rsidR="00F23D0F" w:rsidRDefault="00F23D0F"/>
        </w:tc>
      </w:tr>
    </w:tbl>
    <w:p w14:paraId="349F97E0" w14:textId="77777777" w:rsidR="00F23D0F" w:rsidRDefault="00F23D0F">
      <w:pPr>
        <w:autoSpaceDE w:val="0"/>
        <w:autoSpaceDN w:val="0"/>
        <w:spacing w:after="0" w:line="14" w:lineRule="exact"/>
      </w:pPr>
    </w:p>
    <w:p w14:paraId="69922ED6" w14:textId="77777777" w:rsidR="00F23D0F" w:rsidRDefault="00F23D0F">
      <w:pPr>
        <w:sectPr w:rsidR="00F23D0F">
          <w:pgSz w:w="16840" w:h="11900"/>
          <w:pgMar w:top="284" w:right="640" w:bottom="1096" w:left="666" w:header="720" w:footer="720" w:gutter="0"/>
          <w:cols w:space="720" w:equalWidth="0">
            <w:col w:w="15534" w:space="0"/>
          </w:cols>
          <w:docGrid w:linePitch="360"/>
        </w:sectPr>
      </w:pPr>
    </w:p>
    <w:p w14:paraId="281BA601" w14:textId="77777777" w:rsidR="00F23D0F" w:rsidRDefault="00F23D0F">
      <w:pPr>
        <w:autoSpaceDE w:val="0"/>
        <w:autoSpaceDN w:val="0"/>
        <w:spacing w:after="78" w:line="220" w:lineRule="exact"/>
      </w:pPr>
    </w:p>
    <w:p w14:paraId="47BC3B2C" w14:textId="77777777" w:rsidR="00F23D0F" w:rsidRDefault="00655CFB">
      <w:pPr>
        <w:autoSpaceDE w:val="0"/>
        <w:autoSpaceDN w:val="0"/>
        <w:spacing w:after="314" w:line="230" w:lineRule="auto"/>
      </w:pPr>
      <w:r>
        <w:rPr>
          <w:rFonts w:ascii="Times New Roman" w:eastAsia="Times New Roman" w:hAnsi="Times New Roman"/>
          <w:b/>
          <w:color w:val="000000"/>
          <w:w w:val="98"/>
          <w:sz w:val="24"/>
        </w:rPr>
        <w:t xml:space="preserve">ПОУРОЧНОЕ ПЛАНИРОВАНИЕ </w:t>
      </w:r>
    </w:p>
    <w:tbl>
      <w:tblPr>
        <w:tblW w:w="0" w:type="auto"/>
        <w:tblInd w:w="5" w:type="dxa"/>
        <w:tblLayout w:type="fixed"/>
        <w:tblLook w:val="04A0" w:firstRow="1" w:lastRow="0" w:firstColumn="1" w:lastColumn="0" w:noHBand="0" w:noVBand="1"/>
      </w:tblPr>
      <w:tblGrid>
        <w:gridCol w:w="568"/>
        <w:gridCol w:w="3186"/>
        <w:gridCol w:w="720"/>
        <w:gridCol w:w="1594"/>
        <w:gridCol w:w="1642"/>
        <w:gridCol w:w="1144"/>
        <w:gridCol w:w="1796"/>
      </w:tblGrid>
      <w:tr w:rsidR="00F23D0F" w14:paraId="1F3123F7" w14:textId="77777777">
        <w:trPr>
          <w:trHeight w:hRule="exact" w:val="484"/>
        </w:trPr>
        <w:tc>
          <w:tcPr>
            <w:tcW w:w="5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B36D36A" w14:textId="77777777" w:rsidR="00F23D0F" w:rsidRDefault="00655CFB">
            <w:pPr>
              <w:autoSpaceDE w:val="0"/>
              <w:autoSpaceDN w:val="0"/>
              <w:spacing w:before="96" w:after="0" w:line="262" w:lineRule="auto"/>
              <w:ind w:left="72" w:right="144"/>
            </w:pPr>
            <w:r>
              <w:rPr>
                <w:rFonts w:ascii="Times New Roman" w:eastAsia="Times New Roman" w:hAnsi="Times New Roman"/>
                <w:b/>
                <w:color w:val="000000"/>
                <w:w w:val="98"/>
                <w:sz w:val="24"/>
              </w:rPr>
              <w:t>№</w:t>
            </w:r>
            <w:r>
              <w:br/>
            </w:r>
            <w:r>
              <w:rPr>
                <w:rFonts w:ascii="Times New Roman" w:eastAsia="Times New Roman" w:hAnsi="Times New Roman"/>
                <w:b/>
                <w:color w:val="000000"/>
                <w:w w:val="98"/>
                <w:sz w:val="24"/>
              </w:rPr>
              <w:t>п/п</w:t>
            </w:r>
          </w:p>
        </w:tc>
        <w:tc>
          <w:tcPr>
            <w:tcW w:w="318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159477A" w14:textId="77777777" w:rsidR="00F23D0F" w:rsidRDefault="00655CFB">
            <w:pPr>
              <w:autoSpaceDE w:val="0"/>
              <w:autoSpaceDN w:val="0"/>
              <w:spacing w:before="96" w:after="0" w:line="230" w:lineRule="auto"/>
              <w:ind w:left="72"/>
            </w:pPr>
            <w:r>
              <w:rPr>
                <w:rFonts w:ascii="Times New Roman" w:eastAsia="Times New Roman" w:hAnsi="Times New Roman"/>
                <w:b/>
                <w:color w:val="000000"/>
                <w:w w:val="98"/>
                <w:sz w:val="24"/>
              </w:rPr>
              <w:t>Тема урока</w:t>
            </w:r>
          </w:p>
        </w:tc>
        <w:tc>
          <w:tcPr>
            <w:tcW w:w="395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917CF1C" w14:textId="77777777" w:rsidR="00F23D0F" w:rsidRDefault="00655CFB">
            <w:pPr>
              <w:autoSpaceDE w:val="0"/>
              <w:autoSpaceDN w:val="0"/>
              <w:spacing w:before="96" w:after="0" w:line="230" w:lineRule="auto"/>
              <w:ind w:left="72"/>
            </w:pPr>
            <w:r>
              <w:rPr>
                <w:rFonts w:ascii="Times New Roman" w:eastAsia="Times New Roman" w:hAnsi="Times New Roman"/>
                <w:b/>
                <w:color w:val="000000"/>
                <w:w w:val="98"/>
                <w:sz w:val="24"/>
              </w:rPr>
              <w:t>Количество часов</w:t>
            </w:r>
          </w:p>
        </w:tc>
        <w:tc>
          <w:tcPr>
            <w:tcW w:w="1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171636E" w14:textId="77777777" w:rsidR="00F23D0F" w:rsidRDefault="00655CFB">
            <w:pPr>
              <w:autoSpaceDE w:val="0"/>
              <w:autoSpaceDN w:val="0"/>
              <w:spacing w:before="96" w:after="0" w:line="262" w:lineRule="auto"/>
              <w:ind w:left="70"/>
            </w:pPr>
            <w:r>
              <w:rPr>
                <w:rFonts w:ascii="Times New Roman" w:eastAsia="Times New Roman" w:hAnsi="Times New Roman"/>
                <w:b/>
                <w:color w:val="000000"/>
                <w:w w:val="98"/>
                <w:sz w:val="24"/>
              </w:rPr>
              <w:t xml:space="preserve">Дата </w:t>
            </w:r>
            <w:r>
              <w:br/>
            </w:r>
            <w:r>
              <w:rPr>
                <w:rFonts w:ascii="Times New Roman" w:eastAsia="Times New Roman" w:hAnsi="Times New Roman"/>
                <w:b/>
                <w:color w:val="000000"/>
                <w:w w:val="98"/>
                <w:sz w:val="24"/>
              </w:rPr>
              <w:t>изучения</w:t>
            </w:r>
          </w:p>
        </w:tc>
        <w:tc>
          <w:tcPr>
            <w:tcW w:w="17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60028FD" w14:textId="77777777" w:rsidR="00F23D0F" w:rsidRDefault="00655CFB">
            <w:pPr>
              <w:autoSpaceDE w:val="0"/>
              <w:autoSpaceDN w:val="0"/>
              <w:spacing w:before="96" w:after="0" w:line="262" w:lineRule="auto"/>
              <w:ind w:left="72" w:right="144"/>
            </w:pPr>
            <w:r>
              <w:rPr>
                <w:rFonts w:ascii="Times New Roman" w:eastAsia="Times New Roman" w:hAnsi="Times New Roman"/>
                <w:b/>
                <w:color w:val="000000"/>
                <w:w w:val="98"/>
                <w:sz w:val="24"/>
              </w:rPr>
              <w:t>Виды, формы контроля</w:t>
            </w:r>
          </w:p>
        </w:tc>
      </w:tr>
      <w:tr w:rsidR="00F23D0F" w14:paraId="3104D888" w14:textId="77777777">
        <w:trPr>
          <w:trHeight w:hRule="exact" w:val="814"/>
        </w:trPr>
        <w:tc>
          <w:tcPr>
            <w:tcW w:w="1526" w:type="dxa"/>
            <w:vMerge/>
            <w:tcBorders>
              <w:top w:val="single" w:sz="4" w:space="0" w:color="000000"/>
              <w:left w:val="single" w:sz="4" w:space="0" w:color="000000"/>
              <w:bottom w:val="single" w:sz="4" w:space="0" w:color="000000"/>
              <w:right w:val="single" w:sz="4" w:space="0" w:color="000000"/>
            </w:tcBorders>
          </w:tcPr>
          <w:p w14:paraId="3B3D7B18" w14:textId="77777777" w:rsidR="00F23D0F" w:rsidRDefault="00F23D0F"/>
        </w:tc>
        <w:tc>
          <w:tcPr>
            <w:tcW w:w="1526" w:type="dxa"/>
            <w:vMerge/>
            <w:tcBorders>
              <w:top w:val="single" w:sz="4" w:space="0" w:color="000000"/>
              <w:left w:val="single" w:sz="4" w:space="0" w:color="000000"/>
              <w:bottom w:val="single" w:sz="4" w:space="0" w:color="000000"/>
              <w:right w:val="single" w:sz="4" w:space="0" w:color="000000"/>
            </w:tcBorders>
          </w:tcPr>
          <w:p w14:paraId="40A822AF" w14:textId="77777777" w:rsidR="00F23D0F" w:rsidRDefault="00F23D0F"/>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75AAF" w14:textId="77777777" w:rsidR="00F23D0F" w:rsidRDefault="00655CFB">
            <w:pPr>
              <w:autoSpaceDE w:val="0"/>
              <w:autoSpaceDN w:val="0"/>
              <w:spacing w:before="96" w:after="0" w:line="230" w:lineRule="auto"/>
              <w:ind w:left="72"/>
            </w:pPr>
            <w:r>
              <w:rPr>
                <w:rFonts w:ascii="Times New Roman" w:eastAsia="Times New Roman" w:hAnsi="Times New Roman"/>
                <w:b/>
                <w:color w:val="000000"/>
                <w:w w:val="98"/>
                <w:sz w:val="24"/>
              </w:rPr>
              <w:t xml:space="preserve">всего </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EAD84" w14:textId="77777777" w:rsidR="00F23D0F" w:rsidRDefault="00655CFB">
            <w:pPr>
              <w:autoSpaceDE w:val="0"/>
              <w:autoSpaceDN w:val="0"/>
              <w:spacing w:before="96" w:after="0" w:line="262" w:lineRule="auto"/>
              <w:ind w:left="72"/>
            </w:pPr>
            <w:r>
              <w:rPr>
                <w:rFonts w:ascii="Times New Roman" w:eastAsia="Times New Roman" w:hAnsi="Times New Roman"/>
                <w:b/>
                <w:color w:val="000000"/>
                <w:w w:val="98"/>
                <w:sz w:val="24"/>
              </w:rPr>
              <w:t>контрольные работы</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34E70" w14:textId="77777777" w:rsidR="00F23D0F" w:rsidRDefault="00655CFB">
            <w:pPr>
              <w:autoSpaceDE w:val="0"/>
              <w:autoSpaceDN w:val="0"/>
              <w:spacing w:before="96" w:after="0" w:line="262" w:lineRule="auto"/>
              <w:ind w:left="72"/>
            </w:pPr>
            <w:r>
              <w:rPr>
                <w:rFonts w:ascii="Times New Roman" w:eastAsia="Times New Roman" w:hAnsi="Times New Roman"/>
                <w:b/>
                <w:color w:val="000000"/>
                <w:w w:val="98"/>
                <w:sz w:val="24"/>
              </w:rPr>
              <w:t>практические работы</w:t>
            </w:r>
          </w:p>
        </w:tc>
        <w:tc>
          <w:tcPr>
            <w:tcW w:w="1526" w:type="dxa"/>
            <w:vMerge/>
            <w:tcBorders>
              <w:top w:val="single" w:sz="4" w:space="0" w:color="000000"/>
              <w:left w:val="single" w:sz="4" w:space="0" w:color="000000"/>
              <w:bottom w:val="single" w:sz="4" w:space="0" w:color="000000"/>
              <w:right w:val="single" w:sz="4" w:space="0" w:color="000000"/>
            </w:tcBorders>
          </w:tcPr>
          <w:p w14:paraId="53E4DBFA" w14:textId="77777777" w:rsidR="00F23D0F" w:rsidRDefault="00F23D0F"/>
        </w:tc>
        <w:tc>
          <w:tcPr>
            <w:tcW w:w="1526" w:type="dxa"/>
            <w:vMerge/>
            <w:tcBorders>
              <w:top w:val="single" w:sz="4" w:space="0" w:color="000000"/>
              <w:left w:val="single" w:sz="4" w:space="0" w:color="000000"/>
              <w:bottom w:val="single" w:sz="4" w:space="0" w:color="000000"/>
              <w:right w:val="single" w:sz="4" w:space="0" w:color="000000"/>
            </w:tcBorders>
          </w:tcPr>
          <w:p w14:paraId="0DD7F5FE" w14:textId="77777777" w:rsidR="00F23D0F" w:rsidRDefault="00F23D0F"/>
        </w:tc>
      </w:tr>
      <w:tr w:rsidR="00F23D0F" w14:paraId="0E997BCE" w14:textId="77777777">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3A948"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1FAC3" w14:textId="77777777" w:rsidR="00F23D0F" w:rsidRPr="00753EC0" w:rsidRDefault="00655CFB">
            <w:pPr>
              <w:autoSpaceDE w:val="0"/>
              <w:autoSpaceDN w:val="0"/>
              <w:spacing w:before="98" w:after="0" w:line="262" w:lineRule="auto"/>
              <w:ind w:left="72" w:right="432"/>
              <w:rPr>
                <w:lang w:val="ru-RU"/>
              </w:rPr>
            </w:pPr>
            <w:r w:rsidRPr="00753EC0">
              <w:rPr>
                <w:rFonts w:ascii="Times New Roman" w:eastAsia="Times New Roman" w:hAnsi="Times New Roman"/>
                <w:color w:val="000000"/>
                <w:w w:val="98"/>
                <w:sz w:val="24"/>
                <w:lang w:val="ru-RU"/>
              </w:rPr>
              <w:t>Введение. Книга в жизни человека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DC8E2"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048DC"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381A0E"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C67C5"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5E4DA"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7561C2A8" w14:textId="77777777">
        <w:trPr>
          <w:trHeight w:hRule="exact" w:val="114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F43E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2.</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E0734" w14:textId="77777777" w:rsidR="00F23D0F" w:rsidRPr="00753EC0" w:rsidRDefault="00655CFB">
            <w:pPr>
              <w:autoSpaceDE w:val="0"/>
              <w:autoSpaceDN w:val="0"/>
              <w:spacing w:before="96" w:after="0" w:line="262" w:lineRule="auto"/>
              <w:ind w:left="72" w:right="144"/>
              <w:rPr>
                <w:lang w:val="ru-RU"/>
              </w:rPr>
            </w:pPr>
            <w:r w:rsidRPr="00753EC0">
              <w:rPr>
                <w:rFonts w:ascii="Times New Roman" w:eastAsia="Times New Roman" w:hAnsi="Times New Roman"/>
                <w:color w:val="000000"/>
                <w:w w:val="98"/>
                <w:sz w:val="24"/>
                <w:lang w:val="ru-RU"/>
              </w:rPr>
              <w:t xml:space="preserve">Фольклор - коллективное </w:t>
            </w:r>
            <w:r w:rsidRPr="00753EC0">
              <w:rPr>
                <w:lang w:val="ru-RU"/>
              </w:rPr>
              <w:br/>
            </w:r>
            <w:r w:rsidRPr="00753EC0">
              <w:rPr>
                <w:rFonts w:ascii="Times New Roman" w:eastAsia="Times New Roman" w:hAnsi="Times New Roman"/>
                <w:color w:val="000000"/>
                <w:w w:val="98"/>
                <w:sz w:val="24"/>
                <w:lang w:val="ru-RU"/>
              </w:rPr>
              <w:t>устное народное творчество.</w:t>
            </w:r>
          </w:p>
          <w:p w14:paraId="35775EDC" w14:textId="77777777" w:rsidR="00F23D0F" w:rsidRDefault="00655CFB">
            <w:pPr>
              <w:autoSpaceDE w:val="0"/>
              <w:autoSpaceDN w:val="0"/>
              <w:spacing w:before="68" w:after="0" w:line="230" w:lineRule="auto"/>
              <w:ind w:left="72"/>
            </w:pPr>
            <w:r>
              <w:rPr>
                <w:rFonts w:ascii="Times New Roman" w:eastAsia="Times New Roman" w:hAnsi="Times New Roman"/>
                <w:color w:val="000000"/>
                <w:w w:val="98"/>
                <w:sz w:val="24"/>
              </w:rPr>
              <w:t xml:space="preserve">Малые жанры фольклора </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EF94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D42E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D51C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7AE76"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CDD4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rsidRPr="00885AA8" w14:paraId="5C4C98A4"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5AD6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3.</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92FF1" w14:textId="77777777" w:rsidR="00F23D0F" w:rsidRPr="00753EC0" w:rsidRDefault="00655CFB">
            <w:pPr>
              <w:autoSpaceDE w:val="0"/>
              <w:autoSpaceDN w:val="0"/>
              <w:spacing w:before="96" w:after="0" w:line="271" w:lineRule="auto"/>
              <w:ind w:left="72" w:right="432"/>
              <w:rPr>
                <w:lang w:val="ru-RU"/>
              </w:rPr>
            </w:pPr>
            <w:r w:rsidRPr="00753EC0">
              <w:rPr>
                <w:rFonts w:ascii="Times New Roman" w:eastAsia="Times New Roman" w:hAnsi="Times New Roman"/>
                <w:color w:val="000000"/>
                <w:w w:val="98"/>
                <w:sz w:val="24"/>
                <w:lang w:val="ru-RU"/>
              </w:rPr>
              <w:t>Русские народные сказки.«Царевна-лягушка» как волшебная сказка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0F1E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C7A4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C472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21D3F"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8ECAE"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14:paraId="2D52DE12" w14:textId="77777777">
        <w:trPr>
          <w:trHeight w:hRule="exact" w:val="14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8A5B9"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4.</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A4B06" w14:textId="77777777" w:rsidR="00F23D0F" w:rsidRDefault="00655CFB">
            <w:pPr>
              <w:autoSpaceDE w:val="0"/>
              <w:autoSpaceDN w:val="0"/>
              <w:spacing w:before="98" w:after="0"/>
              <w:ind w:left="72" w:right="576"/>
            </w:pPr>
            <w:r w:rsidRPr="00753EC0">
              <w:rPr>
                <w:rFonts w:ascii="Times New Roman" w:eastAsia="Times New Roman" w:hAnsi="Times New Roman"/>
                <w:color w:val="000000"/>
                <w:w w:val="98"/>
                <w:sz w:val="24"/>
                <w:lang w:val="ru-RU"/>
              </w:rPr>
              <w:t xml:space="preserve">Народная мораль в </w:t>
            </w:r>
            <w:r w:rsidRPr="00753EC0">
              <w:rPr>
                <w:lang w:val="ru-RU"/>
              </w:rPr>
              <w:br/>
            </w:r>
            <w:r w:rsidRPr="00753EC0">
              <w:rPr>
                <w:rFonts w:ascii="Times New Roman" w:eastAsia="Times New Roman" w:hAnsi="Times New Roman"/>
                <w:color w:val="000000"/>
                <w:w w:val="98"/>
                <w:sz w:val="24"/>
                <w:lang w:val="ru-RU"/>
              </w:rPr>
              <w:t xml:space="preserve">характерах и поступках героев. </w:t>
            </w:r>
            <w:r>
              <w:rPr>
                <w:rFonts w:ascii="Times New Roman" w:eastAsia="Times New Roman" w:hAnsi="Times New Roman"/>
                <w:color w:val="000000"/>
                <w:w w:val="98"/>
                <w:sz w:val="24"/>
              </w:rPr>
              <w:t>Образ невесты-волшебницы</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D1474"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65B1E"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2517B"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CD5BE"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0AFBD"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0A649DF2" w14:textId="77777777">
        <w:trPr>
          <w:trHeight w:hRule="exact" w:val="213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E2E7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5.</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A0BA3" w14:textId="77777777" w:rsidR="00F23D0F" w:rsidRPr="00753EC0" w:rsidRDefault="00655CFB">
            <w:pPr>
              <w:autoSpaceDE w:val="0"/>
              <w:autoSpaceDN w:val="0"/>
              <w:spacing w:before="96" w:after="0" w:line="262" w:lineRule="auto"/>
              <w:ind w:left="72" w:right="288"/>
              <w:rPr>
                <w:lang w:val="ru-RU"/>
              </w:rPr>
            </w:pPr>
            <w:r w:rsidRPr="00753EC0">
              <w:rPr>
                <w:rFonts w:ascii="Times New Roman" w:eastAsia="Times New Roman" w:hAnsi="Times New Roman"/>
                <w:color w:val="000000"/>
                <w:w w:val="98"/>
                <w:sz w:val="24"/>
                <w:lang w:val="ru-RU"/>
              </w:rPr>
              <w:t>Иван-царевич – победитель житейских невзгод.</w:t>
            </w:r>
          </w:p>
          <w:p w14:paraId="64CD35B8" w14:textId="77777777" w:rsidR="00F23D0F" w:rsidRDefault="00655CFB">
            <w:pPr>
              <w:autoSpaceDE w:val="0"/>
              <w:autoSpaceDN w:val="0"/>
              <w:spacing w:before="70" w:after="0"/>
              <w:ind w:left="72" w:right="720"/>
            </w:pPr>
            <w:r w:rsidRPr="00753EC0">
              <w:rPr>
                <w:rFonts w:ascii="Times New Roman" w:eastAsia="Times New Roman" w:hAnsi="Times New Roman"/>
                <w:color w:val="000000"/>
                <w:w w:val="98"/>
                <w:sz w:val="24"/>
                <w:lang w:val="ru-RU"/>
              </w:rPr>
              <w:t xml:space="preserve">Животные-помощники. Особая роль чудесных противников. </w:t>
            </w:r>
            <w:r>
              <w:rPr>
                <w:rFonts w:ascii="Times New Roman" w:eastAsia="Times New Roman" w:hAnsi="Times New Roman"/>
                <w:color w:val="000000"/>
                <w:w w:val="98"/>
                <w:sz w:val="24"/>
              </w:rPr>
              <w:t xml:space="preserve">Поэтика волшебной сказки </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2B4F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4B7B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83DA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2BBAF"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71E5C" w14:textId="77777777" w:rsidR="00F23D0F" w:rsidRDefault="00655CFB">
            <w:pPr>
              <w:autoSpaceDE w:val="0"/>
              <w:autoSpaceDN w:val="0"/>
              <w:spacing w:before="96" w:after="0" w:line="271" w:lineRule="auto"/>
              <w:ind w:left="72" w:right="144"/>
            </w:pPr>
            <w:r>
              <w:rPr>
                <w:rFonts w:ascii="Times New Roman" w:eastAsia="Times New Roman" w:hAnsi="Times New Roman"/>
                <w:color w:val="000000"/>
                <w:w w:val="98"/>
                <w:sz w:val="24"/>
              </w:rPr>
              <w:t xml:space="preserve">Устный опрос; Письменный </w:t>
            </w:r>
            <w:r>
              <w:br/>
            </w:r>
            <w:r>
              <w:rPr>
                <w:rFonts w:ascii="Times New Roman" w:eastAsia="Times New Roman" w:hAnsi="Times New Roman"/>
                <w:color w:val="000000"/>
                <w:w w:val="98"/>
                <w:sz w:val="24"/>
              </w:rPr>
              <w:t>контроль;</w:t>
            </w:r>
          </w:p>
        </w:tc>
      </w:tr>
      <w:tr w:rsidR="00F23D0F" w14:paraId="2F980CB0"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BFD6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6.</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4D32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Входной мониторинг</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623C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6D57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7359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F4D54"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64BD4" w14:textId="77777777" w:rsidR="00F23D0F" w:rsidRDefault="00655CFB">
            <w:pPr>
              <w:autoSpaceDE w:val="0"/>
              <w:autoSpaceDN w:val="0"/>
              <w:spacing w:before="96" w:after="0" w:line="262" w:lineRule="auto"/>
              <w:ind w:left="72" w:right="288"/>
            </w:pPr>
            <w:r>
              <w:rPr>
                <w:rFonts w:ascii="Times New Roman" w:eastAsia="Times New Roman" w:hAnsi="Times New Roman"/>
                <w:color w:val="000000"/>
                <w:w w:val="98"/>
                <w:sz w:val="24"/>
              </w:rPr>
              <w:t>Контрольная работа;</w:t>
            </w:r>
          </w:p>
        </w:tc>
      </w:tr>
      <w:tr w:rsidR="00F23D0F" w:rsidRPr="00885AA8" w14:paraId="1FC3EA60"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B7B6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7.</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9F27C" w14:textId="77777777" w:rsidR="00F23D0F" w:rsidRPr="00753EC0" w:rsidRDefault="00655CFB">
            <w:pPr>
              <w:autoSpaceDE w:val="0"/>
              <w:autoSpaceDN w:val="0"/>
              <w:spacing w:before="96" w:after="0" w:line="262" w:lineRule="auto"/>
              <w:ind w:right="1008"/>
              <w:jc w:val="center"/>
              <w:rPr>
                <w:lang w:val="ru-RU"/>
              </w:rPr>
            </w:pPr>
            <w:r w:rsidRPr="00753EC0">
              <w:rPr>
                <w:rFonts w:ascii="Times New Roman" w:eastAsia="Times New Roman" w:hAnsi="Times New Roman"/>
                <w:color w:val="000000"/>
                <w:w w:val="98"/>
                <w:sz w:val="24"/>
                <w:lang w:val="ru-RU"/>
              </w:rPr>
              <w:t>Сказки о животных.«Журавль и цапля»</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877C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718D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1590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263A7"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5B0FE"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rsidRPr="00885AA8" w14:paraId="4FA8682B"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32BA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8.</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FA501" w14:textId="77777777" w:rsidR="00F23D0F" w:rsidRDefault="00655CFB">
            <w:pPr>
              <w:autoSpaceDE w:val="0"/>
              <w:autoSpaceDN w:val="0"/>
              <w:spacing w:before="96" w:after="0" w:line="262" w:lineRule="auto"/>
              <w:ind w:left="72"/>
            </w:pPr>
            <w:r>
              <w:rPr>
                <w:rFonts w:ascii="Times New Roman" w:eastAsia="Times New Roman" w:hAnsi="Times New Roman"/>
                <w:color w:val="000000"/>
                <w:w w:val="98"/>
                <w:sz w:val="24"/>
              </w:rPr>
              <w:t>Бытовые сказки. «Солдатская шинель»</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9D55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9D9A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0736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70630"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53F41"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14:paraId="141AA0B6" w14:textId="77777777">
        <w:trPr>
          <w:trHeight w:hRule="exact" w:val="145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1255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9.</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368A1" w14:textId="77777777" w:rsidR="00F23D0F" w:rsidRPr="00753EC0" w:rsidRDefault="00655CFB">
            <w:pPr>
              <w:autoSpaceDE w:val="0"/>
              <w:autoSpaceDN w:val="0"/>
              <w:spacing w:before="96" w:after="0"/>
              <w:ind w:left="72" w:right="144"/>
              <w:rPr>
                <w:lang w:val="ru-RU"/>
              </w:rPr>
            </w:pPr>
            <w:r w:rsidRPr="00753EC0">
              <w:rPr>
                <w:rFonts w:ascii="Times New Roman" w:eastAsia="Times New Roman" w:hAnsi="Times New Roman"/>
                <w:color w:val="000000"/>
                <w:w w:val="98"/>
                <w:sz w:val="24"/>
                <w:lang w:val="ru-RU"/>
              </w:rPr>
              <w:t xml:space="preserve">Вводный урок по проектной деятельности </w:t>
            </w:r>
            <w:r w:rsidRPr="00753EC0">
              <w:rPr>
                <w:lang w:val="ru-RU"/>
              </w:rPr>
              <w:br/>
            </w:r>
            <w:r w:rsidRPr="00753EC0">
              <w:rPr>
                <w:rFonts w:ascii="Times New Roman" w:eastAsia="Times New Roman" w:hAnsi="Times New Roman"/>
                <w:color w:val="000000"/>
                <w:w w:val="98"/>
                <w:sz w:val="24"/>
                <w:lang w:val="ru-RU"/>
              </w:rPr>
              <w:t>Художникииллюстраторы сказок</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01CE6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7AD5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2BD3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217E4"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B33B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bl>
    <w:p w14:paraId="5C941B51" w14:textId="77777777" w:rsidR="00F23D0F" w:rsidRDefault="00F23D0F">
      <w:pPr>
        <w:autoSpaceDE w:val="0"/>
        <w:autoSpaceDN w:val="0"/>
        <w:spacing w:after="0" w:line="14" w:lineRule="exact"/>
      </w:pPr>
    </w:p>
    <w:p w14:paraId="38E8CAEB" w14:textId="77777777" w:rsidR="00F23D0F" w:rsidRDefault="00F23D0F">
      <w:pPr>
        <w:sectPr w:rsidR="00F23D0F">
          <w:pgSz w:w="11900" w:h="16840"/>
          <w:pgMar w:top="298" w:right="556" w:bottom="538" w:left="664" w:header="720" w:footer="720" w:gutter="0"/>
          <w:cols w:space="720" w:equalWidth="0">
            <w:col w:w="10680" w:space="0"/>
          </w:cols>
          <w:docGrid w:linePitch="360"/>
        </w:sectPr>
      </w:pPr>
    </w:p>
    <w:p w14:paraId="55BD60B4" w14:textId="77777777" w:rsidR="00F23D0F" w:rsidRDefault="00F23D0F">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8"/>
        <w:gridCol w:w="3186"/>
        <w:gridCol w:w="720"/>
        <w:gridCol w:w="1594"/>
        <w:gridCol w:w="1642"/>
        <w:gridCol w:w="1144"/>
        <w:gridCol w:w="1796"/>
      </w:tblGrid>
      <w:tr w:rsidR="00F23D0F" w14:paraId="498A1152" w14:textId="77777777">
        <w:trPr>
          <w:trHeight w:hRule="exact" w:val="14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3B03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10.</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CB548" w14:textId="77777777" w:rsidR="00F23D0F" w:rsidRPr="00753EC0" w:rsidRDefault="00655CFB">
            <w:pPr>
              <w:autoSpaceDE w:val="0"/>
              <w:autoSpaceDN w:val="0"/>
              <w:spacing w:before="96" w:after="0"/>
              <w:ind w:left="72" w:right="144"/>
              <w:rPr>
                <w:lang w:val="ru-RU"/>
              </w:rPr>
            </w:pPr>
            <w:r w:rsidRPr="00753EC0">
              <w:rPr>
                <w:rFonts w:ascii="Times New Roman" w:eastAsia="Times New Roman" w:hAnsi="Times New Roman"/>
                <w:color w:val="000000"/>
                <w:w w:val="98"/>
                <w:sz w:val="24"/>
                <w:lang w:val="ru-RU"/>
              </w:rPr>
              <w:t xml:space="preserve">Вводный урок по проектной деятельности </w:t>
            </w:r>
            <w:r w:rsidRPr="00753EC0">
              <w:rPr>
                <w:lang w:val="ru-RU"/>
              </w:rPr>
              <w:br/>
            </w:r>
            <w:r w:rsidRPr="00753EC0">
              <w:rPr>
                <w:rFonts w:ascii="Times New Roman" w:eastAsia="Times New Roman" w:hAnsi="Times New Roman"/>
                <w:color w:val="000000"/>
                <w:w w:val="98"/>
                <w:sz w:val="24"/>
                <w:lang w:val="ru-RU"/>
              </w:rPr>
              <w:t>Художникииллюстраторы сказок</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3499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A4BA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4B81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7C25F"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872D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rsidRPr="00885AA8" w14:paraId="2877D134"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75C9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11.</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8ED79" w14:textId="77777777" w:rsidR="00F23D0F" w:rsidRPr="00753EC0" w:rsidRDefault="00655CFB">
            <w:pPr>
              <w:autoSpaceDE w:val="0"/>
              <w:autoSpaceDN w:val="0"/>
              <w:spacing w:before="96" w:after="0"/>
              <w:ind w:left="72" w:right="144"/>
              <w:rPr>
                <w:lang w:val="ru-RU"/>
              </w:rPr>
            </w:pPr>
            <w:r w:rsidRPr="00753EC0">
              <w:rPr>
                <w:rFonts w:ascii="Times New Roman" w:eastAsia="Times New Roman" w:hAnsi="Times New Roman"/>
                <w:color w:val="000000"/>
                <w:w w:val="98"/>
                <w:sz w:val="24"/>
                <w:lang w:val="ru-RU"/>
              </w:rPr>
              <w:t xml:space="preserve">Русские басни. Жанр басни. Истоки басенного жанра </w:t>
            </w:r>
            <w:r w:rsidRPr="00753EC0">
              <w:rPr>
                <w:lang w:val="ru-RU"/>
              </w:rPr>
              <w:br/>
            </w:r>
            <w:r w:rsidRPr="00753EC0">
              <w:rPr>
                <w:rFonts w:ascii="Times New Roman" w:eastAsia="Times New Roman" w:hAnsi="Times New Roman"/>
                <w:color w:val="000000"/>
                <w:w w:val="98"/>
                <w:sz w:val="24"/>
                <w:lang w:val="ru-RU"/>
              </w:rPr>
              <w:t>(Эзоп, Лафонтен, русские баснописцы Х</w:t>
            </w:r>
            <w:r>
              <w:rPr>
                <w:rFonts w:ascii="Times New Roman" w:eastAsia="Times New Roman" w:hAnsi="Times New Roman"/>
                <w:color w:val="000000"/>
                <w:w w:val="98"/>
                <w:sz w:val="24"/>
              </w:rPr>
              <w:t>VIII</w:t>
            </w:r>
            <w:r w:rsidRPr="00753EC0">
              <w:rPr>
                <w:rFonts w:ascii="Times New Roman" w:eastAsia="Times New Roman" w:hAnsi="Times New Roman"/>
                <w:color w:val="000000"/>
                <w:w w:val="98"/>
                <w:sz w:val="24"/>
                <w:lang w:val="ru-RU"/>
              </w:rPr>
              <w:t xml:space="preserve"> века).</w:t>
            </w:r>
          </w:p>
          <w:p w14:paraId="21FAE6CB" w14:textId="77777777" w:rsidR="00F23D0F" w:rsidRDefault="00655CFB">
            <w:pPr>
              <w:autoSpaceDE w:val="0"/>
              <w:autoSpaceDN w:val="0"/>
              <w:spacing w:before="68" w:after="0" w:line="230" w:lineRule="auto"/>
              <w:ind w:left="72"/>
            </w:pPr>
            <w:r>
              <w:rPr>
                <w:rFonts w:ascii="Times New Roman" w:eastAsia="Times New Roman" w:hAnsi="Times New Roman"/>
                <w:color w:val="000000"/>
                <w:w w:val="98"/>
                <w:sz w:val="24"/>
              </w:rPr>
              <w:t>(Обзор.)</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4B73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4842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FA71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9D0AF"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78D61"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14:paraId="75313BA9" w14:textId="77777777">
        <w:trPr>
          <w:trHeight w:hRule="exact" w:val="48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1814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12.</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8210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 xml:space="preserve">А.П.Сумароков “Кокушка” </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907C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B3FA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5703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DB3B6"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4118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5B2305CD" w14:textId="77777777">
        <w:trPr>
          <w:trHeight w:hRule="exact" w:val="48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AB78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13.</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ECC7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 xml:space="preserve">И.И.Дмитриев “Муха” </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6F42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07C5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EF43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CB1D0"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E306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5CAA1935" w14:textId="77777777">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2806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14.</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4138F" w14:textId="77777777" w:rsidR="00F23D0F" w:rsidRPr="00753EC0" w:rsidRDefault="00655CFB">
            <w:pPr>
              <w:autoSpaceDE w:val="0"/>
              <w:autoSpaceDN w:val="0"/>
              <w:spacing w:before="96" w:after="0" w:line="271" w:lineRule="auto"/>
              <w:ind w:left="72"/>
              <w:rPr>
                <w:lang w:val="ru-RU"/>
              </w:rPr>
            </w:pPr>
            <w:r w:rsidRPr="00753EC0">
              <w:rPr>
                <w:rFonts w:ascii="Times New Roman" w:eastAsia="Times New Roman" w:hAnsi="Times New Roman"/>
                <w:color w:val="000000"/>
                <w:w w:val="98"/>
                <w:sz w:val="24"/>
                <w:lang w:val="ru-RU"/>
              </w:rPr>
              <w:t>И.А.Крылов. Краткий рассказ о баснописце (детство, начало литературной деятельности)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F144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93AD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2FE2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E0DC3"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2F6F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rsidRPr="00885AA8" w14:paraId="63E5A938"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95E32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15.</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8A518"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«Ворона и Лисица», «Волк и Ягненок», «Свинья под </w:t>
            </w:r>
            <w:r w:rsidRPr="00753EC0">
              <w:rPr>
                <w:lang w:val="ru-RU"/>
              </w:rPr>
              <w:br/>
            </w:r>
            <w:r w:rsidRPr="00753EC0">
              <w:rPr>
                <w:rFonts w:ascii="Times New Roman" w:eastAsia="Times New Roman" w:hAnsi="Times New Roman"/>
                <w:color w:val="000000"/>
                <w:w w:val="98"/>
                <w:sz w:val="24"/>
                <w:lang w:val="ru-RU"/>
              </w:rPr>
              <w:t xml:space="preserve">дубом». Осмеяние пороков —грубой силы, жадности, </w:t>
            </w:r>
            <w:r w:rsidRPr="00753EC0">
              <w:rPr>
                <w:lang w:val="ru-RU"/>
              </w:rPr>
              <w:br/>
            </w:r>
            <w:r w:rsidRPr="00753EC0">
              <w:rPr>
                <w:rFonts w:ascii="Times New Roman" w:eastAsia="Times New Roman" w:hAnsi="Times New Roman"/>
                <w:color w:val="000000"/>
                <w:w w:val="98"/>
                <w:sz w:val="24"/>
                <w:lang w:val="ru-RU"/>
              </w:rPr>
              <w:t>неблагодарности, хитрости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22D3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E346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C686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EC264"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430ED"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14:paraId="7CF2D2BC"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9C13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16.</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6BFE3" w14:textId="77777777" w:rsidR="00F23D0F" w:rsidRPr="00753EC0" w:rsidRDefault="00655CFB">
            <w:pPr>
              <w:autoSpaceDE w:val="0"/>
              <w:autoSpaceDN w:val="0"/>
              <w:spacing w:before="96" w:after="0" w:line="281" w:lineRule="auto"/>
              <w:ind w:left="72" w:right="576"/>
              <w:rPr>
                <w:lang w:val="ru-RU"/>
              </w:rPr>
            </w:pPr>
            <w:r w:rsidRPr="00753EC0">
              <w:rPr>
                <w:rFonts w:ascii="Times New Roman" w:eastAsia="Times New Roman" w:hAnsi="Times New Roman"/>
                <w:color w:val="000000"/>
                <w:w w:val="98"/>
                <w:sz w:val="24"/>
                <w:lang w:val="ru-RU"/>
              </w:rPr>
              <w:t>«Волк на псарне» –</w:t>
            </w:r>
            <w:r w:rsidRPr="00753EC0">
              <w:rPr>
                <w:lang w:val="ru-RU"/>
              </w:rPr>
              <w:br/>
            </w:r>
            <w:r w:rsidRPr="00753EC0">
              <w:rPr>
                <w:rFonts w:ascii="Times New Roman" w:eastAsia="Times New Roman" w:hAnsi="Times New Roman"/>
                <w:color w:val="000000"/>
                <w:w w:val="98"/>
                <w:sz w:val="24"/>
                <w:lang w:val="ru-RU"/>
              </w:rPr>
              <w:t xml:space="preserve">отражение исторических событий в басне; </w:t>
            </w:r>
            <w:r w:rsidRPr="00753EC0">
              <w:rPr>
                <w:lang w:val="ru-RU"/>
              </w:rPr>
              <w:br/>
            </w:r>
            <w:r w:rsidRPr="00753EC0">
              <w:rPr>
                <w:rFonts w:ascii="Times New Roman" w:eastAsia="Times New Roman" w:hAnsi="Times New Roman"/>
                <w:color w:val="000000"/>
                <w:w w:val="98"/>
                <w:sz w:val="24"/>
                <w:lang w:val="ru-RU"/>
              </w:rPr>
              <w:t>патриотическая позиция автора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C3E0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3A4B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2361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168F1"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3D0E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3362AFC7"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B70C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17.</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36814" w14:textId="77777777" w:rsidR="00F23D0F" w:rsidRPr="00753EC0" w:rsidRDefault="00655CFB">
            <w:pPr>
              <w:autoSpaceDE w:val="0"/>
              <w:autoSpaceDN w:val="0"/>
              <w:spacing w:before="96" w:after="0" w:line="262" w:lineRule="auto"/>
              <w:ind w:left="72" w:right="144"/>
              <w:rPr>
                <w:lang w:val="ru-RU"/>
              </w:rPr>
            </w:pPr>
            <w:r w:rsidRPr="00753EC0">
              <w:rPr>
                <w:rFonts w:ascii="Times New Roman" w:eastAsia="Times New Roman" w:hAnsi="Times New Roman"/>
                <w:color w:val="000000"/>
                <w:w w:val="98"/>
                <w:sz w:val="24"/>
                <w:lang w:val="ru-RU"/>
              </w:rPr>
              <w:t>Театральный проект «Герои басен И.А. Крылова»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C878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9269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9ED5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3A3FD"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6D1F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6F254C3F"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E291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18.</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BB30C" w14:textId="77777777" w:rsidR="00F23D0F" w:rsidRPr="00753EC0" w:rsidRDefault="00655CFB">
            <w:pPr>
              <w:autoSpaceDE w:val="0"/>
              <w:autoSpaceDN w:val="0"/>
              <w:spacing w:before="96" w:after="0" w:line="262" w:lineRule="auto"/>
              <w:ind w:left="72" w:right="288"/>
              <w:rPr>
                <w:lang w:val="ru-RU"/>
              </w:rPr>
            </w:pPr>
            <w:r w:rsidRPr="00753EC0">
              <w:rPr>
                <w:rFonts w:ascii="Times New Roman" w:eastAsia="Times New Roman" w:hAnsi="Times New Roman"/>
                <w:color w:val="000000"/>
                <w:w w:val="98"/>
                <w:sz w:val="24"/>
                <w:lang w:val="ru-RU"/>
              </w:rPr>
              <w:t>В.А. Жуковский. Понятие о балладе</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09CB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8EBA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5312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A48CD"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7D8C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10592F23" w14:textId="77777777">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AFEEE"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19.</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2B59F" w14:textId="77777777" w:rsidR="00F23D0F" w:rsidRPr="00753EC0" w:rsidRDefault="00655CFB">
            <w:pPr>
              <w:autoSpaceDE w:val="0"/>
              <w:autoSpaceDN w:val="0"/>
              <w:spacing w:before="98" w:after="0" w:line="262" w:lineRule="auto"/>
              <w:ind w:left="72" w:right="432"/>
              <w:rPr>
                <w:lang w:val="ru-RU"/>
              </w:rPr>
            </w:pPr>
            <w:r w:rsidRPr="00753EC0">
              <w:rPr>
                <w:rFonts w:ascii="Times New Roman" w:eastAsia="Times New Roman" w:hAnsi="Times New Roman"/>
                <w:color w:val="000000"/>
                <w:w w:val="98"/>
                <w:sz w:val="24"/>
                <w:lang w:val="ru-RU"/>
              </w:rPr>
              <w:t>В.А. Жуковский. Баллада«Спящая царевна»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E6158"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91282"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7DF24"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840B7"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7A81C"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64498C58" w14:textId="77777777">
        <w:trPr>
          <w:trHeight w:hRule="exact" w:val="114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21A0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20.</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D1685" w14:textId="77777777" w:rsidR="00F23D0F" w:rsidRPr="00753EC0" w:rsidRDefault="00655CFB">
            <w:pPr>
              <w:autoSpaceDE w:val="0"/>
              <w:autoSpaceDN w:val="0"/>
              <w:spacing w:before="96" w:after="0" w:line="262" w:lineRule="auto"/>
              <w:ind w:left="72" w:right="432"/>
              <w:rPr>
                <w:lang w:val="ru-RU"/>
              </w:rPr>
            </w:pPr>
            <w:r w:rsidRPr="00753EC0">
              <w:rPr>
                <w:rFonts w:ascii="Times New Roman" w:eastAsia="Times New Roman" w:hAnsi="Times New Roman"/>
                <w:color w:val="000000"/>
                <w:w w:val="98"/>
                <w:sz w:val="24"/>
                <w:lang w:val="ru-RU"/>
              </w:rPr>
              <w:t xml:space="preserve">В.А. Жуковский. Баллада«Спящая царевна» </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5CAF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7B5E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B236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B272D"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AB8A0" w14:textId="77777777" w:rsidR="00F23D0F" w:rsidRDefault="00655CFB">
            <w:pPr>
              <w:autoSpaceDE w:val="0"/>
              <w:autoSpaceDN w:val="0"/>
              <w:spacing w:before="96" w:after="0" w:line="271" w:lineRule="auto"/>
              <w:ind w:left="72" w:right="144"/>
            </w:pPr>
            <w:r>
              <w:rPr>
                <w:rFonts w:ascii="Times New Roman" w:eastAsia="Times New Roman" w:hAnsi="Times New Roman"/>
                <w:color w:val="000000"/>
                <w:w w:val="98"/>
                <w:sz w:val="24"/>
              </w:rPr>
              <w:t xml:space="preserve">Устный опрос; Письменный </w:t>
            </w:r>
            <w:r>
              <w:br/>
            </w:r>
            <w:r>
              <w:rPr>
                <w:rFonts w:ascii="Times New Roman" w:eastAsia="Times New Roman" w:hAnsi="Times New Roman"/>
                <w:color w:val="000000"/>
                <w:w w:val="98"/>
                <w:sz w:val="24"/>
              </w:rPr>
              <w:t>контроль;</w:t>
            </w:r>
          </w:p>
        </w:tc>
      </w:tr>
      <w:tr w:rsidR="00F23D0F" w14:paraId="7A9AC6FC" w14:textId="77777777">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9EAFA"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21.</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85EF2" w14:textId="77777777" w:rsidR="00F23D0F" w:rsidRPr="00753EC0" w:rsidRDefault="00655CFB">
            <w:pPr>
              <w:autoSpaceDE w:val="0"/>
              <w:autoSpaceDN w:val="0"/>
              <w:spacing w:before="98" w:after="0" w:line="262" w:lineRule="auto"/>
              <w:ind w:left="72" w:right="432"/>
              <w:rPr>
                <w:lang w:val="ru-RU"/>
              </w:rPr>
            </w:pPr>
            <w:r w:rsidRPr="00753EC0">
              <w:rPr>
                <w:rFonts w:ascii="Times New Roman" w:eastAsia="Times New Roman" w:hAnsi="Times New Roman"/>
                <w:color w:val="000000"/>
                <w:w w:val="98"/>
                <w:sz w:val="24"/>
                <w:lang w:val="ru-RU"/>
              </w:rPr>
              <w:t>В.А. Жуковский. Баллада«Кубок»</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F59EF"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9EE81"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FAC0B"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81264"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64B7D"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rsidRPr="00885AA8" w14:paraId="599A1E9D" w14:textId="77777777">
        <w:trPr>
          <w:trHeight w:hRule="exact" w:val="197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0A3D1"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22.</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93C8D" w14:textId="77777777" w:rsidR="00F23D0F" w:rsidRPr="00753EC0" w:rsidRDefault="00655CFB">
            <w:pPr>
              <w:autoSpaceDE w:val="0"/>
              <w:autoSpaceDN w:val="0"/>
              <w:spacing w:before="98" w:after="0" w:line="271" w:lineRule="auto"/>
              <w:ind w:left="72" w:right="144"/>
              <w:rPr>
                <w:lang w:val="ru-RU"/>
              </w:rPr>
            </w:pPr>
            <w:r w:rsidRPr="00753EC0">
              <w:rPr>
                <w:rFonts w:ascii="Times New Roman" w:eastAsia="Times New Roman" w:hAnsi="Times New Roman"/>
                <w:color w:val="000000"/>
                <w:w w:val="98"/>
                <w:sz w:val="24"/>
                <w:lang w:val="ru-RU"/>
              </w:rPr>
              <w:t xml:space="preserve">А.С.Пушкин. Биография </w:t>
            </w:r>
            <w:r w:rsidRPr="00753EC0">
              <w:rPr>
                <w:lang w:val="ru-RU"/>
              </w:rPr>
              <w:br/>
            </w:r>
            <w:r w:rsidRPr="00753EC0">
              <w:rPr>
                <w:rFonts w:ascii="Times New Roman" w:eastAsia="Times New Roman" w:hAnsi="Times New Roman"/>
                <w:color w:val="000000"/>
                <w:w w:val="98"/>
                <w:sz w:val="24"/>
                <w:lang w:val="ru-RU"/>
              </w:rPr>
              <w:t>писателя. Отрывок из поэмы«Руслан и Людмила»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4CCD4"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2D888"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98205"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DBE87"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30A2C" w14:textId="77777777" w:rsidR="00F23D0F" w:rsidRPr="00753EC0" w:rsidRDefault="00655CFB">
            <w:pPr>
              <w:autoSpaceDE w:val="0"/>
              <w:autoSpaceDN w:val="0"/>
              <w:spacing w:before="98"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bl>
    <w:p w14:paraId="089544C8" w14:textId="77777777" w:rsidR="00F23D0F" w:rsidRPr="00753EC0" w:rsidRDefault="00F23D0F">
      <w:pPr>
        <w:autoSpaceDE w:val="0"/>
        <w:autoSpaceDN w:val="0"/>
        <w:spacing w:after="0" w:line="14" w:lineRule="exact"/>
        <w:rPr>
          <w:lang w:val="ru-RU"/>
        </w:rPr>
      </w:pPr>
    </w:p>
    <w:p w14:paraId="617C54AB" w14:textId="77777777" w:rsidR="00F23D0F" w:rsidRPr="00753EC0" w:rsidRDefault="00F23D0F">
      <w:pPr>
        <w:rPr>
          <w:lang w:val="ru-RU"/>
        </w:rPr>
        <w:sectPr w:rsidR="00F23D0F" w:rsidRPr="00753EC0">
          <w:pgSz w:w="11900" w:h="16840"/>
          <w:pgMar w:top="284" w:right="556" w:bottom="426" w:left="664" w:header="720" w:footer="720" w:gutter="0"/>
          <w:cols w:space="720" w:equalWidth="0">
            <w:col w:w="10680" w:space="0"/>
          </w:cols>
          <w:docGrid w:linePitch="360"/>
        </w:sectPr>
      </w:pPr>
    </w:p>
    <w:p w14:paraId="79C8FDCF" w14:textId="77777777" w:rsidR="00F23D0F" w:rsidRPr="00753EC0" w:rsidRDefault="00F23D0F">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568"/>
        <w:gridCol w:w="3186"/>
        <w:gridCol w:w="720"/>
        <w:gridCol w:w="1594"/>
        <w:gridCol w:w="1642"/>
        <w:gridCol w:w="1144"/>
        <w:gridCol w:w="1796"/>
      </w:tblGrid>
      <w:tr w:rsidR="00F23D0F" w:rsidRPr="00885AA8" w14:paraId="7F864089"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DD84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23.</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FBD3E" w14:textId="77777777" w:rsidR="00F23D0F" w:rsidRPr="00753EC0" w:rsidRDefault="00655CFB">
            <w:pPr>
              <w:autoSpaceDE w:val="0"/>
              <w:autoSpaceDN w:val="0"/>
              <w:spacing w:before="96" w:after="0" w:line="262" w:lineRule="auto"/>
              <w:ind w:left="72" w:right="288"/>
              <w:rPr>
                <w:lang w:val="ru-RU"/>
              </w:rPr>
            </w:pPr>
            <w:r w:rsidRPr="00753EC0">
              <w:rPr>
                <w:rFonts w:ascii="Times New Roman" w:eastAsia="Times New Roman" w:hAnsi="Times New Roman"/>
                <w:color w:val="000000"/>
                <w:w w:val="98"/>
                <w:sz w:val="24"/>
                <w:lang w:val="ru-RU"/>
              </w:rPr>
              <w:t>А.С.Пушкин. «У лукоморья дуб зелёный…»</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BC10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7EFC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733E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034F5"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C92BE"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14:paraId="1FD3E272" w14:textId="77777777">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6CCD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24.</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D44B8" w14:textId="77777777" w:rsidR="00F23D0F" w:rsidRPr="00753EC0" w:rsidRDefault="00655CFB">
            <w:pPr>
              <w:autoSpaceDE w:val="0"/>
              <w:autoSpaceDN w:val="0"/>
              <w:spacing w:before="96" w:after="0" w:line="271" w:lineRule="auto"/>
              <w:ind w:left="72" w:right="288"/>
              <w:rPr>
                <w:lang w:val="ru-RU"/>
              </w:rPr>
            </w:pPr>
            <w:r w:rsidRPr="00753EC0">
              <w:rPr>
                <w:rFonts w:ascii="Times New Roman" w:eastAsia="Times New Roman" w:hAnsi="Times New Roman"/>
                <w:color w:val="000000"/>
                <w:w w:val="98"/>
                <w:sz w:val="24"/>
                <w:lang w:val="ru-RU"/>
              </w:rPr>
              <w:t xml:space="preserve">А.С.Пушкин. «Сказка о </w:t>
            </w:r>
            <w:r w:rsidRPr="00753EC0">
              <w:rPr>
                <w:lang w:val="ru-RU"/>
              </w:rPr>
              <w:br/>
            </w:r>
            <w:r w:rsidRPr="00753EC0">
              <w:rPr>
                <w:rFonts w:ascii="Times New Roman" w:eastAsia="Times New Roman" w:hAnsi="Times New Roman"/>
                <w:color w:val="000000"/>
                <w:w w:val="98"/>
                <w:sz w:val="24"/>
                <w:lang w:val="ru-RU"/>
              </w:rPr>
              <w:t>мёртвой царевне и о семи богатырях» и другие сказки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2474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508C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F2EB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FC339"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14A1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5FF87C57" w14:textId="77777777">
        <w:trPr>
          <w:trHeight w:hRule="exact" w:val="114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2E89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25.</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18CAB" w14:textId="77777777" w:rsidR="00F23D0F" w:rsidRPr="00753EC0" w:rsidRDefault="00655CFB">
            <w:pPr>
              <w:autoSpaceDE w:val="0"/>
              <w:autoSpaceDN w:val="0"/>
              <w:spacing w:before="96" w:after="0" w:line="271" w:lineRule="auto"/>
              <w:ind w:left="72" w:right="288"/>
              <w:rPr>
                <w:lang w:val="ru-RU"/>
              </w:rPr>
            </w:pPr>
            <w:r w:rsidRPr="00753EC0">
              <w:rPr>
                <w:rFonts w:ascii="Times New Roman" w:eastAsia="Times New Roman" w:hAnsi="Times New Roman"/>
                <w:color w:val="000000"/>
                <w:w w:val="98"/>
                <w:sz w:val="24"/>
                <w:lang w:val="ru-RU"/>
              </w:rPr>
              <w:t xml:space="preserve">А.С.Пушкин. «Сказка о </w:t>
            </w:r>
            <w:r w:rsidRPr="00753EC0">
              <w:rPr>
                <w:lang w:val="ru-RU"/>
              </w:rPr>
              <w:br/>
            </w:r>
            <w:r w:rsidRPr="00753EC0">
              <w:rPr>
                <w:rFonts w:ascii="Times New Roman" w:eastAsia="Times New Roman" w:hAnsi="Times New Roman"/>
                <w:color w:val="000000"/>
                <w:w w:val="98"/>
                <w:sz w:val="24"/>
                <w:lang w:val="ru-RU"/>
              </w:rPr>
              <w:t>мёртвой царевне и о семи богатырях» и другие сказки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E759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1997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936E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B4EF8"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17C4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453ADE10" w14:textId="77777777">
        <w:trPr>
          <w:trHeight w:hRule="exact" w:val="14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6EE5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26.</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19C07" w14:textId="77777777" w:rsidR="00F23D0F" w:rsidRPr="00753EC0" w:rsidRDefault="00655CFB">
            <w:pPr>
              <w:autoSpaceDE w:val="0"/>
              <w:autoSpaceDN w:val="0"/>
              <w:spacing w:before="96" w:after="0"/>
              <w:ind w:left="72"/>
              <w:rPr>
                <w:lang w:val="ru-RU"/>
              </w:rPr>
            </w:pPr>
            <w:r w:rsidRPr="00753EC0">
              <w:rPr>
                <w:rFonts w:ascii="Times New Roman" w:eastAsia="Times New Roman" w:hAnsi="Times New Roman"/>
                <w:color w:val="000000"/>
                <w:w w:val="98"/>
                <w:sz w:val="24"/>
                <w:lang w:val="ru-RU"/>
              </w:rPr>
              <w:t xml:space="preserve">Сравнительный анализ </w:t>
            </w:r>
            <w:r w:rsidRPr="00753EC0">
              <w:rPr>
                <w:lang w:val="ru-RU"/>
              </w:rPr>
              <w:br/>
            </w:r>
            <w:r w:rsidRPr="00753EC0">
              <w:rPr>
                <w:rFonts w:ascii="Times New Roman" w:eastAsia="Times New Roman" w:hAnsi="Times New Roman"/>
                <w:color w:val="000000"/>
                <w:w w:val="98"/>
                <w:sz w:val="24"/>
                <w:lang w:val="ru-RU"/>
              </w:rPr>
              <w:t>сказки Жуковского «Спящая царевна» и Пушкина «Сказка о мёртвой царевне 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B830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E45C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80A3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D6DF2"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FC810" w14:textId="77777777" w:rsidR="00F23D0F" w:rsidRDefault="00655CFB">
            <w:pPr>
              <w:autoSpaceDE w:val="0"/>
              <w:autoSpaceDN w:val="0"/>
              <w:spacing w:before="96" w:after="0" w:line="262" w:lineRule="auto"/>
              <w:ind w:left="72" w:right="288"/>
            </w:pPr>
            <w:r>
              <w:rPr>
                <w:rFonts w:ascii="Times New Roman" w:eastAsia="Times New Roman" w:hAnsi="Times New Roman"/>
                <w:color w:val="000000"/>
                <w:w w:val="98"/>
                <w:sz w:val="24"/>
              </w:rPr>
              <w:t>Практическая работа;</w:t>
            </w:r>
          </w:p>
        </w:tc>
      </w:tr>
      <w:tr w:rsidR="00F23D0F" w14:paraId="75D42320"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5D3E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27.</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EC7FE" w14:textId="77777777" w:rsidR="00F23D0F" w:rsidRPr="00753EC0" w:rsidRDefault="00655CFB">
            <w:pPr>
              <w:autoSpaceDE w:val="0"/>
              <w:autoSpaceDN w:val="0"/>
              <w:spacing w:before="96" w:after="0" w:line="262" w:lineRule="auto"/>
              <w:ind w:left="72" w:right="288"/>
              <w:rPr>
                <w:lang w:val="ru-RU"/>
              </w:rPr>
            </w:pPr>
            <w:r w:rsidRPr="00753EC0">
              <w:rPr>
                <w:rFonts w:ascii="Times New Roman" w:eastAsia="Times New Roman" w:hAnsi="Times New Roman"/>
                <w:color w:val="000000"/>
                <w:w w:val="98"/>
                <w:sz w:val="24"/>
                <w:lang w:val="ru-RU"/>
              </w:rPr>
              <w:t>Внеклассное чтение. Уроки сказок Пушкина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B1FF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6CFA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A047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A9410"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EF83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322E10A2" w14:textId="77777777">
        <w:trPr>
          <w:trHeight w:hRule="exact" w:val="48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46CB9"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28.</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BD6D7"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Рифма. Способы рифмовки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DC395"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4FDEC"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E3BEC"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DA9DE"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AA162"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300F3DFF"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0DD23"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29.</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049BA" w14:textId="77777777" w:rsidR="00F23D0F" w:rsidRPr="00753EC0" w:rsidRDefault="00655CFB">
            <w:pPr>
              <w:autoSpaceDE w:val="0"/>
              <w:autoSpaceDN w:val="0"/>
              <w:spacing w:before="98" w:after="0" w:line="262" w:lineRule="auto"/>
              <w:ind w:left="72" w:right="864"/>
              <w:rPr>
                <w:lang w:val="ru-RU"/>
              </w:rPr>
            </w:pPr>
            <w:r w:rsidRPr="00753EC0">
              <w:rPr>
                <w:rFonts w:ascii="Times New Roman" w:eastAsia="Times New Roman" w:hAnsi="Times New Roman"/>
                <w:color w:val="000000"/>
                <w:w w:val="98"/>
                <w:sz w:val="24"/>
                <w:lang w:val="ru-RU"/>
              </w:rPr>
              <w:t>Ритм. Стихотворная и прозаическая речь</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93F63"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17223"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472E5"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88E4A"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77137"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28625EF4" w14:textId="77777777">
        <w:trPr>
          <w:trHeight w:hRule="exact" w:val="213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A328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30.</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07B06" w14:textId="77777777" w:rsidR="00F23D0F" w:rsidRPr="00753EC0" w:rsidRDefault="00655CFB">
            <w:pPr>
              <w:autoSpaceDE w:val="0"/>
              <w:autoSpaceDN w:val="0"/>
              <w:spacing w:before="96" w:after="0" w:line="230" w:lineRule="auto"/>
              <w:jc w:val="center"/>
              <w:rPr>
                <w:lang w:val="ru-RU"/>
              </w:rPr>
            </w:pPr>
            <w:r w:rsidRPr="00753EC0">
              <w:rPr>
                <w:rFonts w:ascii="Times New Roman" w:eastAsia="Times New Roman" w:hAnsi="Times New Roman"/>
                <w:color w:val="000000"/>
                <w:w w:val="98"/>
                <w:sz w:val="24"/>
                <w:lang w:val="ru-RU"/>
              </w:rPr>
              <w:t>Русская литературная сказка.</w:t>
            </w:r>
          </w:p>
          <w:p w14:paraId="207C47D5" w14:textId="77777777" w:rsidR="00F23D0F" w:rsidRDefault="00655CFB">
            <w:pPr>
              <w:autoSpaceDE w:val="0"/>
              <w:autoSpaceDN w:val="0"/>
              <w:spacing w:before="68" w:after="0" w:line="281" w:lineRule="auto"/>
              <w:ind w:left="72" w:right="288"/>
            </w:pPr>
            <w:r w:rsidRPr="00753EC0">
              <w:rPr>
                <w:rFonts w:ascii="Times New Roman" w:eastAsia="Times New Roman" w:hAnsi="Times New Roman"/>
                <w:color w:val="000000"/>
                <w:w w:val="98"/>
                <w:sz w:val="24"/>
                <w:lang w:val="ru-RU"/>
              </w:rPr>
              <w:t xml:space="preserve">Понятие о литературной сказке. Антоний </w:t>
            </w:r>
            <w:r w:rsidRPr="00753EC0">
              <w:rPr>
                <w:lang w:val="ru-RU"/>
              </w:rPr>
              <w:br/>
            </w:r>
            <w:r w:rsidRPr="00753EC0">
              <w:rPr>
                <w:rFonts w:ascii="Times New Roman" w:eastAsia="Times New Roman" w:hAnsi="Times New Roman"/>
                <w:color w:val="000000"/>
                <w:w w:val="98"/>
                <w:sz w:val="24"/>
                <w:lang w:val="ru-RU"/>
              </w:rPr>
              <w:t xml:space="preserve">Погорельский. «Чёрная </w:t>
            </w:r>
            <w:r w:rsidRPr="00753EC0">
              <w:rPr>
                <w:lang w:val="ru-RU"/>
              </w:rPr>
              <w:br/>
            </w:r>
            <w:r w:rsidRPr="00753EC0">
              <w:rPr>
                <w:rFonts w:ascii="Times New Roman" w:eastAsia="Times New Roman" w:hAnsi="Times New Roman"/>
                <w:color w:val="000000"/>
                <w:w w:val="98"/>
                <w:sz w:val="24"/>
                <w:lang w:val="ru-RU"/>
              </w:rPr>
              <w:t xml:space="preserve">курица, или Подземные </w:t>
            </w:r>
            <w:r w:rsidRPr="00753EC0">
              <w:rPr>
                <w:lang w:val="ru-RU"/>
              </w:rPr>
              <w:br/>
            </w:r>
            <w:r w:rsidRPr="00753EC0">
              <w:rPr>
                <w:rFonts w:ascii="Times New Roman" w:eastAsia="Times New Roman" w:hAnsi="Times New Roman"/>
                <w:color w:val="000000"/>
                <w:w w:val="98"/>
                <w:sz w:val="24"/>
                <w:lang w:val="ru-RU"/>
              </w:rPr>
              <w:t xml:space="preserve">жители» . </w:t>
            </w:r>
            <w:r>
              <w:rPr>
                <w:rFonts w:ascii="Times New Roman" w:eastAsia="Times New Roman" w:hAnsi="Times New Roman"/>
                <w:color w:val="000000"/>
                <w:w w:val="98"/>
                <w:sz w:val="24"/>
              </w:rPr>
              <w:t>Чтение по ролям</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C882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F13F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E74A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DF6CD"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1B89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6CE01F14" w14:textId="77777777">
        <w:trPr>
          <w:trHeight w:hRule="exact" w:val="213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18D0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31.</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C564E" w14:textId="77777777" w:rsidR="00F23D0F" w:rsidRPr="00753EC0" w:rsidRDefault="00655CFB">
            <w:pPr>
              <w:autoSpaceDE w:val="0"/>
              <w:autoSpaceDN w:val="0"/>
              <w:spacing w:before="96" w:after="0" w:line="230" w:lineRule="auto"/>
              <w:jc w:val="center"/>
              <w:rPr>
                <w:lang w:val="ru-RU"/>
              </w:rPr>
            </w:pPr>
            <w:r w:rsidRPr="00753EC0">
              <w:rPr>
                <w:rFonts w:ascii="Times New Roman" w:eastAsia="Times New Roman" w:hAnsi="Times New Roman"/>
                <w:color w:val="000000"/>
                <w:w w:val="98"/>
                <w:sz w:val="24"/>
                <w:lang w:val="ru-RU"/>
              </w:rPr>
              <w:t>Русская литературная сказка.</w:t>
            </w:r>
          </w:p>
          <w:p w14:paraId="50B7C57A" w14:textId="77777777" w:rsidR="00F23D0F" w:rsidRDefault="00655CFB">
            <w:pPr>
              <w:autoSpaceDE w:val="0"/>
              <w:autoSpaceDN w:val="0"/>
              <w:spacing w:before="70" w:after="0" w:line="281" w:lineRule="auto"/>
              <w:ind w:left="72" w:right="288"/>
            </w:pPr>
            <w:r w:rsidRPr="00753EC0">
              <w:rPr>
                <w:rFonts w:ascii="Times New Roman" w:eastAsia="Times New Roman" w:hAnsi="Times New Roman"/>
                <w:color w:val="000000"/>
                <w:w w:val="98"/>
                <w:sz w:val="24"/>
                <w:lang w:val="ru-RU"/>
              </w:rPr>
              <w:t xml:space="preserve">Понятие о литературной сказке. Антоний </w:t>
            </w:r>
            <w:r w:rsidRPr="00753EC0">
              <w:rPr>
                <w:lang w:val="ru-RU"/>
              </w:rPr>
              <w:br/>
            </w:r>
            <w:r w:rsidRPr="00753EC0">
              <w:rPr>
                <w:rFonts w:ascii="Times New Roman" w:eastAsia="Times New Roman" w:hAnsi="Times New Roman"/>
                <w:color w:val="000000"/>
                <w:w w:val="98"/>
                <w:sz w:val="24"/>
                <w:lang w:val="ru-RU"/>
              </w:rPr>
              <w:t xml:space="preserve">Погорельский. «Чёрная </w:t>
            </w:r>
            <w:r w:rsidRPr="00753EC0">
              <w:rPr>
                <w:lang w:val="ru-RU"/>
              </w:rPr>
              <w:br/>
            </w:r>
            <w:r w:rsidRPr="00753EC0">
              <w:rPr>
                <w:rFonts w:ascii="Times New Roman" w:eastAsia="Times New Roman" w:hAnsi="Times New Roman"/>
                <w:color w:val="000000"/>
                <w:w w:val="98"/>
                <w:sz w:val="24"/>
                <w:lang w:val="ru-RU"/>
              </w:rPr>
              <w:t xml:space="preserve">курица, или Подземные </w:t>
            </w:r>
            <w:r w:rsidRPr="00753EC0">
              <w:rPr>
                <w:lang w:val="ru-RU"/>
              </w:rPr>
              <w:br/>
            </w:r>
            <w:r w:rsidRPr="00753EC0">
              <w:rPr>
                <w:rFonts w:ascii="Times New Roman" w:eastAsia="Times New Roman" w:hAnsi="Times New Roman"/>
                <w:color w:val="000000"/>
                <w:w w:val="98"/>
                <w:sz w:val="24"/>
                <w:lang w:val="ru-RU"/>
              </w:rPr>
              <w:t xml:space="preserve">жители» . </w:t>
            </w:r>
            <w:r>
              <w:rPr>
                <w:rFonts w:ascii="Times New Roman" w:eastAsia="Times New Roman" w:hAnsi="Times New Roman"/>
                <w:color w:val="000000"/>
                <w:w w:val="98"/>
                <w:sz w:val="24"/>
              </w:rPr>
              <w:t>Чтение по ролям</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FBCA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60D2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3052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A8D27"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5EA0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2D8ACEAC" w14:textId="77777777">
        <w:trPr>
          <w:trHeight w:hRule="exact" w:val="213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52ADD"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32.</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A5000" w14:textId="77777777" w:rsidR="00F23D0F" w:rsidRPr="00753EC0" w:rsidRDefault="00655CFB">
            <w:pPr>
              <w:autoSpaceDE w:val="0"/>
              <w:autoSpaceDN w:val="0"/>
              <w:spacing w:before="98" w:after="0" w:line="230" w:lineRule="auto"/>
              <w:jc w:val="center"/>
              <w:rPr>
                <w:lang w:val="ru-RU"/>
              </w:rPr>
            </w:pPr>
            <w:r w:rsidRPr="00753EC0">
              <w:rPr>
                <w:rFonts w:ascii="Times New Roman" w:eastAsia="Times New Roman" w:hAnsi="Times New Roman"/>
                <w:color w:val="000000"/>
                <w:w w:val="98"/>
                <w:sz w:val="24"/>
                <w:lang w:val="ru-RU"/>
              </w:rPr>
              <w:t>Русская литературная сказка.</w:t>
            </w:r>
          </w:p>
          <w:p w14:paraId="6C7C099B" w14:textId="77777777" w:rsidR="00F23D0F" w:rsidRDefault="00655CFB">
            <w:pPr>
              <w:autoSpaceDE w:val="0"/>
              <w:autoSpaceDN w:val="0"/>
              <w:spacing w:before="68" w:after="0" w:line="281" w:lineRule="auto"/>
              <w:ind w:left="72" w:right="288"/>
            </w:pPr>
            <w:r w:rsidRPr="00753EC0">
              <w:rPr>
                <w:rFonts w:ascii="Times New Roman" w:eastAsia="Times New Roman" w:hAnsi="Times New Roman"/>
                <w:color w:val="000000"/>
                <w:w w:val="98"/>
                <w:sz w:val="24"/>
                <w:lang w:val="ru-RU"/>
              </w:rPr>
              <w:t xml:space="preserve">Понятие о литературной сказке. Антоний </w:t>
            </w:r>
            <w:r w:rsidRPr="00753EC0">
              <w:rPr>
                <w:lang w:val="ru-RU"/>
              </w:rPr>
              <w:br/>
            </w:r>
            <w:r w:rsidRPr="00753EC0">
              <w:rPr>
                <w:rFonts w:ascii="Times New Roman" w:eastAsia="Times New Roman" w:hAnsi="Times New Roman"/>
                <w:color w:val="000000"/>
                <w:w w:val="98"/>
                <w:sz w:val="24"/>
                <w:lang w:val="ru-RU"/>
              </w:rPr>
              <w:t xml:space="preserve">Погорельский. «Чёрная </w:t>
            </w:r>
            <w:r w:rsidRPr="00753EC0">
              <w:rPr>
                <w:lang w:val="ru-RU"/>
              </w:rPr>
              <w:br/>
            </w:r>
            <w:r w:rsidRPr="00753EC0">
              <w:rPr>
                <w:rFonts w:ascii="Times New Roman" w:eastAsia="Times New Roman" w:hAnsi="Times New Roman"/>
                <w:color w:val="000000"/>
                <w:w w:val="98"/>
                <w:sz w:val="24"/>
                <w:lang w:val="ru-RU"/>
              </w:rPr>
              <w:t xml:space="preserve">курица, или Подземные </w:t>
            </w:r>
            <w:r w:rsidRPr="00753EC0">
              <w:rPr>
                <w:lang w:val="ru-RU"/>
              </w:rPr>
              <w:br/>
            </w:r>
            <w:r w:rsidRPr="00753EC0">
              <w:rPr>
                <w:rFonts w:ascii="Times New Roman" w:eastAsia="Times New Roman" w:hAnsi="Times New Roman"/>
                <w:color w:val="000000"/>
                <w:w w:val="98"/>
                <w:sz w:val="24"/>
                <w:lang w:val="ru-RU"/>
              </w:rPr>
              <w:t xml:space="preserve">жители» . </w:t>
            </w:r>
            <w:r>
              <w:rPr>
                <w:rFonts w:ascii="Times New Roman" w:eastAsia="Times New Roman" w:hAnsi="Times New Roman"/>
                <w:color w:val="000000"/>
                <w:w w:val="98"/>
                <w:sz w:val="24"/>
              </w:rPr>
              <w:t>Чтение по ролям</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8977F1"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B4379"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85A98"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82055"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D2FAD"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16D105EF" w14:textId="77777777">
        <w:trPr>
          <w:trHeight w:hRule="exact" w:val="113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7799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33.</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19A23" w14:textId="77777777" w:rsidR="00F23D0F" w:rsidRPr="00753EC0" w:rsidRDefault="00655CFB">
            <w:pPr>
              <w:autoSpaceDE w:val="0"/>
              <w:autoSpaceDN w:val="0"/>
              <w:spacing w:before="96" w:after="0" w:line="230" w:lineRule="auto"/>
              <w:ind w:left="72"/>
              <w:rPr>
                <w:lang w:val="ru-RU"/>
              </w:rPr>
            </w:pPr>
            <w:r w:rsidRPr="00753EC0">
              <w:rPr>
                <w:rFonts w:ascii="Times New Roman" w:eastAsia="Times New Roman" w:hAnsi="Times New Roman"/>
                <w:color w:val="000000"/>
                <w:w w:val="98"/>
                <w:sz w:val="24"/>
                <w:lang w:val="ru-RU"/>
              </w:rPr>
              <w:t>М.Ю. Лермонтов.</w:t>
            </w:r>
          </w:p>
          <w:p w14:paraId="7B32EE3A" w14:textId="77777777" w:rsidR="00F23D0F" w:rsidRPr="00753EC0" w:rsidRDefault="00655CFB">
            <w:pPr>
              <w:autoSpaceDE w:val="0"/>
              <w:autoSpaceDN w:val="0"/>
              <w:spacing w:before="68" w:after="0" w:line="262" w:lineRule="auto"/>
              <w:ind w:left="72"/>
              <w:rPr>
                <w:lang w:val="ru-RU"/>
              </w:rPr>
            </w:pPr>
            <w:r w:rsidRPr="00753EC0">
              <w:rPr>
                <w:rFonts w:ascii="Times New Roman" w:eastAsia="Times New Roman" w:hAnsi="Times New Roman"/>
                <w:color w:val="000000"/>
                <w:w w:val="98"/>
                <w:sz w:val="24"/>
                <w:lang w:val="ru-RU"/>
              </w:rPr>
              <w:t>«Бородино». Патриотический пафос стихотворения</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A2C2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C51B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6F3C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3ED04"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8A1B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bl>
    <w:p w14:paraId="6BDD5F7D" w14:textId="77777777" w:rsidR="00F23D0F" w:rsidRDefault="00F23D0F">
      <w:pPr>
        <w:autoSpaceDE w:val="0"/>
        <w:autoSpaceDN w:val="0"/>
        <w:spacing w:after="0" w:line="14" w:lineRule="exact"/>
      </w:pPr>
    </w:p>
    <w:p w14:paraId="26A52B0F" w14:textId="77777777" w:rsidR="00F23D0F" w:rsidRDefault="00F23D0F">
      <w:pPr>
        <w:sectPr w:rsidR="00F23D0F">
          <w:pgSz w:w="11900" w:h="16840"/>
          <w:pgMar w:top="284" w:right="556" w:bottom="502" w:left="664" w:header="720" w:footer="720" w:gutter="0"/>
          <w:cols w:space="720" w:equalWidth="0">
            <w:col w:w="10680" w:space="0"/>
          </w:cols>
          <w:docGrid w:linePitch="360"/>
        </w:sectPr>
      </w:pPr>
    </w:p>
    <w:p w14:paraId="2971A09D" w14:textId="77777777" w:rsidR="00F23D0F" w:rsidRDefault="00F23D0F">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8"/>
        <w:gridCol w:w="3186"/>
        <w:gridCol w:w="720"/>
        <w:gridCol w:w="1594"/>
        <w:gridCol w:w="1642"/>
        <w:gridCol w:w="1144"/>
        <w:gridCol w:w="1796"/>
      </w:tblGrid>
      <w:tr w:rsidR="00F23D0F" w14:paraId="37B54478" w14:textId="77777777">
        <w:trPr>
          <w:trHeight w:hRule="exact" w:val="114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B696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34.</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82B87" w14:textId="77777777" w:rsidR="00F23D0F" w:rsidRPr="00753EC0" w:rsidRDefault="00655CFB">
            <w:pPr>
              <w:autoSpaceDE w:val="0"/>
              <w:autoSpaceDN w:val="0"/>
              <w:spacing w:before="96" w:after="0" w:line="230" w:lineRule="auto"/>
              <w:ind w:left="72"/>
              <w:rPr>
                <w:lang w:val="ru-RU"/>
              </w:rPr>
            </w:pPr>
            <w:r w:rsidRPr="00753EC0">
              <w:rPr>
                <w:rFonts w:ascii="Times New Roman" w:eastAsia="Times New Roman" w:hAnsi="Times New Roman"/>
                <w:color w:val="000000"/>
                <w:w w:val="98"/>
                <w:sz w:val="24"/>
                <w:lang w:val="ru-RU"/>
              </w:rPr>
              <w:t>М.Ю. Лермонтов.</w:t>
            </w:r>
          </w:p>
          <w:p w14:paraId="482AA4F9" w14:textId="77777777" w:rsidR="00F23D0F" w:rsidRPr="00753EC0" w:rsidRDefault="00655CFB">
            <w:pPr>
              <w:autoSpaceDE w:val="0"/>
              <w:autoSpaceDN w:val="0"/>
              <w:spacing w:before="68" w:after="0" w:line="262" w:lineRule="auto"/>
              <w:ind w:left="72"/>
              <w:rPr>
                <w:lang w:val="ru-RU"/>
              </w:rPr>
            </w:pPr>
            <w:r w:rsidRPr="00753EC0">
              <w:rPr>
                <w:rFonts w:ascii="Times New Roman" w:eastAsia="Times New Roman" w:hAnsi="Times New Roman"/>
                <w:color w:val="000000"/>
                <w:w w:val="98"/>
                <w:sz w:val="24"/>
                <w:lang w:val="ru-RU"/>
              </w:rPr>
              <w:t>«Бородино». Патриотический пафос стихотворения</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7B08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B531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EF6A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9ADDA"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F52B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13C1FB49" w14:textId="77777777">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09173" w14:textId="77777777" w:rsidR="00F23D0F" w:rsidRDefault="00655CFB">
            <w:pPr>
              <w:autoSpaceDE w:val="0"/>
              <w:autoSpaceDN w:val="0"/>
              <w:spacing w:before="100" w:after="0" w:line="230" w:lineRule="auto"/>
              <w:ind w:left="72"/>
            </w:pPr>
            <w:r>
              <w:rPr>
                <w:rFonts w:ascii="Times New Roman" w:eastAsia="Times New Roman" w:hAnsi="Times New Roman"/>
                <w:color w:val="000000"/>
                <w:w w:val="98"/>
                <w:sz w:val="24"/>
              </w:rPr>
              <w:t>35.</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8CB28" w14:textId="77777777" w:rsidR="00F23D0F" w:rsidRPr="00753EC0" w:rsidRDefault="00655CFB">
            <w:pPr>
              <w:autoSpaceDE w:val="0"/>
              <w:autoSpaceDN w:val="0"/>
              <w:spacing w:before="100" w:after="0" w:line="271" w:lineRule="auto"/>
              <w:ind w:left="72" w:right="576"/>
              <w:rPr>
                <w:lang w:val="ru-RU"/>
              </w:rPr>
            </w:pPr>
            <w:r w:rsidRPr="00753EC0">
              <w:rPr>
                <w:rFonts w:ascii="Times New Roman" w:eastAsia="Times New Roman" w:hAnsi="Times New Roman"/>
                <w:color w:val="000000"/>
                <w:w w:val="98"/>
                <w:sz w:val="24"/>
                <w:lang w:val="ru-RU"/>
              </w:rPr>
              <w:t xml:space="preserve">Практическая работа </w:t>
            </w:r>
            <w:r w:rsidRPr="00753EC0">
              <w:rPr>
                <w:lang w:val="ru-RU"/>
              </w:rPr>
              <w:br/>
            </w:r>
            <w:r w:rsidRPr="00753EC0">
              <w:rPr>
                <w:rFonts w:ascii="Times New Roman" w:eastAsia="Times New Roman" w:hAnsi="Times New Roman"/>
                <w:color w:val="000000"/>
                <w:w w:val="98"/>
                <w:sz w:val="24"/>
                <w:lang w:val="ru-RU"/>
              </w:rPr>
              <w:t xml:space="preserve">постихотворению </w:t>
            </w:r>
            <w:r w:rsidRPr="00753EC0">
              <w:rPr>
                <w:lang w:val="ru-RU"/>
              </w:rPr>
              <w:br/>
            </w:r>
            <w:r w:rsidRPr="00753EC0">
              <w:rPr>
                <w:rFonts w:ascii="Times New Roman" w:eastAsia="Times New Roman" w:hAnsi="Times New Roman"/>
                <w:color w:val="000000"/>
                <w:w w:val="98"/>
                <w:sz w:val="24"/>
                <w:lang w:val="ru-RU"/>
              </w:rPr>
              <w:t>Лермонтова«Бородино»</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6AA54" w14:textId="77777777" w:rsidR="00F23D0F" w:rsidRDefault="00655CFB">
            <w:pPr>
              <w:autoSpaceDE w:val="0"/>
              <w:autoSpaceDN w:val="0"/>
              <w:spacing w:before="100"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12876" w14:textId="77777777" w:rsidR="00F23D0F" w:rsidRDefault="00655CFB">
            <w:pPr>
              <w:autoSpaceDE w:val="0"/>
              <w:autoSpaceDN w:val="0"/>
              <w:spacing w:before="100"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A2FCE" w14:textId="77777777" w:rsidR="00F23D0F" w:rsidRDefault="00655CFB">
            <w:pPr>
              <w:autoSpaceDE w:val="0"/>
              <w:autoSpaceDN w:val="0"/>
              <w:spacing w:before="100" w:after="0" w:line="230" w:lineRule="auto"/>
              <w:ind w:left="72"/>
            </w:pPr>
            <w:r>
              <w:rPr>
                <w:rFonts w:ascii="Times New Roman" w:eastAsia="Times New Roman" w:hAnsi="Times New Roman"/>
                <w:color w:val="000000"/>
                <w:w w:val="98"/>
                <w:sz w:val="24"/>
              </w:rPr>
              <w:t>1</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8ABC2"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71F49D" w14:textId="77777777" w:rsidR="00F23D0F" w:rsidRDefault="00655CFB">
            <w:pPr>
              <w:autoSpaceDE w:val="0"/>
              <w:autoSpaceDN w:val="0"/>
              <w:spacing w:before="100" w:after="0" w:line="262" w:lineRule="auto"/>
              <w:ind w:left="72" w:right="288"/>
            </w:pPr>
            <w:r>
              <w:rPr>
                <w:rFonts w:ascii="Times New Roman" w:eastAsia="Times New Roman" w:hAnsi="Times New Roman"/>
                <w:color w:val="000000"/>
                <w:w w:val="98"/>
                <w:sz w:val="24"/>
              </w:rPr>
              <w:t>Практическая работа;</w:t>
            </w:r>
          </w:p>
        </w:tc>
      </w:tr>
      <w:tr w:rsidR="00F23D0F" w14:paraId="3299EF2E" w14:textId="77777777">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1E79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36.</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ECEBE" w14:textId="77777777" w:rsidR="00F23D0F" w:rsidRDefault="00655CFB">
            <w:pPr>
              <w:autoSpaceDE w:val="0"/>
              <w:autoSpaceDN w:val="0"/>
              <w:spacing w:before="96" w:after="0" w:line="271" w:lineRule="auto"/>
              <w:ind w:left="72" w:right="432"/>
            </w:pPr>
            <w:r w:rsidRPr="00753EC0">
              <w:rPr>
                <w:rFonts w:ascii="Times New Roman" w:eastAsia="Times New Roman" w:hAnsi="Times New Roman"/>
                <w:color w:val="000000"/>
                <w:w w:val="98"/>
                <w:sz w:val="24"/>
                <w:lang w:val="ru-RU"/>
              </w:rPr>
              <w:t xml:space="preserve">Н.В. Гоголь. Биография писателя. </w:t>
            </w:r>
            <w:r>
              <w:rPr>
                <w:rFonts w:ascii="Times New Roman" w:eastAsia="Times New Roman" w:hAnsi="Times New Roman"/>
                <w:color w:val="000000"/>
                <w:w w:val="98"/>
                <w:sz w:val="24"/>
              </w:rPr>
              <w:t xml:space="preserve">«Заколдованное место» </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E3A0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4BA5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D845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B6E5A"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53DA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rsidRPr="00885AA8" w14:paraId="066D18F8" w14:textId="77777777">
        <w:trPr>
          <w:trHeight w:hRule="exact" w:val="279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9793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37.</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B69EE" w14:textId="77777777" w:rsidR="00F23D0F" w:rsidRPr="00753EC0" w:rsidRDefault="00655CFB">
            <w:pPr>
              <w:autoSpaceDE w:val="0"/>
              <w:autoSpaceDN w:val="0"/>
              <w:spacing w:before="96" w:after="0" w:line="286" w:lineRule="auto"/>
              <w:ind w:left="72" w:right="144"/>
              <w:rPr>
                <w:lang w:val="ru-RU"/>
              </w:rPr>
            </w:pPr>
            <w:r w:rsidRPr="00753EC0">
              <w:rPr>
                <w:rFonts w:ascii="Times New Roman" w:eastAsia="Times New Roman" w:hAnsi="Times New Roman"/>
                <w:color w:val="000000"/>
                <w:w w:val="98"/>
                <w:sz w:val="24"/>
                <w:lang w:val="ru-RU"/>
              </w:rPr>
              <w:t xml:space="preserve">Поэтизация народной жизни, народных преданий, </w:t>
            </w:r>
            <w:r w:rsidRPr="00753EC0">
              <w:rPr>
                <w:lang w:val="ru-RU"/>
              </w:rPr>
              <w:br/>
            </w:r>
            <w:r w:rsidRPr="00753EC0">
              <w:rPr>
                <w:rFonts w:ascii="Times New Roman" w:eastAsia="Times New Roman" w:hAnsi="Times New Roman"/>
                <w:color w:val="000000"/>
                <w:w w:val="98"/>
                <w:sz w:val="24"/>
                <w:lang w:val="ru-RU"/>
              </w:rPr>
              <w:t xml:space="preserve">сочетание светлого и </w:t>
            </w:r>
            <w:r w:rsidRPr="00753EC0">
              <w:rPr>
                <w:lang w:val="ru-RU"/>
              </w:rPr>
              <w:br/>
            </w:r>
            <w:r w:rsidRPr="00753EC0">
              <w:rPr>
                <w:rFonts w:ascii="Times New Roman" w:eastAsia="Times New Roman" w:hAnsi="Times New Roman"/>
                <w:color w:val="000000"/>
                <w:w w:val="98"/>
                <w:sz w:val="24"/>
                <w:lang w:val="ru-RU"/>
              </w:rPr>
              <w:t xml:space="preserve">мрачного, комического и </w:t>
            </w:r>
            <w:r w:rsidRPr="00753EC0">
              <w:rPr>
                <w:lang w:val="ru-RU"/>
              </w:rPr>
              <w:br/>
            </w:r>
            <w:r w:rsidRPr="00753EC0">
              <w:rPr>
                <w:rFonts w:ascii="Times New Roman" w:eastAsia="Times New Roman" w:hAnsi="Times New Roman"/>
                <w:color w:val="000000"/>
                <w:w w:val="98"/>
                <w:sz w:val="24"/>
                <w:lang w:val="ru-RU"/>
              </w:rPr>
              <w:t xml:space="preserve">лирического, реального и </w:t>
            </w:r>
            <w:r w:rsidRPr="00753EC0">
              <w:rPr>
                <w:lang w:val="ru-RU"/>
              </w:rPr>
              <w:br/>
            </w:r>
            <w:r w:rsidRPr="00753EC0">
              <w:rPr>
                <w:rFonts w:ascii="Times New Roman" w:eastAsia="Times New Roman" w:hAnsi="Times New Roman"/>
                <w:color w:val="000000"/>
                <w:w w:val="98"/>
                <w:sz w:val="24"/>
                <w:lang w:val="ru-RU"/>
              </w:rPr>
              <w:t xml:space="preserve">фантастического в повести Н.В. Гоголя «Заколдованное место» </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B7F1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8697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272E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E4FF3"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DDCD2"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14:paraId="09A67375" w14:textId="77777777">
        <w:trPr>
          <w:trHeight w:hRule="exact" w:val="114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389C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38.</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A8803" w14:textId="77777777" w:rsidR="00F23D0F" w:rsidRPr="00753EC0" w:rsidRDefault="00655CFB">
            <w:pPr>
              <w:autoSpaceDE w:val="0"/>
              <w:autoSpaceDN w:val="0"/>
              <w:spacing w:before="96" w:after="0" w:line="271" w:lineRule="auto"/>
              <w:ind w:left="72" w:right="432"/>
              <w:rPr>
                <w:lang w:val="ru-RU"/>
              </w:rPr>
            </w:pPr>
            <w:r w:rsidRPr="00753EC0">
              <w:rPr>
                <w:rFonts w:ascii="Times New Roman" w:eastAsia="Times New Roman" w:hAnsi="Times New Roman"/>
                <w:color w:val="000000"/>
                <w:w w:val="98"/>
                <w:sz w:val="24"/>
                <w:lang w:val="ru-RU"/>
              </w:rPr>
              <w:t xml:space="preserve">Внеклассное чтение. Н.В. Гоголь «Ночь перед </w:t>
            </w:r>
            <w:r w:rsidRPr="00753EC0">
              <w:rPr>
                <w:lang w:val="ru-RU"/>
              </w:rPr>
              <w:br/>
            </w:r>
            <w:r w:rsidRPr="00753EC0">
              <w:rPr>
                <w:rFonts w:ascii="Times New Roman" w:eastAsia="Times New Roman" w:hAnsi="Times New Roman"/>
                <w:color w:val="000000"/>
                <w:w w:val="98"/>
                <w:sz w:val="24"/>
                <w:lang w:val="ru-RU"/>
              </w:rPr>
              <w:t>Рождеством»</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0D5A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2079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B13F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99CDC"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36B4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rsidRPr="00885AA8" w14:paraId="2ED6B9C6"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816F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39.</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6BD52" w14:textId="77777777" w:rsidR="00F23D0F" w:rsidRPr="00753EC0" w:rsidRDefault="00655CFB">
            <w:pPr>
              <w:autoSpaceDE w:val="0"/>
              <w:autoSpaceDN w:val="0"/>
              <w:spacing w:before="96" w:after="0"/>
              <w:ind w:left="72" w:right="144"/>
              <w:rPr>
                <w:lang w:val="ru-RU"/>
              </w:rPr>
            </w:pPr>
            <w:r w:rsidRPr="00753EC0">
              <w:rPr>
                <w:rFonts w:ascii="Times New Roman" w:eastAsia="Times New Roman" w:hAnsi="Times New Roman"/>
                <w:color w:val="000000"/>
                <w:w w:val="98"/>
                <w:sz w:val="24"/>
                <w:lang w:val="ru-RU"/>
              </w:rPr>
              <w:t xml:space="preserve">Проект Фантастические </w:t>
            </w:r>
            <w:r w:rsidRPr="00753EC0">
              <w:rPr>
                <w:lang w:val="ru-RU"/>
              </w:rPr>
              <w:br/>
            </w:r>
            <w:r w:rsidRPr="00753EC0">
              <w:rPr>
                <w:rFonts w:ascii="Times New Roman" w:eastAsia="Times New Roman" w:hAnsi="Times New Roman"/>
                <w:color w:val="000000"/>
                <w:w w:val="98"/>
                <w:sz w:val="24"/>
                <w:lang w:val="ru-RU"/>
              </w:rPr>
              <w:t xml:space="preserve">картины «Вечеров на хуторе близ Диканьки» в </w:t>
            </w:r>
            <w:r w:rsidRPr="00753EC0">
              <w:rPr>
                <w:lang w:val="ru-RU"/>
              </w:rPr>
              <w:br/>
            </w:r>
            <w:r w:rsidRPr="00753EC0">
              <w:rPr>
                <w:rFonts w:ascii="Times New Roman" w:eastAsia="Times New Roman" w:hAnsi="Times New Roman"/>
                <w:color w:val="000000"/>
                <w:w w:val="98"/>
                <w:sz w:val="24"/>
                <w:lang w:val="ru-RU"/>
              </w:rPr>
              <w:t>иллюстрациях</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9C00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923E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296A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A60AE"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BCF26"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14:paraId="26BA8957" w14:textId="77777777">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1BA04"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40.</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A2A89" w14:textId="77777777" w:rsidR="00F23D0F" w:rsidRDefault="00655CFB">
            <w:pPr>
              <w:autoSpaceDE w:val="0"/>
              <w:autoSpaceDN w:val="0"/>
              <w:spacing w:before="98" w:after="0" w:line="271" w:lineRule="auto"/>
              <w:ind w:left="72" w:right="144"/>
            </w:pPr>
            <w:r w:rsidRPr="00753EC0">
              <w:rPr>
                <w:rFonts w:ascii="Times New Roman" w:eastAsia="Times New Roman" w:hAnsi="Times New Roman"/>
                <w:color w:val="000000"/>
                <w:w w:val="98"/>
                <w:sz w:val="24"/>
                <w:lang w:val="ru-RU"/>
              </w:rPr>
              <w:t xml:space="preserve">Н.А. Некрасов. «Мороз, </w:t>
            </w:r>
            <w:r w:rsidRPr="00753EC0">
              <w:rPr>
                <w:lang w:val="ru-RU"/>
              </w:rPr>
              <w:br/>
            </w:r>
            <w:r w:rsidRPr="00753EC0">
              <w:rPr>
                <w:rFonts w:ascii="Times New Roman" w:eastAsia="Times New Roman" w:hAnsi="Times New Roman"/>
                <w:color w:val="000000"/>
                <w:w w:val="98"/>
                <w:sz w:val="24"/>
                <w:lang w:val="ru-RU"/>
              </w:rPr>
              <w:t xml:space="preserve">красный нос». </w:t>
            </w:r>
            <w:r>
              <w:rPr>
                <w:rFonts w:ascii="Times New Roman" w:eastAsia="Times New Roman" w:hAnsi="Times New Roman"/>
                <w:color w:val="000000"/>
                <w:w w:val="98"/>
                <w:sz w:val="24"/>
              </w:rPr>
              <w:t>Изображение судьбы русской женщины</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E7FA5"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3A76C"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AA2D8"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5EC53"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7D3F1"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447B03CE"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383D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41.</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5BE44" w14:textId="77777777" w:rsidR="00F23D0F" w:rsidRPr="00753EC0" w:rsidRDefault="00655CFB">
            <w:pPr>
              <w:autoSpaceDE w:val="0"/>
              <w:autoSpaceDN w:val="0"/>
              <w:spacing w:before="96" w:after="0" w:line="230" w:lineRule="auto"/>
              <w:ind w:left="72"/>
              <w:rPr>
                <w:lang w:val="ru-RU"/>
              </w:rPr>
            </w:pPr>
            <w:r w:rsidRPr="00753EC0">
              <w:rPr>
                <w:rFonts w:ascii="Times New Roman" w:eastAsia="Times New Roman" w:hAnsi="Times New Roman"/>
                <w:color w:val="000000"/>
                <w:w w:val="98"/>
                <w:sz w:val="24"/>
                <w:lang w:val="ru-RU"/>
              </w:rPr>
              <w:t>Н.А. Некрасов.</w:t>
            </w:r>
          </w:p>
          <w:p w14:paraId="2070E8C2" w14:textId="77777777" w:rsidR="00F23D0F" w:rsidRPr="00753EC0" w:rsidRDefault="00655CFB">
            <w:pPr>
              <w:autoSpaceDE w:val="0"/>
              <w:autoSpaceDN w:val="0"/>
              <w:spacing w:before="68" w:after="0" w:line="230" w:lineRule="auto"/>
              <w:ind w:left="72"/>
              <w:rPr>
                <w:lang w:val="ru-RU"/>
              </w:rPr>
            </w:pPr>
            <w:r w:rsidRPr="00753EC0">
              <w:rPr>
                <w:rFonts w:ascii="Times New Roman" w:eastAsia="Times New Roman" w:hAnsi="Times New Roman"/>
                <w:color w:val="000000"/>
                <w:w w:val="98"/>
                <w:sz w:val="24"/>
                <w:lang w:val="ru-RU"/>
              </w:rPr>
              <w:t>«Крестьянские дети»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E1AD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8851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5CAA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C043E"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B925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45CE0C0E" w14:textId="77777777">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DBFA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42.</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DCD32" w14:textId="77777777" w:rsidR="00F23D0F" w:rsidRDefault="00655CFB">
            <w:pPr>
              <w:autoSpaceDE w:val="0"/>
              <w:autoSpaceDN w:val="0"/>
              <w:spacing w:before="96" w:after="0" w:line="230" w:lineRule="auto"/>
              <w:jc w:val="center"/>
            </w:pPr>
            <w:r>
              <w:rPr>
                <w:rFonts w:ascii="Times New Roman" w:eastAsia="Times New Roman" w:hAnsi="Times New Roman"/>
                <w:color w:val="000000"/>
                <w:w w:val="98"/>
                <w:sz w:val="24"/>
              </w:rPr>
              <w:t>Промежуточный мониторинг</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5D01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D669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56CF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25630"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13F16" w14:textId="77777777" w:rsidR="00F23D0F" w:rsidRDefault="00655CFB">
            <w:pPr>
              <w:autoSpaceDE w:val="0"/>
              <w:autoSpaceDN w:val="0"/>
              <w:spacing w:before="96" w:after="0" w:line="262" w:lineRule="auto"/>
              <w:ind w:left="72" w:right="288"/>
            </w:pPr>
            <w:r>
              <w:rPr>
                <w:rFonts w:ascii="Times New Roman" w:eastAsia="Times New Roman" w:hAnsi="Times New Roman"/>
                <w:color w:val="000000"/>
                <w:w w:val="98"/>
                <w:sz w:val="24"/>
              </w:rPr>
              <w:t>Контрольная работа;</w:t>
            </w:r>
          </w:p>
        </w:tc>
      </w:tr>
      <w:tr w:rsidR="00F23D0F" w14:paraId="27524418"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13F7E"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43.</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DD866A" w14:textId="77777777" w:rsidR="00F23D0F" w:rsidRPr="00753EC0" w:rsidRDefault="00655CFB">
            <w:pPr>
              <w:autoSpaceDE w:val="0"/>
              <w:autoSpaceDN w:val="0"/>
              <w:spacing w:before="98" w:after="0" w:line="262" w:lineRule="auto"/>
              <w:ind w:left="72" w:right="432"/>
              <w:rPr>
                <w:lang w:val="ru-RU"/>
              </w:rPr>
            </w:pPr>
            <w:r w:rsidRPr="00753EC0">
              <w:rPr>
                <w:rFonts w:ascii="Times New Roman" w:eastAsia="Times New Roman" w:hAnsi="Times New Roman"/>
                <w:color w:val="000000"/>
                <w:w w:val="98"/>
                <w:sz w:val="24"/>
                <w:lang w:val="ru-RU"/>
              </w:rPr>
              <w:t>И.С. Тургенев. «Муму». Реальная основа рассказа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A487A"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B6476"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9CB54"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9FB6D"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F815B"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5FCD0F5D" w14:textId="77777777">
        <w:trPr>
          <w:trHeight w:hRule="exact" w:val="145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B23D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44.</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B9247" w14:textId="77777777" w:rsidR="00F23D0F" w:rsidRPr="00753EC0" w:rsidRDefault="00655CFB">
            <w:pPr>
              <w:autoSpaceDE w:val="0"/>
              <w:autoSpaceDN w:val="0"/>
              <w:spacing w:before="96" w:after="0" w:line="230" w:lineRule="auto"/>
              <w:ind w:left="72"/>
              <w:rPr>
                <w:lang w:val="ru-RU"/>
              </w:rPr>
            </w:pPr>
            <w:r w:rsidRPr="00753EC0">
              <w:rPr>
                <w:rFonts w:ascii="Times New Roman" w:eastAsia="Times New Roman" w:hAnsi="Times New Roman"/>
                <w:color w:val="000000"/>
                <w:w w:val="98"/>
                <w:sz w:val="24"/>
                <w:lang w:val="ru-RU"/>
              </w:rPr>
              <w:t xml:space="preserve"> И.С. Тургенев. «Муму».</w:t>
            </w:r>
          </w:p>
          <w:p w14:paraId="11D78217" w14:textId="77777777" w:rsidR="00F23D0F" w:rsidRPr="00753EC0" w:rsidRDefault="00655CFB">
            <w:pPr>
              <w:autoSpaceDE w:val="0"/>
              <w:autoSpaceDN w:val="0"/>
              <w:spacing w:before="68" w:after="0" w:line="271" w:lineRule="auto"/>
              <w:ind w:left="72"/>
              <w:rPr>
                <w:lang w:val="ru-RU"/>
              </w:rPr>
            </w:pPr>
            <w:r w:rsidRPr="00753EC0">
              <w:rPr>
                <w:rFonts w:ascii="Times New Roman" w:eastAsia="Times New Roman" w:hAnsi="Times New Roman"/>
                <w:color w:val="000000"/>
                <w:w w:val="98"/>
                <w:sz w:val="24"/>
                <w:lang w:val="ru-RU"/>
              </w:rPr>
              <w:t xml:space="preserve">Развитие представлений о </w:t>
            </w:r>
            <w:r w:rsidRPr="00753EC0">
              <w:rPr>
                <w:lang w:val="ru-RU"/>
              </w:rPr>
              <w:br/>
            </w:r>
            <w:r w:rsidRPr="00753EC0">
              <w:rPr>
                <w:rFonts w:ascii="Times New Roman" w:eastAsia="Times New Roman" w:hAnsi="Times New Roman"/>
                <w:color w:val="000000"/>
                <w:w w:val="98"/>
                <w:sz w:val="24"/>
                <w:lang w:val="ru-RU"/>
              </w:rPr>
              <w:t>литературном герое, портрете и пейзаже</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66D1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4092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042C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DF6CC"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1E6B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bl>
    <w:p w14:paraId="58D3398D" w14:textId="77777777" w:rsidR="00F23D0F" w:rsidRDefault="00F23D0F">
      <w:pPr>
        <w:autoSpaceDE w:val="0"/>
        <w:autoSpaceDN w:val="0"/>
        <w:spacing w:after="0" w:line="14" w:lineRule="exact"/>
      </w:pPr>
    </w:p>
    <w:p w14:paraId="3A53BD1A" w14:textId="77777777" w:rsidR="00F23D0F" w:rsidRDefault="00F23D0F">
      <w:pPr>
        <w:sectPr w:rsidR="00F23D0F">
          <w:pgSz w:w="11900" w:h="16840"/>
          <w:pgMar w:top="284" w:right="556" w:bottom="1004" w:left="664" w:header="720" w:footer="720" w:gutter="0"/>
          <w:cols w:space="720" w:equalWidth="0">
            <w:col w:w="10680" w:space="0"/>
          </w:cols>
          <w:docGrid w:linePitch="360"/>
        </w:sectPr>
      </w:pPr>
    </w:p>
    <w:p w14:paraId="398A50FB" w14:textId="77777777" w:rsidR="00F23D0F" w:rsidRDefault="00F23D0F">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8"/>
        <w:gridCol w:w="3186"/>
        <w:gridCol w:w="720"/>
        <w:gridCol w:w="1594"/>
        <w:gridCol w:w="1642"/>
        <w:gridCol w:w="1144"/>
        <w:gridCol w:w="1796"/>
      </w:tblGrid>
      <w:tr w:rsidR="00F23D0F" w14:paraId="26835636" w14:textId="77777777">
        <w:trPr>
          <w:trHeight w:hRule="exact" w:val="345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1926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45.</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AAF31" w14:textId="77777777" w:rsidR="00F23D0F" w:rsidRPr="00753EC0" w:rsidRDefault="00655CFB">
            <w:pPr>
              <w:autoSpaceDE w:val="0"/>
              <w:autoSpaceDN w:val="0"/>
              <w:spacing w:before="96" w:after="0" w:line="230" w:lineRule="auto"/>
              <w:ind w:left="72"/>
              <w:rPr>
                <w:lang w:val="ru-RU"/>
              </w:rPr>
            </w:pPr>
            <w:r w:rsidRPr="00753EC0">
              <w:rPr>
                <w:rFonts w:ascii="Times New Roman" w:eastAsia="Times New Roman" w:hAnsi="Times New Roman"/>
                <w:color w:val="000000"/>
                <w:w w:val="98"/>
                <w:sz w:val="24"/>
                <w:lang w:val="ru-RU"/>
              </w:rPr>
              <w:t>И.С.Тургенев «Муму».</w:t>
            </w:r>
          </w:p>
          <w:p w14:paraId="75CFDDF6" w14:textId="77777777" w:rsidR="00F23D0F" w:rsidRPr="00753EC0" w:rsidRDefault="00655CFB">
            <w:pPr>
              <w:autoSpaceDE w:val="0"/>
              <w:autoSpaceDN w:val="0"/>
              <w:spacing w:before="68" w:after="0" w:line="286" w:lineRule="auto"/>
              <w:ind w:left="72" w:right="144"/>
              <w:rPr>
                <w:lang w:val="ru-RU"/>
              </w:rPr>
            </w:pPr>
            <w:r w:rsidRPr="00753EC0">
              <w:rPr>
                <w:rFonts w:ascii="Times New Roman" w:eastAsia="Times New Roman" w:hAnsi="Times New Roman"/>
                <w:color w:val="000000"/>
                <w:w w:val="98"/>
                <w:sz w:val="24"/>
                <w:lang w:val="ru-RU"/>
              </w:rPr>
              <w:t xml:space="preserve">Нравственное преображение Герасима. Немота главного героя – символ немого </w:t>
            </w:r>
            <w:r w:rsidRPr="00753EC0">
              <w:rPr>
                <w:lang w:val="ru-RU"/>
              </w:rPr>
              <w:br/>
            </w:r>
            <w:r w:rsidRPr="00753EC0">
              <w:rPr>
                <w:rFonts w:ascii="Times New Roman" w:eastAsia="Times New Roman" w:hAnsi="Times New Roman"/>
                <w:color w:val="000000"/>
                <w:w w:val="98"/>
                <w:sz w:val="24"/>
                <w:lang w:val="ru-RU"/>
              </w:rPr>
              <w:t xml:space="preserve">протеста крепостных </w:t>
            </w:r>
            <w:r w:rsidRPr="00753EC0">
              <w:rPr>
                <w:lang w:val="ru-RU"/>
              </w:rPr>
              <w:br/>
            </w:r>
            <w:r w:rsidRPr="00753EC0">
              <w:rPr>
                <w:rFonts w:ascii="Times New Roman" w:eastAsia="Times New Roman" w:hAnsi="Times New Roman"/>
                <w:color w:val="000000"/>
                <w:w w:val="98"/>
                <w:sz w:val="24"/>
                <w:lang w:val="ru-RU"/>
              </w:rPr>
              <w:t xml:space="preserve">Подготовка к устному рас </w:t>
            </w:r>
            <w:r w:rsidRPr="00753EC0">
              <w:rPr>
                <w:rFonts w:ascii="DejaVu Serif" w:eastAsia="DejaVu Serif" w:hAnsi="DejaVu Serif"/>
                <w:color w:val="000000"/>
                <w:w w:val="98"/>
                <w:sz w:val="24"/>
                <w:lang w:val="ru-RU"/>
              </w:rPr>
              <w:t>‐</w:t>
            </w:r>
            <w:r w:rsidRPr="00753EC0">
              <w:rPr>
                <w:rFonts w:ascii="Times New Roman" w:eastAsia="Times New Roman" w:hAnsi="Times New Roman"/>
                <w:color w:val="000000"/>
                <w:w w:val="98"/>
                <w:sz w:val="24"/>
                <w:lang w:val="ru-RU"/>
              </w:rPr>
              <w:t xml:space="preserve">сказу о герое по плану (с </w:t>
            </w:r>
            <w:r w:rsidRPr="00753EC0">
              <w:rPr>
                <w:lang w:val="ru-RU"/>
              </w:rPr>
              <w:br/>
            </w:r>
            <w:r w:rsidRPr="00753EC0">
              <w:rPr>
                <w:rFonts w:ascii="Times New Roman" w:eastAsia="Times New Roman" w:hAnsi="Times New Roman"/>
                <w:color w:val="000000"/>
                <w:w w:val="98"/>
                <w:sz w:val="24"/>
                <w:lang w:val="ru-RU"/>
              </w:rPr>
              <w:t xml:space="preserve">использованием </w:t>
            </w:r>
            <w:r w:rsidRPr="00753EC0">
              <w:rPr>
                <w:lang w:val="ru-RU"/>
              </w:rPr>
              <w:br/>
            </w:r>
            <w:r w:rsidRPr="00753EC0">
              <w:rPr>
                <w:rFonts w:ascii="Times New Roman" w:eastAsia="Times New Roman" w:hAnsi="Times New Roman"/>
                <w:color w:val="000000"/>
                <w:w w:val="98"/>
                <w:sz w:val="24"/>
                <w:lang w:val="ru-RU"/>
              </w:rPr>
              <w:t xml:space="preserve">цитирования) и его </w:t>
            </w:r>
            <w:r w:rsidRPr="00753EC0">
              <w:rPr>
                <w:lang w:val="ru-RU"/>
              </w:rPr>
              <w:br/>
            </w:r>
            <w:r w:rsidRPr="00753EC0">
              <w:rPr>
                <w:rFonts w:ascii="Times New Roman" w:eastAsia="Times New Roman" w:hAnsi="Times New Roman"/>
                <w:color w:val="000000"/>
                <w:w w:val="98"/>
                <w:sz w:val="24"/>
                <w:lang w:val="ru-RU"/>
              </w:rPr>
              <w:t>письменная характеристика.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32D9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9B4A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3611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0E967"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6EEC8" w14:textId="77777777" w:rsidR="00F23D0F" w:rsidRDefault="00655CFB">
            <w:pPr>
              <w:autoSpaceDE w:val="0"/>
              <w:autoSpaceDN w:val="0"/>
              <w:spacing w:before="96" w:after="0" w:line="271" w:lineRule="auto"/>
              <w:ind w:left="72" w:right="144"/>
            </w:pPr>
            <w:r>
              <w:rPr>
                <w:rFonts w:ascii="Times New Roman" w:eastAsia="Times New Roman" w:hAnsi="Times New Roman"/>
                <w:color w:val="000000"/>
                <w:w w:val="98"/>
                <w:sz w:val="24"/>
              </w:rPr>
              <w:t xml:space="preserve">Устный опрос; Письменный </w:t>
            </w:r>
            <w:r>
              <w:br/>
            </w:r>
            <w:r>
              <w:rPr>
                <w:rFonts w:ascii="Times New Roman" w:eastAsia="Times New Roman" w:hAnsi="Times New Roman"/>
                <w:color w:val="000000"/>
                <w:w w:val="98"/>
                <w:sz w:val="24"/>
              </w:rPr>
              <w:t>контроль;</w:t>
            </w:r>
          </w:p>
        </w:tc>
      </w:tr>
      <w:tr w:rsidR="00F23D0F" w14:paraId="01752326" w14:textId="77777777">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F0A4B"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46.</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AAD52" w14:textId="77777777" w:rsidR="00F23D0F" w:rsidRPr="00753EC0" w:rsidRDefault="00655CFB">
            <w:pPr>
              <w:autoSpaceDE w:val="0"/>
              <w:autoSpaceDN w:val="0"/>
              <w:spacing w:before="98" w:after="0" w:line="262" w:lineRule="auto"/>
              <w:ind w:left="72" w:right="288"/>
              <w:rPr>
                <w:lang w:val="ru-RU"/>
              </w:rPr>
            </w:pPr>
            <w:r w:rsidRPr="00753EC0">
              <w:rPr>
                <w:rFonts w:ascii="Times New Roman" w:eastAsia="Times New Roman" w:hAnsi="Times New Roman"/>
                <w:color w:val="000000"/>
                <w:w w:val="98"/>
                <w:sz w:val="24"/>
                <w:lang w:val="ru-RU"/>
              </w:rPr>
              <w:t xml:space="preserve">Р/Р Сочинение -отзыв о </w:t>
            </w:r>
            <w:r w:rsidRPr="00753EC0">
              <w:rPr>
                <w:lang w:val="ru-RU"/>
              </w:rPr>
              <w:br/>
            </w:r>
            <w:r w:rsidRPr="00753EC0">
              <w:rPr>
                <w:rFonts w:ascii="Times New Roman" w:eastAsia="Times New Roman" w:hAnsi="Times New Roman"/>
                <w:color w:val="000000"/>
                <w:w w:val="98"/>
                <w:sz w:val="24"/>
                <w:lang w:val="ru-RU"/>
              </w:rPr>
              <w:t>прочитанном произведении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806F9"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02C50"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0D932"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92EBB"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26E10" w14:textId="77777777" w:rsidR="00F23D0F" w:rsidRDefault="00655CFB">
            <w:pPr>
              <w:autoSpaceDE w:val="0"/>
              <w:autoSpaceDN w:val="0"/>
              <w:spacing w:before="98" w:after="0" w:line="262" w:lineRule="auto"/>
              <w:ind w:left="72" w:right="288"/>
            </w:pPr>
            <w:r>
              <w:rPr>
                <w:rFonts w:ascii="Times New Roman" w:eastAsia="Times New Roman" w:hAnsi="Times New Roman"/>
                <w:color w:val="000000"/>
                <w:w w:val="98"/>
                <w:sz w:val="24"/>
              </w:rPr>
              <w:t>Письменный контроль;</w:t>
            </w:r>
          </w:p>
        </w:tc>
      </w:tr>
      <w:tr w:rsidR="00F23D0F" w14:paraId="2350AFA6" w14:textId="77777777">
        <w:trPr>
          <w:trHeight w:hRule="exact" w:val="114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2194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47.</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0CD00" w14:textId="77777777" w:rsidR="00F23D0F" w:rsidRDefault="00655CFB">
            <w:pPr>
              <w:autoSpaceDE w:val="0"/>
              <w:autoSpaceDN w:val="0"/>
              <w:spacing w:before="96" w:after="0" w:line="271" w:lineRule="auto"/>
              <w:ind w:left="72" w:right="144"/>
            </w:pPr>
            <w:r w:rsidRPr="00753EC0">
              <w:rPr>
                <w:rFonts w:ascii="Times New Roman" w:eastAsia="Times New Roman" w:hAnsi="Times New Roman"/>
                <w:color w:val="000000"/>
                <w:w w:val="98"/>
                <w:sz w:val="24"/>
                <w:lang w:val="ru-RU"/>
              </w:rPr>
              <w:t xml:space="preserve">А.А. Фет. В художественном мире поэта. </w:t>
            </w:r>
            <w:r>
              <w:rPr>
                <w:rFonts w:ascii="Times New Roman" w:eastAsia="Times New Roman" w:hAnsi="Times New Roman"/>
                <w:color w:val="000000"/>
                <w:w w:val="98"/>
                <w:sz w:val="24"/>
              </w:rPr>
              <w:t xml:space="preserve">«Весенний </w:t>
            </w:r>
            <w:r>
              <w:br/>
            </w:r>
            <w:r>
              <w:rPr>
                <w:rFonts w:ascii="Times New Roman" w:eastAsia="Times New Roman" w:hAnsi="Times New Roman"/>
                <w:color w:val="000000"/>
                <w:w w:val="98"/>
                <w:sz w:val="24"/>
              </w:rPr>
              <w:t xml:space="preserve">дождь» </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5694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48F1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1B44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DE29B"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B33D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7CEF036E" w14:textId="77777777">
        <w:trPr>
          <w:trHeight w:hRule="exact" w:val="14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F4666"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48.</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CA1C0" w14:textId="77777777" w:rsidR="00F23D0F" w:rsidRPr="00753EC0" w:rsidRDefault="00655CFB">
            <w:pPr>
              <w:autoSpaceDE w:val="0"/>
              <w:autoSpaceDN w:val="0"/>
              <w:spacing w:before="98" w:after="0" w:line="230" w:lineRule="auto"/>
              <w:ind w:left="72"/>
              <w:rPr>
                <w:lang w:val="ru-RU"/>
              </w:rPr>
            </w:pPr>
            <w:r w:rsidRPr="00753EC0">
              <w:rPr>
                <w:rFonts w:ascii="Times New Roman" w:eastAsia="Times New Roman" w:hAnsi="Times New Roman"/>
                <w:color w:val="000000"/>
                <w:w w:val="98"/>
                <w:sz w:val="24"/>
                <w:lang w:val="ru-RU"/>
              </w:rPr>
              <w:t>Л.Н. Толстой.</w:t>
            </w:r>
          </w:p>
          <w:p w14:paraId="4D0635C4" w14:textId="77777777" w:rsidR="00F23D0F" w:rsidRPr="00753EC0" w:rsidRDefault="00655CFB">
            <w:pPr>
              <w:autoSpaceDE w:val="0"/>
              <w:autoSpaceDN w:val="0"/>
              <w:spacing w:before="70" w:after="0" w:line="230" w:lineRule="auto"/>
              <w:ind w:left="72"/>
              <w:rPr>
                <w:lang w:val="ru-RU"/>
              </w:rPr>
            </w:pPr>
            <w:r w:rsidRPr="00753EC0">
              <w:rPr>
                <w:rFonts w:ascii="Times New Roman" w:eastAsia="Times New Roman" w:hAnsi="Times New Roman"/>
                <w:color w:val="000000"/>
                <w:w w:val="98"/>
                <w:sz w:val="24"/>
                <w:lang w:val="ru-RU"/>
              </w:rPr>
              <w:t>«Кавказскийпленник».</w:t>
            </w:r>
          </w:p>
          <w:p w14:paraId="02497327" w14:textId="77777777" w:rsidR="00F23D0F" w:rsidRPr="00753EC0" w:rsidRDefault="00655CFB">
            <w:pPr>
              <w:autoSpaceDE w:val="0"/>
              <w:autoSpaceDN w:val="0"/>
              <w:spacing w:before="68" w:after="0" w:line="262" w:lineRule="auto"/>
              <w:ind w:left="72"/>
              <w:rPr>
                <w:lang w:val="ru-RU"/>
              </w:rPr>
            </w:pPr>
            <w:r w:rsidRPr="00753EC0">
              <w:rPr>
                <w:rFonts w:ascii="Times New Roman" w:eastAsia="Times New Roman" w:hAnsi="Times New Roman"/>
                <w:color w:val="000000"/>
                <w:w w:val="98"/>
                <w:sz w:val="24"/>
                <w:lang w:val="ru-RU"/>
              </w:rPr>
              <w:t>Бессмысленностьижестокость национальнойвражды</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35591"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67093"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97A2A"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07106"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CF63A"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rsidRPr="00885AA8" w14:paraId="3DACDE4C" w14:textId="77777777">
        <w:trPr>
          <w:trHeight w:hRule="exact" w:val="213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3968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49.</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2DE1D" w14:textId="77777777" w:rsidR="00F23D0F" w:rsidRDefault="00655CFB">
            <w:pPr>
              <w:autoSpaceDE w:val="0"/>
              <w:autoSpaceDN w:val="0"/>
              <w:spacing w:before="96" w:after="0" w:line="262" w:lineRule="auto"/>
              <w:ind w:left="72" w:right="288"/>
            </w:pPr>
            <w:r w:rsidRPr="00753EC0">
              <w:rPr>
                <w:rFonts w:ascii="Times New Roman" w:eastAsia="Times New Roman" w:hAnsi="Times New Roman"/>
                <w:color w:val="000000"/>
                <w:w w:val="98"/>
                <w:sz w:val="24"/>
                <w:lang w:val="ru-RU"/>
              </w:rPr>
              <w:t xml:space="preserve">Л.Н. Толстой. «Кавказский пленник». </w:t>
            </w:r>
            <w:r>
              <w:rPr>
                <w:rFonts w:ascii="Times New Roman" w:eastAsia="Times New Roman" w:hAnsi="Times New Roman"/>
                <w:color w:val="000000"/>
                <w:w w:val="98"/>
                <w:sz w:val="24"/>
              </w:rPr>
              <w:t>Жилин и Дина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FB80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2E46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19F7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701DE1"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725AA" w14:textId="77777777" w:rsidR="00F23D0F" w:rsidRPr="00753EC0" w:rsidRDefault="00655CFB">
            <w:pPr>
              <w:autoSpaceDE w:val="0"/>
              <w:autoSpaceDN w:val="0"/>
              <w:spacing w:before="96" w:after="0" w:line="283" w:lineRule="auto"/>
              <w:ind w:left="72"/>
              <w:rPr>
                <w:lang w:val="ru-RU"/>
              </w:rPr>
            </w:pPr>
            <w:r w:rsidRPr="00753EC0">
              <w:rPr>
                <w:rFonts w:ascii="Times New Roman" w:eastAsia="Times New Roman" w:hAnsi="Times New Roman"/>
                <w:color w:val="000000"/>
                <w:w w:val="98"/>
                <w:sz w:val="24"/>
                <w:lang w:val="ru-RU"/>
              </w:rPr>
              <w:t xml:space="preserve">Устный опрос; 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14:paraId="56CCBB95"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8E70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50.</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47E3E" w14:textId="77777777" w:rsidR="00F23D0F" w:rsidRPr="00753EC0" w:rsidRDefault="00655CFB">
            <w:pPr>
              <w:autoSpaceDE w:val="0"/>
              <w:autoSpaceDN w:val="0"/>
              <w:spacing w:before="96" w:after="0" w:line="262" w:lineRule="auto"/>
              <w:ind w:left="72" w:right="432"/>
              <w:rPr>
                <w:lang w:val="ru-RU"/>
              </w:rPr>
            </w:pPr>
            <w:r w:rsidRPr="00753EC0">
              <w:rPr>
                <w:rFonts w:ascii="Times New Roman" w:eastAsia="Times New Roman" w:hAnsi="Times New Roman"/>
                <w:color w:val="000000"/>
                <w:w w:val="98"/>
                <w:sz w:val="24"/>
                <w:lang w:val="ru-RU"/>
              </w:rPr>
              <w:t>Жилин и Костылин – два характера, две судьбы</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BE3E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38E9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1A64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59CFC"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42E3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5A1DE3B2"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51C4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51.</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B48E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 xml:space="preserve">Сочинение </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9AA9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1BA9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1365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EC88C"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0A95C" w14:textId="77777777" w:rsidR="00F23D0F" w:rsidRDefault="00655CFB">
            <w:pPr>
              <w:autoSpaceDE w:val="0"/>
              <w:autoSpaceDN w:val="0"/>
              <w:spacing w:before="96" w:after="0" w:line="262" w:lineRule="auto"/>
              <w:ind w:left="72" w:right="288"/>
            </w:pPr>
            <w:r>
              <w:rPr>
                <w:rFonts w:ascii="Times New Roman" w:eastAsia="Times New Roman" w:hAnsi="Times New Roman"/>
                <w:color w:val="000000"/>
                <w:w w:val="98"/>
                <w:sz w:val="24"/>
              </w:rPr>
              <w:t>Письменный контроль;</w:t>
            </w:r>
          </w:p>
        </w:tc>
      </w:tr>
      <w:tr w:rsidR="00F23D0F" w14:paraId="7ACB929C" w14:textId="77777777">
        <w:trPr>
          <w:trHeight w:hRule="exact" w:val="213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5032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52.</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5B14E" w14:textId="77777777" w:rsidR="00F23D0F" w:rsidRPr="00753EC0" w:rsidRDefault="00655CFB">
            <w:pPr>
              <w:autoSpaceDE w:val="0"/>
              <w:autoSpaceDN w:val="0"/>
              <w:spacing w:before="96" w:after="0" w:line="283" w:lineRule="auto"/>
              <w:ind w:left="72" w:right="144"/>
              <w:rPr>
                <w:lang w:val="ru-RU"/>
              </w:rPr>
            </w:pPr>
            <w:r w:rsidRPr="00753EC0">
              <w:rPr>
                <w:rFonts w:ascii="Times New Roman" w:eastAsia="Times New Roman" w:hAnsi="Times New Roman"/>
                <w:color w:val="000000"/>
                <w:w w:val="98"/>
                <w:sz w:val="24"/>
                <w:lang w:val="ru-RU"/>
              </w:rPr>
              <w:t xml:space="preserve">А.П.Чехов. Юмористические рассказы. «Хирургия» и </w:t>
            </w:r>
            <w:r w:rsidRPr="00753EC0">
              <w:rPr>
                <w:lang w:val="ru-RU"/>
              </w:rPr>
              <w:br/>
            </w:r>
            <w:r w:rsidRPr="00753EC0">
              <w:rPr>
                <w:rFonts w:ascii="Times New Roman" w:eastAsia="Times New Roman" w:hAnsi="Times New Roman"/>
                <w:color w:val="000000"/>
                <w:w w:val="98"/>
                <w:sz w:val="24"/>
                <w:lang w:val="ru-RU"/>
              </w:rPr>
              <w:t xml:space="preserve">другие рассказы. Развитие понятия о юморе. Понятие о речевой характеристике </w:t>
            </w:r>
            <w:r w:rsidRPr="00753EC0">
              <w:rPr>
                <w:lang w:val="ru-RU"/>
              </w:rPr>
              <w:br/>
            </w:r>
            <w:r w:rsidRPr="00753EC0">
              <w:rPr>
                <w:rFonts w:ascii="Times New Roman" w:eastAsia="Times New Roman" w:hAnsi="Times New Roman"/>
                <w:color w:val="000000"/>
                <w:w w:val="98"/>
                <w:sz w:val="24"/>
                <w:lang w:val="ru-RU"/>
              </w:rPr>
              <w:t xml:space="preserve">персонажей </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FA62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6BF9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133B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9B2F1"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2C21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rsidRPr="00885AA8" w14:paraId="5EF57ACE" w14:textId="77777777">
        <w:trPr>
          <w:trHeight w:hRule="exact" w:val="21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470B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53.</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51B0A" w14:textId="77777777" w:rsidR="00F23D0F" w:rsidRPr="00753EC0" w:rsidRDefault="00655CFB">
            <w:pPr>
              <w:autoSpaceDE w:val="0"/>
              <w:autoSpaceDN w:val="0"/>
              <w:spacing w:before="96" w:after="0" w:line="281" w:lineRule="auto"/>
              <w:ind w:left="72" w:right="144"/>
              <w:rPr>
                <w:lang w:val="ru-RU"/>
              </w:rPr>
            </w:pPr>
            <w:r w:rsidRPr="00753EC0">
              <w:rPr>
                <w:rFonts w:ascii="Times New Roman" w:eastAsia="Times New Roman" w:hAnsi="Times New Roman"/>
                <w:color w:val="000000"/>
                <w:w w:val="98"/>
                <w:sz w:val="24"/>
                <w:lang w:val="ru-RU"/>
              </w:rPr>
              <w:t xml:space="preserve">А.П.Чехов. Юмористические рассказы. «Хирургия» и </w:t>
            </w:r>
            <w:r w:rsidRPr="00753EC0">
              <w:rPr>
                <w:lang w:val="ru-RU"/>
              </w:rPr>
              <w:br/>
            </w:r>
            <w:r w:rsidRPr="00753EC0">
              <w:rPr>
                <w:rFonts w:ascii="Times New Roman" w:eastAsia="Times New Roman" w:hAnsi="Times New Roman"/>
                <w:color w:val="000000"/>
                <w:w w:val="98"/>
                <w:sz w:val="24"/>
                <w:lang w:val="ru-RU"/>
              </w:rPr>
              <w:t xml:space="preserve">другие рассказы. Развитие понятия о юморе. Понятие о речевой характеристике </w:t>
            </w:r>
            <w:r w:rsidRPr="00753EC0">
              <w:rPr>
                <w:lang w:val="ru-RU"/>
              </w:rPr>
              <w:br/>
            </w:r>
            <w:r w:rsidRPr="00753EC0">
              <w:rPr>
                <w:rFonts w:ascii="Times New Roman" w:eastAsia="Times New Roman" w:hAnsi="Times New Roman"/>
                <w:color w:val="000000"/>
                <w:w w:val="98"/>
                <w:sz w:val="24"/>
                <w:lang w:val="ru-RU"/>
              </w:rPr>
              <w:t>персонажей</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AFA2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C0B8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413F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E2CEA"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DEC78"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bl>
    <w:p w14:paraId="0A75080E" w14:textId="77777777" w:rsidR="00F23D0F" w:rsidRPr="00753EC0" w:rsidRDefault="00F23D0F">
      <w:pPr>
        <w:autoSpaceDE w:val="0"/>
        <w:autoSpaceDN w:val="0"/>
        <w:spacing w:after="0" w:line="14" w:lineRule="exact"/>
        <w:rPr>
          <w:lang w:val="ru-RU"/>
        </w:rPr>
      </w:pPr>
    </w:p>
    <w:p w14:paraId="46C2C50C" w14:textId="77777777" w:rsidR="00F23D0F" w:rsidRPr="00753EC0" w:rsidRDefault="00F23D0F">
      <w:pPr>
        <w:rPr>
          <w:lang w:val="ru-RU"/>
        </w:rPr>
        <w:sectPr w:rsidR="00F23D0F" w:rsidRPr="00753EC0">
          <w:pgSz w:w="11900" w:h="16840"/>
          <w:pgMar w:top="284" w:right="556" w:bottom="632" w:left="664" w:header="720" w:footer="720" w:gutter="0"/>
          <w:cols w:space="720" w:equalWidth="0">
            <w:col w:w="10680" w:space="0"/>
          </w:cols>
          <w:docGrid w:linePitch="360"/>
        </w:sectPr>
      </w:pPr>
    </w:p>
    <w:p w14:paraId="390E2D89" w14:textId="77777777" w:rsidR="00F23D0F" w:rsidRPr="00753EC0" w:rsidRDefault="00F23D0F">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568"/>
        <w:gridCol w:w="3186"/>
        <w:gridCol w:w="720"/>
        <w:gridCol w:w="1594"/>
        <w:gridCol w:w="1642"/>
        <w:gridCol w:w="1144"/>
        <w:gridCol w:w="1796"/>
      </w:tblGrid>
      <w:tr w:rsidR="00F23D0F" w:rsidRPr="00885AA8" w14:paraId="6579B794"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5A1E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54.</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02F06" w14:textId="77777777" w:rsidR="00F23D0F" w:rsidRPr="00753EC0" w:rsidRDefault="00655CFB">
            <w:pPr>
              <w:autoSpaceDE w:val="0"/>
              <w:autoSpaceDN w:val="0"/>
              <w:spacing w:before="96" w:after="0" w:line="262" w:lineRule="auto"/>
              <w:ind w:left="72" w:right="144"/>
              <w:rPr>
                <w:lang w:val="ru-RU"/>
              </w:rPr>
            </w:pPr>
            <w:r w:rsidRPr="00753EC0">
              <w:rPr>
                <w:rFonts w:ascii="Times New Roman" w:eastAsia="Times New Roman" w:hAnsi="Times New Roman"/>
                <w:color w:val="000000"/>
                <w:w w:val="98"/>
                <w:sz w:val="24"/>
                <w:lang w:val="ru-RU"/>
              </w:rPr>
              <w:t>А.П.Чехов. Юмористические рассказы</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8BD7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85DB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0CC4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1A084E"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D4E82"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rsidRPr="00885AA8" w14:paraId="3FFA5F93" w14:textId="77777777">
        <w:trPr>
          <w:trHeight w:hRule="exact" w:val="478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4874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55.</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57DF6" w14:textId="77777777" w:rsidR="00F23D0F" w:rsidRPr="00753EC0" w:rsidRDefault="00655CFB">
            <w:pPr>
              <w:autoSpaceDE w:val="0"/>
              <w:autoSpaceDN w:val="0"/>
              <w:spacing w:before="96" w:after="0" w:line="262" w:lineRule="auto"/>
              <w:ind w:right="432"/>
              <w:jc w:val="center"/>
              <w:rPr>
                <w:lang w:val="ru-RU"/>
              </w:rPr>
            </w:pPr>
            <w:r w:rsidRPr="00753EC0">
              <w:rPr>
                <w:rFonts w:ascii="Times New Roman" w:eastAsia="Times New Roman" w:hAnsi="Times New Roman"/>
                <w:color w:val="000000"/>
                <w:w w:val="98"/>
                <w:sz w:val="24"/>
                <w:lang w:val="ru-RU"/>
              </w:rPr>
              <w:t xml:space="preserve">Русские поэты </w:t>
            </w:r>
            <w:r>
              <w:rPr>
                <w:rFonts w:ascii="Times New Roman" w:eastAsia="Times New Roman" w:hAnsi="Times New Roman"/>
                <w:color w:val="000000"/>
                <w:w w:val="98"/>
                <w:sz w:val="24"/>
              </w:rPr>
              <w:t>XIX</w:t>
            </w:r>
            <w:r w:rsidRPr="00753EC0">
              <w:rPr>
                <w:rFonts w:ascii="Times New Roman" w:eastAsia="Times New Roman" w:hAnsi="Times New Roman"/>
                <w:color w:val="000000"/>
                <w:w w:val="98"/>
                <w:sz w:val="24"/>
                <w:lang w:val="ru-RU"/>
              </w:rPr>
              <w:t xml:space="preserve"> века о Родине и родной природе.</w:t>
            </w:r>
          </w:p>
          <w:p w14:paraId="50FE2CCB" w14:textId="77777777" w:rsidR="00F23D0F" w:rsidRPr="00753EC0" w:rsidRDefault="00655CFB">
            <w:pPr>
              <w:autoSpaceDE w:val="0"/>
              <w:autoSpaceDN w:val="0"/>
              <w:spacing w:before="70" w:after="0" w:line="281" w:lineRule="auto"/>
              <w:ind w:left="72"/>
              <w:rPr>
                <w:lang w:val="ru-RU"/>
              </w:rPr>
            </w:pPr>
            <w:r w:rsidRPr="00753EC0">
              <w:rPr>
                <w:rFonts w:ascii="Times New Roman" w:eastAsia="Times New Roman" w:hAnsi="Times New Roman"/>
                <w:color w:val="000000"/>
                <w:w w:val="98"/>
                <w:sz w:val="24"/>
                <w:lang w:val="ru-RU"/>
              </w:rPr>
              <w:t xml:space="preserve">Ф.И. Тютчев. «Зима недаром злится…», «Как весел грохот летних бурь…», «Есть в </w:t>
            </w:r>
            <w:r w:rsidRPr="00753EC0">
              <w:rPr>
                <w:lang w:val="ru-RU"/>
              </w:rPr>
              <w:br/>
            </w:r>
            <w:r w:rsidRPr="00753EC0">
              <w:rPr>
                <w:rFonts w:ascii="Times New Roman" w:eastAsia="Times New Roman" w:hAnsi="Times New Roman"/>
                <w:color w:val="000000"/>
                <w:w w:val="98"/>
                <w:sz w:val="24"/>
                <w:lang w:val="ru-RU"/>
              </w:rPr>
              <w:t>осени первоначальной…»</w:t>
            </w:r>
            <w:r w:rsidRPr="00753EC0">
              <w:rPr>
                <w:lang w:val="ru-RU"/>
              </w:rPr>
              <w:br/>
            </w:r>
            <w:r w:rsidRPr="00753EC0">
              <w:rPr>
                <w:rFonts w:ascii="Times New Roman" w:eastAsia="Times New Roman" w:hAnsi="Times New Roman"/>
                <w:color w:val="000000"/>
                <w:w w:val="98"/>
                <w:sz w:val="24"/>
                <w:lang w:val="ru-RU"/>
              </w:rPr>
              <w:t>А.В. Кольцов «В степи». А.Н. Майков «Ласточки». И.С.</w:t>
            </w:r>
          </w:p>
          <w:p w14:paraId="42094D33" w14:textId="77777777" w:rsidR="00F23D0F" w:rsidRPr="00753EC0" w:rsidRDefault="00655CFB">
            <w:pPr>
              <w:autoSpaceDE w:val="0"/>
              <w:autoSpaceDN w:val="0"/>
              <w:spacing w:before="70" w:after="0" w:line="262" w:lineRule="auto"/>
              <w:ind w:right="288"/>
              <w:jc w:val="center"/>
              <w:rPr>
                <w:lang w:val="ru-RU"/>
              </w:rPr>
            </w:pPr>
            <w:r w:rsidRPr="00753EC0">
              <w:rPr>
                <w:rFonts w:ascii="Times New Roman" w:eastAsia="Times New Roman" w:hAnsi="Times New Roman"/>
                <w:color w:val="000000"/>
                <w:w w:val="98"/>
                <w:sz w:val="24"/>
                <w:lang w:val="ru-RU"/>
              </w:rPr>
              <w:t>Никитин «Утро», «Зимняя ночь в деревне» (отрывок).</w:t>
            </w:r>
          </w:p>
          <w:p w14:paraId="79E3751E" w14:textId="77777777" w:rsidR="00F23D0F" w:rsidRPr="00753EC0" w:rsidRDefault="00655CFB">
            <w:pPr>
              <w:autoSpaceDE w:val="0"/>
              <w:autoSpaceDN w:val="0"/>
              <w:spacing w:before="68" w:after="0"/>
              <w:ind w:left="72" w:right="432"/>
              <w:rPr>
                <w:lang w:val="ru-RU"/>
              </w:rPr>
            </w:pPr>
            <w:r w:rsidRPr="00753EC0">
              <w:rPr>
                <w:rFonts w:ascii="Times New Roman" w:eastAsia="Times New Roman" w:hAnsi="Times New Roman"/>
                <w:color w:val="000000"/>
                <w:w w:val="98"/>
                <w:sz w:val="24"/>
                <w:lang w:val="ru-RU"/>
              </w:rPr>
              <w:t>И.З. Суриков «Зима»</w:t>
            </w:r>
            <w:r w:rsidRPr="00753EC0">
              <w:rPr>
                <w:lang w:val="ru-RU"/>
              </w:rPr>
              <w:br/>
            </w:r>
            <w:r w:rsidRPr="00753EC0">
              <w:rPr>
                <w:rFonts w:ascii="Times New Roman" w:eastAsia="Times New Roman" w:hAnsi="Times New Roman"/>
                <w:color w:val="000000"/>
                <w:w w:val="98"/>
                <w:sz w:val="24"/>
                <w:lang w:val="ru-RU"/>
              </w:rPr>
              <w:t>(отрывок). А.Н. Плещеев«Весна» (отрывок). – к.1 ч.учебника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0E6B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F42F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89A5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65785"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86794"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rsidRPr="00885AA8" w14:paraId="698FE814" w14:textId="77777777">
        <w:trPr>
          <w:trHeight w:hRule="exact" w:val="47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156D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56.</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CE759" w14:textId="77777777" w:rsidR="00F23D0F" w:rsidRPr="00753EC0" w:rsidRDefault="00655CFB">
            <w:pPr>
              <w:autoSpaceDE w:val="0"/>
              <w:autoSpaceDN w:val="0"/>
              <w:spacing w:before="96" w:after="0" w:line="262" w:lineRule="auto"/>
              <w:ind w:right="432"/>
              <w:jc w:val="center"/>
              <w:rPr>
                <w:lang w:val="ru-RU"/>
              </w:rPr>
            </w:pPr>
            <w:r w:rsidRPr="00753EC0">
              <w:rPr>
                <w:rFonts w:ascii="Times New Roman" w:eastAsia="Times New Roman" w:hAnsi="Times New Roman"/>
                <w:color w:val="000000"/>
                <w:w w:val="98"/>
                <w:sz w:val="24"/>
                <w:lang w:val="ru-RU"/>
              </w:rPr>
              <w:t xml:space="preserve">Русские поэты </w:t>
            </w:r>
            <w:r>
              <w:rPr>
                <w:rFonts w:ascii="Times New Roman" w:eastAsia="Times New Roman" w:hAnsi="Times New Roman"/>
                <w:color w:val="000000"/>
                <w:w w:val="98"/>
                <w:sz w:val="24"/>
              </w:rPr>
              <w:t>XIX</w:t>
            </w:r>
            <w:r w:rsidRPr="00753EC0">
              <w:rPr>
                <w:rFonts w:ascii="Times New Roman" w:eastAsia="Times New Roman" w:hAnsi="Times New Roman"/>
                <w:color w:val="000000"/>
                <w:w w:val="98"/>
                <w:sz w:val="24"/>
                <w:lang w:val="ru-RU"/>
              </w:rPr>
              <w:t xml:space="preserve"> века о Родине и родной природе.</w:t>
            </w:r>
          </w:p>
          <w:p w14:paraId="33A3FD21" w14:textId="77777777" w:rsidR="00F23D0F" w:rsidRPr="00753EC0" w:rsidRDefault="00655CFB">
            <w:pPr>
              <w:autoSpaceDE w:val="0"/>
              <w:autoSpaceDN w:val="0"/>
              <w:spacing w:before="70" w:after="0" w:line="281" w:lineRule="auto"/>
              <w:ind w:left="72"/>
              <w:rPr>
                <w:lang w:val="ru-RU"/>
              </w:rPr>
            </w:pPr>
            <w:r w:rsidRPr="00753EC0">
              <w:rPr>
                <w:rFonts w:ascii="Times New Roman" w:eastAsia="Times New Roman" w:hAnsi="Times New Roman"/>
                <w:color w:val="000000"/>
                <w:w w:val="98"/>
                <w:sz w:val="24"/>
                <w:lang w:val="ru-RU"/>
              </w:rPr>
              <w:t xml:space="preserve">Ф.И. Тютчев. «Зима недаром злится…», «Как весел грохот летних бурь…», «Есть в </w:t>
            </w:r>
            <w:r w:rsidRPr="00753EC0">
              <w:rPr>
                <w:lang w:val="ru-RU"/>
              </w:rPr>
              <w:br/>
            </w:r>
            <w:r w:rsidRPr="00753EC0">
              <w:rPr>
                <w:rFonts w:ascii="Times New Roman" w:eastAsia="Times New Roman" w:hAnsi="Times New Roman"/>
                <w:color w:val="000000"/>
                <w:w w:val="98"/>
                <w:sz w:val="24"/>
                <w:lang w:val="ru-RU"/>
              </w:rPr>
              <w:t>осени первоначальной…»</w:t>
            </w:r>
            <w:r w:rsidRPr="00753EC0">
              <w:rPr>
                <w:lang w:val="ru-RU"/>
              </w:rPr>
              <w:br/>
            </w:r>
            <w:r w:rsidRPr="00753EC0">
              <w:rPr>
                <w:rFonts w:ascii="Times New Roman" w:eastAsia="Times New Roman" w:hAnsi="Times New Roman"/>
                <w:color w:val="000000"/>
                <w:w w:val="98"/>
                <w:sz w:val="24"/>
                <w:lang w:val="ru-RU"/>
              </w:rPr>
              <w:t>А.В. Кольцов «В степи». А.Н. Майков «Ласточки». И.С.</w:t>
            </w:r>
          </w:p>
          <w:p w14:paraId="3532A385" w14:textId="77777777" w:rsidR="00F23D0F" w:rsidRPr="00753EC0" w:rsidRDefault="00655CFB">
            <w:pPr>
              <w:autoSpaceDE w:val="0"/>
              <w:autoSpaceDN w:val="0"/>
              <w:spacing w:before="68" w:after="0" w:line="262" w:lineRule="auto"/>
              <w:ind w:right="288"/>
              <w:jc w:val="center"/>
              <w:rPr>
                <w:lang w:val="ru-RU"/>
              </w:rPr>
            </w:pPr>
            <w:r w:rsidRPr="00753EC0">
              <w:rPr>
                <w:rFonts w:ascii="Times New Roman" w:eastAsia="Times New Roman" w:hAnsi="Times New Roman"/>
                <w:color w:val="000000"/>
                <w:w w:val="98"/>
                <w:sz w:val="24"/>
                <w:lang w:val="ru-RU"/>
              </w:rPr>
              <w:t>Никитин «Утро», «Зимняя ночь в деревне» (отрывок).</w:t>
            </w:r>
          </w:p>
          <w:p w14:paraId="72B7F88F" w14:textId="77777777" w:rsidR="00F23D0F" w:rsidRPr="00753EC0" w:rsidRDefault="00655CFB">
            <w:pPr>
              <w:autoSpaceDE w:val="0"/>
              <w:autoSpaceDN w:val="0"/>
              <w:spacing w:before="70" w:after="0"/>
              <w:ind w:left="72" w:right="432"/>
              <w:rPr>
                <w:lang w:val="ru-RU"/>
              </w:rPr>
            </w:pPr>
            <w:r w:rsidRPr="00753EC0">
              <w:rPr>
                <w:rFonts w:ascii="Times New Roman" w:eastAsia="Times New Roman" w:hAnsi="Times New Roman"/>
                <w:color w:val="000000"/>
                <w:w w:val="98"/>
                <w:sz w:val="24"/>
                <w:lang w:val="ru-RU"/>
              </w:rPr>
              <w:t>И.З. Суриков «Зима»</w:t>
            </w:r>
            <w:r w:rsidRPr="00753EC0">
              <w:rPr>
                <w:lang w:val="ru-RU"/>
              </w:rPr>
              <w:br/>
            </w:r>
            <w:r w:rsidRPr="00753EC0">
              <w:rPr>
                <w:rFonts w:ascii="Times New Roman" w:eastAsia="Times New Roman" w:hAnsi="Times New Roman"/>
                <w:color w:val="000000"/>
                <w:w w:val="98"/>
                <w:sz w:val="24"/>
                <w:lang w:val="ru-RU"/>
              </w:rPr>
              <w:t>(отрывок). А.Н. Плещеев«Весна» (отрывок). – к.1 ч.учебника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77E9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0050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EA54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781D1"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BED6A"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14:paraId="5341BC20" w14:textId="77777777">
        <w:trPr>
          <w:trHeight w:hRule="exact" w:val="48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728AC"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57.</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02D6C" w14:textId="77777777" w:rsidR="00F23D0F" w:rsidRPr="00753EC0" w:rsidRDefault="00655CFB">
            <w:pPr>
              <w:autoSpaceDE w:val="0"/>
              <w:autoSpaceDN w:val="0"/>
              <w:spacing w:before="98" w:after="0" w:line="230" w:lineRule="auto"/>
              <w:ind w:left="72"/>
              <w:rPr>
                <w:lang w:val="ru-RU"/>
              </w:rPr>
            </w:pPr>
            <w:r w:rsidRPr="00753EC0">
              <w:rPr>
                <w:rFonts w:ascii="Times New Roman" w:eastAsia="Times New Roman" w:hAnsi="Times New Roman"/>
                <w:color w:val="000000"/>
                <w:w w:val="98"/>
                <w:sz w:val="24"/>
                <w:lang w:val="ru-RU"/>
              </w:rPr>
              <w:t>И.А. Бунин «В деревне»</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B4109"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A9D9B"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D2B04"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7E004"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9CFB3"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1EBAFB3E" w14:textId="77777777">
        <w:trPr>
          <w:trHeight w:hRule="exact" w:val="48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AF703"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58.</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2EA55"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И.А. Бунин «Лапти»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49A38"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D19ED"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89327"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23B53"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AB83F"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1A2EB819" w14:textId="77777777">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52F67"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59.</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82689" w14:textId="77777777" w:rsidR="00F23D0F" w:rsidRDefault="00655CFB">
            <w:pPr>
              <w:autoSpaceDE w:val="0"/>
              <w:autoSpaceDN w:val="0"/>
              <w:spacing w:before="98" w:after="0" w:line="271" w:lineRule="auto"/>
              <w:ind w:left="72"/>
            </w:pPr>
            <w:r w:rsidRPr="00753EC0">
              <w:rPr>
                <w:rFonts w:ascii="Times New Roman" w:eastAsia="Times New Roman" w:hAnsi="Times New Roman"/>
                <w:color w:val="000000"/>
                <w:w w:val="98"/>
                <w:sz w:val="24"/>
                <w:lang w:val="ru-RU"/>
              </w:rPr>
              <w:t xml:space="preserve">В.Г. Короленко. «В дурном обществе». </w:t>
            </w:r>
            <w:r>
              <w:rPr>
                <w:rFonts w:ascii="Times New Roman" w:eastAsia="Times New Roman" w:hAnsi="Times New Roman"/>
                <w:color w:val="000000"/>
                <w:w w:val="98"/>
                <w:sz w:val="24"/>
              </w:rPr>
              <w:t>Гуманистический пафос произведения</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B1E60"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92318"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3F782"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AFB04"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C7DB1"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rsidRPr="00885AA8" w14:paraId="1FE7E6CD" w14:textId="77777777">
        <w:trPr>
          <w:trHeight w:hRule="exact" w:val="186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9492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60.</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78414" w14:textId="77777777" w:rsidR="00F23D0F" w:rsidRDefault="00655CFB">
            <w:pPr>
              <w:autoSpaceDE w:val="0"/>
              <w:autoSpaceDN w:val="0"/>
              <w:spacing w:before="96" w:after="0"/>
              <w:ind w:left="72" w:right="144"/>
            </w:pPr>
            <w:r w:rsidRPr="00753EC0">
              <w:rPr>
                <w:rFonts w:ascii="Times New Roman" w:eastAsia="Times New Roman" w:hAnsi="Times New Roman"/>
                <w:color w:val="000000"/>
                <w:w w:val="98"/>
                <w:sz w:val="24"/>
                <w:lang w:val="ru-RU"/>
              </w:rPr>
              <w:t xml:space="preserve">В.Г. Короленко. «В дурном обществе». Мир детей и мир взрослых. </w:t>
            </w:r>
            <w:r>
              <w:rPr>
                <w:rFonts w:ascii="Times New Roman" w:eastAsia="Times New Roman" w:hAnsi="Times New Roman"/>
                <w:color w:val="000000"/>
                <w:w w:val="98"/>
                <w:sz w:val="24"/>
              </w:rPr>
              <w:t xml:space="preserve">Контрасты судеб героев </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2CE3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E748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9BA8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4E80A"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6A72C"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bl>
    <w:p w14:paraId="1E8E1993" w14:textId="77777777" w:rsidR="00F23D0F" w:rsidRPr="00753EC0" w:rsidRDefault="00F23D0F">
      <w:pPr>
        <w:autoSpaceDE w:val="0"/>
        <w:autoSpaceDN w:val="0"/>
        <w:spacing w:after="0" w:line="14" w:lineRule="exact"/>
        <w:rPr>
          <w:lang w:val="ru-RU"/>
        </w:rPr>
      </w:pPr>
    </w:p>
    <w:p w14:paraId="4C77D160" w14:textId="77777777" w:rsidR="00F23D0F" w:rsidRPr="00753EC0" w:rsidRDefault="00F23D0F">
      <w:pPr>
        <w:rPr>
          <w:lang w:val="ru-RU"/>
        </w:rPr>
        <w:sectPr w:rsidR="00F23D0F" w:rsidRPr="00753EC0">
          <w:pgSz w:w="11900" w:h="16840"/>
          <w:pgMar w:top="284" w:right="556" w:bottom="444" w:left="664" w:header="720" w:footer="720" w:gutter="0"/>
          <w:cols w:space="720" w:equalWidth="0">
            <w:col w:w="10680" w:space="0"/>
          </w:cols>
          <w:docGrid w:linePitch="360"/>
        </w:sectPr>
      </w:pPr>
    </w:p>
    <w:p w14:paraId="2BA839D3" w14:textId="77777777" w:rsidR="00F23D0F" w:rsidRPr="00753EC0" w:rsidRDefault="00F23D0F">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568"/>
        <w:gridCol w:w="3186"/>
        <w:gridCol w:w="720"/>
        <w:gridCol w:w="1594"/>
        <w:gridCol w:w="1642"/>
        <w:gridCol w:w="1144"/>
        <w:gridCol w:w="1796"/>
      </w:tblGrid>
      <w:tr w:rsidR="00F23D0F" w14:paraId="65A3671F" w14:textId="77777777">
        <w:trPr>
          <w:trHeight w:hRule="exact" w:val="14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F275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61.</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5570E" w14:textId="77777777" w:rsidR="00F23D0F" w:rsidRDefault="00655CFB">
            <w:pPr>
              <w:autoSpaceDE w:val="0"/>
              <w:autoSpaceDN w:val="0"/>
              <w:spacing w:before="96" w:after="0"/>
              <w:ind w:left="72" w:right="144"/>
            </w:pPr>
            <w:r w:rsidRPr="00753EC0">
              <w:rPr>
                <w:rFonts w:ascii="Times New Roman" w:eastAsia="Times New Roman" w:hAnsi="Times New Roman"/>
                <w:color w:val="000000"/>
                <w:w w:val="98"/>
                <w:sz w:val="24"/>
                <w:lang w:val="ru-RU"/>
              </w:rPr>
              <w:t xml:space="preserve">В.Г. Короленко. «В дурном обществе». Мир детей и мир взрослых. </w:t>
            </w:r>
            <w:r>
              <w:rPr>
                <w:rFonts w:ascii="Times New Roman" w:eastAsia="Times New Roman" w:hAnsi="Times New Roman"/>
                <w:color w:val="000000"/>
                <w:w w:val="98"/>
                <w:sz w:val="24"/>
              </w:rPr>
              <w:t>Контрасты судеб героев</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95FC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BDE6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1284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A42C53"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54CE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64FDEF62"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B7F51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62.</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3461B" w14:textId="77777777" w:rsidR="00F23D0F" w:rsidRDefault="00655CFB">
            <w:pPr>
              <w:autoSpaceDE w:val="0"/>
              <w:autoSpaceDN w:val="0"/>
              <w:spacing w:before="96" w:after="0" w:line="230" w:lineRule="auto"/>
              <w:jc w:val="center"/>
            </w:pPr>
            <w:r>
              <w:rPr>
                <w:rFonts w:ascii="Times New Roman" w:eastAsia="Times New Roman" w:hAnsi="Times New Roman"/>
                <w:color w:val="000000"/>
                <w:w w:val="98"/>
                <w:sz w:val="24"/>
              </w:rPr>
              <w:t>Р/Р Сочинение - рассуждение</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55B3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92BE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468F2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F3254"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A66FE" w14:textId="77777777" w:rsidR="00F23D0F" w:rsidRDefault="00655CFB">
            <w:pPr>
              <w:autoSpaceDE w:val="0"/>
              <w:autoSpaceDN w:val="0"/>
              <w:spacing w:before="96" w:after="0" w:line="262" w:lineRule="auto"/>
              <w:ind w:left="72" w:right="288"/>
            </w:pPr>
            <w:r>
              <w:rPr>
                <w:rFonts w:ascii="Times New Roman" w:eastAsia="Times New Roman" w:hAnsi="Times New Roman"/>
                <w:color w:val="000000"/>
                <w:w w:val="98"/>
                <w:sz w:val="24"/>
              </w:rPr>
              <w:t>Письменный контроль;</w:t>
            </w:r>
          </w:p>
        </w:tc>
      </w:tr>
      <w:tr w:rsidR="00F23D0F" w14:paraId="17D8CC96" w14:textId="77777777">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5614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63.</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30452" w14:textId="77777777" w:rsidR="00F23D0F" w:rsidRDefault="00655CFB">
            <w:pPr>
              <w:autoSpaceDE w:val="0"/>
              <w:autoSpaceDN w:val="0"/>
              <w:spacing w:before="96" w:after="0" w:line="271" w:lineRule="auto"/>
              <w:ind w:left="72" w:right="288"/>
            </w:pPr>
            <w:r w:rsidRPr="00753EC0">
              <w:rPr>
                <w:rFonts w:ascii="Times New Roman" w:eastAsia="Times New Roman" w:hAnsi="Times New Roman"/>
                <w:color w:val="000000"/>
                <w:w w:val="98"/>
                <w:sz w:val="24"/>
                <w:lang w:val="ru-RU"/>
              </w:rPr>
              <w:t xml:space="preserve">П.П. Бажов. «Медной горы Хозяйка». </w:t>
            </w:r>
            <w:r>
              <w:rPr>
                <w:rFonts w:ascii="Times New Roman" w:eastAsia="Times New Roman" w:hAnsi="Times New Roman"/>
                <w:color w:val="000000"/>
                <w:w w:val="98"/>
                <w:sz w:val="24"/>
              </w:rPr>
              <w:t xml:space="preserve">Реальность и </w:t>
            </w:r>
            <w:r>
              <w:br/>
            </w:r>
            <w:r>
              <w:rPr>
                <w:rFonts w:ascii="Times New Roman" w:eastAsia="Times New Roman" w:hAnsi="Times New Roman"/>
                <w:color w:val="000000"/>
                <w:w w:val="98"/>
                <w:sz w:val="24"/>
              </w:rPr>
              <w:t>фантастика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9719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68ED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356D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6D2BE"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F80B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498DAE2C" w14:textId="77777777">
        <w:trPr>
          <w:trHeight w:hRule="exact" w:val="379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D588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64.</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927AE" w14:textId="77777777" w:rsidR="00F23D0F" w:rsidRPr="00753EC0" w:rsidRDefault="00655CFB">
            <w:pPr>
              <w:autoSpaceDE w:val="0"/>
              <w:autoSpaceDN w:val="0"/>
              <w:spacing w:before="96" w:after="0" w:line="281" w:lineRule="auto"/>
              <w:ind w:left="72" w:right="288"/>
              <w:rPr>
                <w:lang w:val="ru-RU"/>
              </w:rPr>
            </w:pPr>
            <w:r w:rsidRPr="00753EC0">
              <w:rPr>
                <w:rFonts w:ascii="Times New Roman" w:eastAsia="Times New Roman" w:hAnsi="Times New Roman"/>
                <w:color w:val="000000"/>
                <w:w w:val="98"/>
                <w:sz w:val="24"/>
                <w:lang w:val="ru-RU"/>
              </w:rPr>
              <w:t xml:space="preserve">П.П. Бажов. «Медной горы Хозяйка». Честность, </w:t>
            </w:r>
            <w:r w:rsidRPr="00753EC0">
              <w:rPr>
                <w:lang w:val="ru-RU"/>
              </w:rPr>
              <w:br/>
            </w:r>
            <w:r w:rsidRPr="00753EC0">
              <w:rPr>
                <w:rFonts w:ascii="Times New Roman" w:eastAsia="Times New Roman" w:hAnsi="Times New Roman"/>
                <w:color w:val="000000"/>
                <w:w w:val="98"/>
                <w:sz w:val="24"/>
                <w:lang w:val="ru-RU"/>
              </w:rPr>
              <w:t xml:space="preserve">добросовестность, </w:t>
            </w:r>
            <w:r w:rsidRPr="00753EC0">
              <w:rPr>
                <w:lang w:val="ru-RU"/>
              </w:rPr>
              <w:br/>
            </w:r>
            <w:r w:rsidRPr="00753EC0">
              <w:rPr>
                <w:rFonts w:ascii="Times New Roman" w:eastAsia="Times New Roman" w:hAnsi="Times New Roman"/>
                <w:color w:val="000000"/>
                <w:w w:val="98"/>
                <w:sz w:val="24"/>
                <w:lang w:val="ru-RU"/>
              </w:rPr>
              <w:t xml:space="preserve">трудолюбие и талант </w:t>
            </w:r>
            <w:r w:rsidRPr="00753EC0">
              <w:rPr>
                <w:lang w:val="ru-RU"/>
              </w:rPr>
              <w:br/>
            </w:r>
            <w:r w:rsidRPr="00753EC0">
              <w:rPr>
                <w:rFonts w:ascii="Times New Roman" w:eastAsia="Times New Roman" w:hAnsi="Times New Roman"/>
                <w:color w:val="000000"/>
                <w:w w:val="98"/>
                <w:sz w:val="24"/>
                <w:lang w:val="ru-RU"/>
              </w:rPr>
              <w:t>главного героя сказа</w:t>
            </w:r>
            <w:r w:rsidRPr="00753EC0">
              <w:rPr>
                <w:lang w:val="ru-RU"/>
              </w:rPr>
              <w:br/>
            </w:r>
            <w:r w:rsidRPr="00753EC0">
              <w:rPr>
                <w:rFonts w:ascii="Times New Roman" w:eastAsia="Times New Roman" w:hAnsi="Times New Roman"/>
                <w:color w:val="000000"/>
                <w:w w:val="98"/>
                <w:sz w:val="24"/>
                <w:lang w:val="ru-RU"/>
              </w:rPr>
              <w:t>«Медной горы Хозяйка».</w:t>
            </w:r>
          </w:p>
          <w:p w14:paraId="4D63F761" w14:textId="77777777" w:rsidR="00F23D0F" w:rsidRPr="00753EC0" w:rsidRDefault="00655CFB">
            <w:pPr>
              <w:autoSpaceDE w:val="0"/>
              <w:autoSpaceDN w:val="0"/>
              <w:spacing w:before="70" w:after="0" w:line="281" w:lineRule="auto"/>
              <w:ind w:left="72" w:right="144"/>
              <w:rPr>
                <w:lang w:val="ru-RU"/>
              </w:rPr>
            </w:pPr>
            <w:r w:rsidRPr="00753EC0">
              <w:rPr>
                <w:rFonts w:ascii="Times New Roman" w:eastAsia="Times New Roman" w:hAnsi="Times New Roman"/>
                <w:color w:val="000000"/>
                <w:w w:val="98"/>
                <w:sz w:val="24"/>
                <w:lang w:val="ru-RU"/>
              </w:rPr>
              <w:t>Стремление к совершенному мастерству Инд. проект</w:t>
            </w:r>
            <w:r w:rsidRPr="00753EC0">
              <w:rPr>
                <w:lang w:val="ru-RU"/>
              </w:rPr>
              <w:br/>
            </w:r>
            <w:r w:rsidRPr="00753EC0">
              <w:rPr>
                <w:rFonts w:ascii="Times New Roman" w:eastAsia="Times New Roman" w:hAnsi="Times New Roman"/>
                <w:color w:val="000000"/>
                <w:w w:val="98"/>
                <w:sz w:val="24"/>
                <w:lang w:val="ru-RU"/>
              </w:rPr>
              <w:t xml:space="preserve">«Сказы П.Бажова в </w:t>
            </w:r>
            <w:r w:rsidRPr="00753EC0">
              <w:rPr>
                <w:lang w:val="ru-RU"/>
              </w:rPr>
              <w:br/>
            </w:r>
            <w:r w:rsidRPr="00753EC0">
              <w:rPr>
                <w:rFonts w:ascii="Times New Roman" w:eastAsia="Times New Roman" w:hAnsi="Times New Roman"/>
                <w:color w:val="000000"/>
                <w:w w:val="98"/>
                <w:sz w:val="24"/>
                <w:lang w:val="ru-RU"/>
              </w:rPr>
              <w:t>иллюстрациях художников Палеха»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634C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3AFC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A437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A5F6F"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BD1D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42352314" w14:textId="77777777">
        <w:trPr>
          <w:trHeight w:hRule="exact" w:val="147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FA6F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65.</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67CBE" w14:textId="77777777" w:rsidR="00F23D0F" w:rsidRPr="00753EC0" w:rsidRDefault="00655CFB">
            <w:pPr>
              <w:autoSpaceDE w:val="0"/>
              <w:autoSpaceDN w:val="0"/>
              <w:spacing w:before="96" w:after="0"/>
              <w:ind w:left="72" w:right="288"/>
              <w:rPr>
                <w:lang w:val="ru-RU"/>
              </w:rPr>
            </w:pPr>
            <w:r w:rsidRPr="00753EC0">
              <w:rPr>
                <w:rFonts w:ascii="Times New Roman" w:eastAsia="Times New Roman" w:hAnsi="Times New Roman"/>
                <w:color w:val="000000"/>
                <w:w w:val="98"/>
                <w:sz w:val="24"/>
                <w:lang w:val="ru-RU"/>
              </w:rPr>
              <w:t xml:space="preserve">К.Г. Паустовский «Тёплый хлеб». Тема и проблема </w:t>
            </w:r>
            <w:r w:rsidRPr="00753EC0">
              <w:rPr>
                <w:lang w:val="ru-RU"/>
              </w:rPr>
              <w:br/>
            </w:r>
            <w:r w:rsidRPr="00753EC0">
              <w:rPr>
                <w:rFonts w:ascii="Times New Roman" w:eastAsia="Times New Roman" w:hAnsi="Times New Roman"/>
                <w:color w:val="000000"/>
                <w:w w:val="98"/>
                <w:sz w:val="24"/>
                <w:lang w:val="ru-RU"/>
              </w:rPr>
              <w:t xml:space="preserve">произведения, герои </w:t>
            </w:r>
            <w:r w:rsidRPr="00753EC0">
              <w:rPr>
                <w:lang w:val="ru-RU"/>
              </w:rPr>
              <w:br/>
            </w:r>
            <w:r w:rsidRPr="00753EC0">
              <w:rPr>
                <w:rFonts w:ascii="Times New Roman" w:eastAsia="Times New Roman" w:hAnsi="Times New Roman"/>
                <w:color w:val="000000"/>
                <w:w w:val="98"/>
                <w:sz w:val="24"/>
                <w:lang w:val="ru-RU"/>
              </w:rPr>
              <w:t>литературной сказки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C8BB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9E8A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EB5A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B3B4F"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EFA4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rsidRPr="00885AA8" w14:paraId="118392A7"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F9E92"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66.</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2F486" w14:textId="77777777" w:rsidR="00F23D0F" w:rsidRPr="00753EC0" w:rsidRDefault="00655CFB">
            <w:pPr>
              <w:autoSpaceDE w:val="0"/>
              <w:autoSpaceDN w:val="0"/>
              <w:spacing w:before="98" w:after="0"/>
              <w:ind w:left="72" w:right="288"/>
              <w:rPr>
                <w:lang w:val="ru-RU"/>
              </w:rPr>
            </w:pPr>
            <w:r w:rsidRPr="00753EC0">
              <w:rPr>
                <w:rFonts w:ascii="Times New Roman" w:eastAsia="Times New Roman" w:hAnsi="Times New Roman"/>
                <w:color w:val="000000"/>
                <w:w w:val="98"/>
                <w:sz w:val="24"/>
                <w:lang w:val="ru-RU"/>
              </w:rPr>
              <w:t xml:space="preserve">К.Г. Паустовский «Тёплый хлеб». Доброта и </w:t>
            </w:r>
            <w:r w:rsidRPr="00753EC0">
              <w:rPr>
                <w:lang w:val="ru-RU"/>
              </w:rPr>
              <w:br/>
            </w:r>
            <w:r w:rsidRPr="00753EC0">
              <w:rPr>
                <w:rFonts w:ascii="Times New Roman" w:eastAsia="Times New Roman" w:hAnsi="Times New Roman"/>
                <w:color w:val="000000"/>
                <w:w w:val="98"/>
                <w:sz w:val="24"/>
                <w:lang w:val="ru-RU"/>
              </w:rPr>
              <w:t xml:space="preserve">сострадание, реальное и </w:t>
            </w:r>
            <w:r w:rsidRPr="00753EC0">
              <w:rPr>
                <w:lang w:val="ru-RU"/>
              </w:rPr>
              <w:br/>
            </w:r>
            <w:r w:rsidRPr="00753EC0">
              <w:rPr>
                <w:rFonts w:ascii="Times New Roman" w:eastAsia="Times New Roman" w:hAnsi="Times New Roman"/>
                <w:color w:val="000000"/>
                <w:w w:val="98"/>
                <w:sz w:val="24"/>
                <w:lang w:val="ru-RU"/>
              </w:rPr>
              <w:t xml:space="preserve">фантастическое в сказке </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B75F9"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99B43"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62FF4"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AA2F1"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9E8C5" w14:textId="77777777" w:rsidR="00F23D0F" w:rsidRPr="00753EC0" w:rsidRDefault="00655CFB">
            <w:pPr>
              <w:autoSpaceDE w:val="0"/>
              <w:autoSpaceDN w:val="0"/>
              <w:spacing w:before="98"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14:paraId="017092C6" w14:textId="77777777">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DD646"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67.</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231D0" w14:textId="77777777" w:rsidR="00F23D0F" w:rsidRPr="00753EC0" w:rsidRDefault="00655CFB">
            <w:pPr>
              <w:autoSpaceDE w:val="0"/>
              <w:autoSpaceDN w:val="0"/>
              <w:spacing w:before="98" w:after="0" w:line="230" w:lineRule="auto"/>
              <w:ind w:left="72"/>
              <w:rPr>
                <w:lang w:val="ru-RU"/>
              </w:rPr>
            </w:pPr>
            <w:r w:rsidRPr="00753EC0">
              <w:rPr>
                <w:rFonts w:ascii="Times New Roman" w:eastAsia="Times New Roman" w:hAnsi="Times New Roman"/>
                <w:color w:val="000000"/>
                <w:w w:val="98"/>
                <w:sz w:val="24"/>
                <w:lang w:val="ru-RU"/>
              </w:rPr>
              <w:t>Внеклассное чтение. К.Г.</w:t>
            </w:r>
          </w:p>
          <w:p w14:paraId="51ADF877" w14:textId="77777777" w:rsidR="00F23D0F" w:rsidRPr="00753EC0" w:rsidRDefault="00655CFB">
            <w:pPr>
              <w:autoSpaceDE w:val="0"/>
              <w:autoSpaceDN w:val="0"/>
              <w:spacing w:before="70" w:after="0" w:line="230" w:lineRule="auto"/>
              <w:ind w:left="72"/>
              <w:rPr>
                <w:lang w:val="ru-RU"/>
              </w:rPr>
            </w:pPr>
            <w:r w:rsidRPr="00753EC0">
              <w:rPr>
                <w:rFonts w:ascii="Times New Roman" w:eastAsia="Times New Roman" w:hAnsi="Times New Roman"/>
                <w:color w:val="000000"/>
                <w:w w:val="98"/>
                <w:sz w:val="24"/>
                <w:lang w:val="ru-RU"/>
              </w:rPr>
              <w:t>Паустовский «Заячьи лапы»</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1C965"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7EB34"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6F69F"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FE53E"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A26D4"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4686E177" w14:textId="77777777">
        <w:trPr>
          <w:trHeight w:hRule="exact" w:val="114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B5DD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68.</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CE05E" w14:textId="77777777" w:rsidR="00F23D0F" w:rsidRPr="00753EC0" w:rsidRDefault="00655CFB">
            <w:pPr>
              <w:autoSpaceDE w:val="0"/>
              <w:autoSpaceDN w:val="0"/>
              <w:spacing w:before="96" w:after="0" w:line="271" w:lineRule="auto"/>
              <w:ind w:left="72" w:right="288"/>
              <w:rPr>
                <w:lang w:val="ru-RU"/>
              </w:rPr>
            </w:pPr>
            <w:r w:rsidRPr="00753EC0">
              <w:rPr>
                <w:rFonts w:ascii="Times New Roman" w:eastAsia="Times New Roman" w:hAnsi="Times New Roman"/>
                <w:color w:val="000000"/>
                <w:w w:val="98"/>
                <w:sz w:val="24"/>
                <w:lang w:val="ru-RU"/>
              </w:rPr>
              <w:t xml:space="preserve">С.Я. Маршак «Двенадцать месяцев». Особенности </w:t>
            </w:r>
            <w:r w:rsidRPr="00753EC0">
              <w:rPr>
                <w:lang w:val="ru-RU"/>
              </w:rPr>
              <w:br/>
            </w:r>
            <w:r w:rsidRPr="00753EC0">
              <w:rPr>
                <w:rFonts w:ascii="Times New Roman" w:eastAsia="Times New Roman" w:hAnsi="Times New Roman"/>
                <w:color w:val="000000"/>
                <w:w w:val="98"/>
                <w:sz w:val="24"/>
                <w:lang w:val="ru-RU"/>
              </w:rPr>
              <w:t>драмы как рода литературы</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86FD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7179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1EF0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C99B8"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1F31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7630FB57" w14:textId="77777777">
        <w:trPr>
          <w:trHeight w:hRule="exact" w:val="229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469AC"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69.</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6C459" w14:textId="77777777" w:rsidR="00F23D0F" w:rsidRDefault="00655CFB">
            <w:pPr>
              <w:autoSpaceDE w:val="0"/>
              <w:autoSpaceDN w:val="0"/>
              <w:spacing w:before="98" w:after="0" w:line="281" w:lineRule="auto"/>
              <w:ind w:left="72" w:right="144"/>
            </w:pPr>
            <w:r w:rsidRPr="00753EC0">
              <w:rPr>
                <w:rFonts w:ascii="Times New Roman" w:eastAsia="Times New Roman" w:hAnsi="Times New Roman"/>
                <w:color w:val="000000"/>
                <w:w w:val="98"/>
                <w:sz w:val="24"/>
                <w:lang w:val="ru-RU"/>
              </w:rPr>
              <w:t xml:space="preserve">С.Я. Маршак «Двенадцать месяцев». Положительные и отрицательные герои пьесы -сказки. </w:t>
            </w:r>
            <w:r>
              <w:rPr>
                <w:rFonts w:ascii="Times New Roman" w:eastAsia="Times New Roman" w:hAnsi="Times New Roman"/>
                <w:color w:val="000000"/>
                <w:w w:val="98"/>
                <w:sz w:val="24"/>
              </w:rPr>
              <w:t xml:space="preserve">Победа добра над </w:t>
            </w:r>
            <w:r>
              <w:br/>
            </w:r>
            <w:r>
              <w:rPr>
                <w:rFonts w:ascii="Times New Roman" w:eastAsia="Times New Roman" w:hAnsi="Times New Roman"/>
                <w:color w:val="000000"/>
                <w:w w:val="98"/>
                <w:sz w:val="24"/>
              </w:rPr>
              <w:t xml:space="preserve">злом – традиция русских </w:t>
            </w:r>
            <w:r>
              <w:br/>
            </w:r>
            <w:r>
              <w:rPr>
                <w:rFonts w:ascii="Times New Roman" w:eastAsia="Times New Roman" w:hAnsi="Times New Roman"/>
                <w:color w:val="000000"/>
                <w:w w:val="98"/>
                <w:sz w:val="24"/>
              </w:rPr>
              <w:t>народных сказок</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77482"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D6178"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0DB96"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4DCA9"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23110"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bl>
    <w:p w14:paraId="50273237" w14:textId="77777777" w:rsidR="00F23D0F" w:rsidRDefault="00F23D0F">
      <w:pPr>
        <w:autoSpaceDE w:val="0"/>
        <w:autoSpaceDN w:val="0"/>
        <w:spacing w:after="0" w:line="14" w:lineRule="exact"/>
      </w:pPr>
    </w:p>
    <w:p w14:paraId="0ABE3A55" w14:textId="77777777" w:rsidR="00F23D0F" w:rsidRDefault="00F23D0F">
      <w:pPr>
        <w:sectPr w:rsidR="00F23D0F">
          <w:pgSz w:w="11900" w:h="16840"/>
          <w:pgMar w:top="284" w:right="556" w:bottom="740" w:left="664" w:header="720" w:footer="720" w:gutter="0"/>
          <w:cols w:space="720" w:equalWidth="0">
            <w:col w:w="10680" w:space="0"/>
          </w:cols>
          <w:docGrid w:linePitch="360"/>
        </w:sectPr>
      </w:pPr>
    </w:p>
    <w:p w14:paraId="3ED073E5" w14:textId="77777777" w:rsidR="00F23D0F" w:rsidRDefault="00F23D0F">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8"/>
        <w:gridCol w:w="3186"/>
        <w:gridCol w:w="720"/>
        <w:gridCol w:w="1594"/>
        <w:gridCol w:w="1642"/>
        <w:gridCol w:w="1144"/>
        <w:gridCol w:w="1796"/>
      </w:tblGrid>
      <w:tr w:rsidR="00F23D0F" w14:paraId="5C64200B" w14:textId="77777777">
        <w:trPr>
          <w:trHeight w:hRule="exact" w:val="14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AE7B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70.</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7406C" w14:textId="77777777" w:rsidR="00F23D0F" w:rsidRPr="00753EC0" w:rsidRDefault="00655CFB">
            <w:pPr>
              <w:autoSpaceDE w:val="0"/>
              <w:autoSpaceDN w:val="0"/>
              <w:spacing w:before="96" w:after="0"/>
              <w:ind w:left="72" w:right="288"/>
              <w:rPr>
                <w:lang w:val="ru-RU"/>
              </w:rPr>
            </w:pPr>
            <w:r w:rsidRPr="00753EC0">
              <w:rPr>
                <w:rFonts w:ascii="Times New Roman" w:eastAsia="Times New Roman" w:hAnsi="Times New Roman"/>
                <w:color w:val="000000"/>
                <w:w w:val="98"/>
                <w:sz w:val="24"/>
                <w:lang w:val="ru-RU"/>
              </w:rPr>
              <w:t>Добро и зло в сказке -пьесе С.Я. Маршака «Двенадцать месяцев» Сочинение -</w:t>
            </w:r>
            <w:r w:rsidRPr="00753EC0">
              <w:rPr>
                <w:lang w:val="ru-RU"/>
              </w:rPr>
              <w:br/>
            </w:r>
            <w:r w:rsidRPr="00753EC0">
              <w:rPr>
                <w:rFonts w:ascii="Times New Roman" w:eastAsia="Times New Roman" w:hAnsi="Times New Roman"/>
                <w:color w:val="000000"/>
                <w:w w:val="98"/>
                <w:sz w:val="24"/>
                <w:lang w:val="ru-RU"/>
              </w:rPr>
              <w:t>рассуждение</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F683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EF9D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3E62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23F37"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FE5EB" w14:textId="77777777" w:rsidR="00F23D0F" w:rsidRDefault="00655CFB">
            <w:pPr>
              <w:autoSpaceDE w:val="0"/>
              <w:autoSpaceDN w:val="0"/>
              <w:spacing w:before="96" w:after="0" w:line="262" w:lineRule="auto"/>
              <w:ind w:left="72" w:right="288"/>
            </w:pPr>
            <w:r>
              <w:rPr>
                <w:rFonts w:ascii="Times New Roman" w:eastAsia="Times New Roman" w:hAnsi="Times New Roman"/>
                <w:color w:val="000000"/>
                <w:w w:val="98"/>
                <w:sz w:val="24"/>
              </w:rPr>
              <w:t>Письменный контроль;</w:t>
            </w:r>
          </w:p>
        </w:tc>
      </w:tr>
      <w:tr w:rsidR="00F23D0F" w14:paraId="4A42A493" w14:textId="77777777">
        <w:trPr>
          <w:trHeight w:hRule="exact" w:val="114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E1E4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71.</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BC921" w14:textId="77777777" w:rsidR="00F23D0F" w:rsidRPr="00753EC0" w:rsidRDefault="00655CFB">
            <w:pPr>
              <w:autoSpaceDE w:val="0"/>
              <w:autoSpaceDN w:val="0"/>
              <w:spacing w:before="96" w:after="0" w:line="271" w:lineRule="auto"/>
              <w:ind w:left="72" w:right="576"/>
              <w:rPr>
                <w:lang w:val="ru-RU"/>
              </w:rPr>
            </w:pPr>
            <w:r w:rsidRPr="00753EC0">
              <w:rPr>
                <w:rFonts w:ascii="Times New Roman" w:eastAsia="Times New Roman" w:hAnsi="Times New Roman"/>
                <w:color w:val="000000"/>
                <w:w w:val="98"/>
                <w:sz w:val="24"/>
                <w:lang w:val="ru-RU"/>
              </w:rPr>
              <w:t xml:space="preserve">Р/Р Сочинение сказки о волшебных событиях в нашем классе </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FDA3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2768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9BBA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11916"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C40E6" w14:textId="77777777" w:rsidR="00F23D0F" w:rsidRDefault="00655CFB">
            <w:pPr>
              <w:autoSpaceDE w:val="0"/>
              <w:autoSpaceDN w:val="0"/>
              <w:spacing w:before="96" w:after="0" w:line="262" w:lineRule="auto"/>
              <w:ind w:left="72" w:right="288"/>
            </w:pPr>
            <w:r>
              <w:rPr>
                <w:rFonts w:ascii="Times New Roman" w:eastAsia="Times New Roman" w:hAnsi="Times New Roman"/>
                <w:color w:val="000000"/>
                <w:w w:val="98"/>
                <w:sz w:val="24"/>
              </w:rPr>
              <w:t>Письменный контроль;</w:t>
            </w:r>
          </w:p>
        </w:tc>
      </w:tr>
      <w:tr w:rsidR="00F23D0F" w14:paraId="40F89A53" w14:textId="77777777">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08054"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72.</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80A0F" w14:textId="77777777" w:rsidR="00F23D0F" w:rsidRPr="00753EC0" w:rsidRDefault="00655CFB">
            <w:pPr>
              <w:autoSpaceDE w:val="0"/>
              <w:autoSpaceDN w:val="0"/>
              <w:spacing w:before="98" w:after="0" w:line="262" w:lineRule="auto"/>
              <w:ind w:left="72" w:right="288"/>
              <w:rPr>
                <w:lang w:val="ru-RU"/>
              </w:rPr>
            </w:pPr>
            <w:r w:rsidRPr="00753EC0">
              <w:rPr>
                <w:rFonts w:ascii="Times New Roman" w:eastAsia="Times New Roman" w:hAnsi="Times New Roman"/>
                <w:color w:val="000000"/>
                <w:w w:val="98"/>
                <w:sz w:val="24"/>
                <w:lang w:val="ru-RU"/>
              </w:rPr>
              <w:t>А.П. Платонов «Никита». Единство героя с природой</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69886"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61391"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965B6"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FCE42"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89D55"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12E25996"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530D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73.</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F0437" w14:textId="77777777" w:rsidR="00F23D0F" w:rsidRPr="00753EC0" w:rsidRDefault="00655CFB">
            <w:pPr>
              <w:autoSpaceDE w:val="0"/>
              <w:autoSpaceDN w:val="0"/>
              <w:spacing w:before="96" w:after="0" w:line="262" w:lineRule="auto"/>
              <w:ind w:left="72" w:right="432"/>
              <w:rPr>
                <w:lang w:val="ru-RU"/>
              </w:rPr>
            </w:pPr>
            <w:r w:rsidRPr="00753EC0">
              <w:rPr>
                <w:rFonts w:ascii="Times New Roman" w:eastAsia="Times New Roman" w:hAnsi="Times New Roman"/>
                <w:color w:val="000000"/>
                <w:w w:val="98"/>
                <w:sz w:val="24"/>
                <w:lang w:val="ru-RU"/>
              </w:rPr>
              <w:t>А.П. Платонов «Никита». Быт и фантастика.</w:t>
            </w:r>
          </w:p>
          <w:p w14:paraId="2F018B99" w14:textId="77777777" w:rsidR="00F23D0F" w:rsidRPr="00753EC0" w:rsidRDefault="00655CFB">
            <w:pPr>
              <w:autoSpaceDE w:val="0"/>
              <w:autoSpaceDN w:val="0"/>
              <w:spacing w:before="68" w:after="0" w:line="271" w:lineRule="auto"/>
              <w:ind w:left="72" w:right="432"/>
              <w:rPr>
                <w:lang w:val="ru-RU"/>
              </w:rPr>
            </w:pPr>
            <w:r w:rsidRPr="00753EC0">
              <w:rPr>
                <w:rFonts w:ascii="Times New Roman" w:eastAsia="Times New Roman" w:hAnsi="Times New Roman"/>
                <w:color w:val="000000"/>
                <w:w w:val="98"/>
                <w:sz w:val="24"/>
                <w:lang w:val="ru-RU"/>
              </w:rPr>
              <w:t xml:space="preserve">Особенности </w:t>
            </w:r>
            <w:r w:rsidRPr="00753EC0">
              <w:rPr>
                <w:lang w:val="ru-RU"/>
              </w:rPr>
              <w:br/>
            </w:r>
            <w:r w:rsidRPr="00753EC0">
              <w:rPr>
                <w:rFonts w:ascii="Times New Roman" w:eastAsia="Times New Roman" w:hAnsi="Times New Roman"/>
                <w:color w:val="000000"/>
                <w:w w:val="98"/>
                <w:sz w:val="24"/>
                <w:lang w:val="ru-RU"/>
              </w:rPr>
              <w:t>мировосприятия главного героя рассказа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5295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0211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2161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66D0A"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1ECB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4410E949" w14:textId="77777777">
        <w:trPr>
          <w:trHeight w:hRule="exact" w:val="114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378B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74.</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A677D" w14:textId="77777777" w:rsidR="00F23D0F" w:rsidRDefault="00655CFB">
            <w:pPr>
              <w:autoSpaceDE w:val="0"/>
              <w:autoSpaceDN w:val="0"/>
              <w:spacing w:before="96" w:after="0" w:line="271" w:lineRule="auto"/>
              <w:ind w:left="72" w:right="144"/>
            </w:pPr>
            <w:r w:rsidRPr="00753EC0">
              <w:rPr>
                <w:rFonts w:ascii="Times New Roman" w:eastAsia="Times New Roman" w:hAnsi="Times New Roman"/>
                <w:color w:val="000000"/>
                <w:w w:val="98"/>
                <w:sz w:val="24"/>
                <w:lang w:val="ru-RU"/>
              </w:rPr>
              <w:t xml:space="preserve">В.П. Астафьев «Васюткино озеро». </w:t>
            </w:r>
            <w:r>
              <w:rPr>
                <w:rFonts w:ascii="Times New Roman" w:eastAsia="Times New Roman" w:hAnsi="Times New Roman"/>
                <w:color w:val="000000"/>
                <w:w w:val="98"/>
                <w:sz w:val="24"/>
              </w:rPr>
              <w:t>Автобиографичность рассказа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0CE9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19EA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0C19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0866A"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17D4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42AFDB56" w14:textId="77777777">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2682A"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75.</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2FA82" w14:textId="77777777" w:rsidR="00F23D0F" w:rsidRPr="00753EC0" w:rsidRDefault="00655CFB">
            <w:pPr>
              <w:autoSpaceDE w:val="0"/>
              <w:autoSpaceDN w:val="0"/>
              <w:spacing w:before="98" w:after="0" w:line="271" w:lineRule="auto"/>
              <w:ind w:left="72" w:right="144"/>
              <w:rPr>
                <w:lang w:val="ru-RU"/>
              </w:rPr>
            </w:pPr>
            <w:r w:rsidRPr="00753EC0">
              <w:rPr>
                <w:rFonts w:ascii="Times New Roman" w:eastAsia="Times New Roman" w:hAnsi="Times New Roman"/>
                <w:color w:val="000000"/>
                <w:w w:val="98"/>
                <w:sz w:val="24"/>
                <w:lang w:val="ru-RU"/>
              </w:rPr>
              <w:t>В.П. Астафьев «Васюткино озеро». Человек и природа в рассказе</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1329B"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F34EE"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E7962"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38629"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E9967"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rsidRPr="00885AA8" w14:paraId="4E0B2985"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E40B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76.</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4A6F5" w14:textId="77777777" w:rsidR="00F23D0F" w:rsidRPr="00753EC0" w:rsidRDefault="00655CFB">
            <w:pPr>
              <w:autoSpaceDE w:val="0"/>
              <w:autoSpaceDN w:val="0"/>
              <w:spacing w:before="96" w:after="0" w:line="271" w:lineRule="auto"/>
              <w:ind w:left="72" w:right="288"/>
              <w:rPr>
                <w:lang w:val="ru-RU"/>
              </w:rPr>
            </w:pPr>
            <w:r w:rsidRPr="00753EC0">
              <w:rPr>
                <w:rFonts w:ascii="Times New Roman" w:eastAsia="Times New Roman" w:hAnsi="Times New Roman"/>
                <w:color w:val="000000"/>
                <w:w w:val="98"/>
                <w:sz w:val="24"/>
                <w:lang w:val="ru-RU"/>
              </w:rPr>
              <w:t>«Ради жизни на земле…». А.Т. Твардовский «Рассказ танкиста»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5EB2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A40E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9D28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EB725"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4FD6D"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14:paraId="2736802A" w14:textId="77777777">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4B4E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77.</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BBBE1" w14:textId="77777777" w:rsidR="00F23D0F" w:rsidRPr="00753EC0" w:rsidRDefault="00655CFB">
            <w:pPr>
              <w:autoSpaceDE w:val="0"/>
              <w:autoSpaceDN w:val="0"/>
              <w:spacing w:before="96" w:after="0" w:line="230" w:lineRule="auto"/>
              <w:ind w:left="72"/>
              <w:rPr>
                <w:lang w:val="ru-RU"/>
              </w:rPr>
            </w:pPr>
            <w:r w:rsidRPr="00753EC0">
              <w:rPr>
                <w:rFonts w:ascii="Times New Roman" w:eastAsia="Times New Roman" w:hAnsi="Times New Roman"/>
                <w:color w:val="000000"/>
                <w:w w:val="98"/>
                <w:sz w:val="24"/>
                <w:lang w:val="ru-RU"/>
              </w:rPr>
              <w:t>«Ради жизни на земле…».</w:t>
            </w:r>
          </w:p>
          <w:p w14:paraId="5BC3A404" w14:textId="77777777" w:rsidR="00F23D0F" w:rsidRPr="00753EC0" w:rsidRDefault="00655CFB">
            <w:pPr>
              <w:autoSpaceDE w:val="0"/>
              <w:autoSpaceDN w:val="0"/>
              <w:spacing w:before="70" w:after="0" w:line="262" w:lineRule="auto"/>
              <w:ind w:left="72"/>
              <w:rPr>
                <w:lang w:val="ru-RU"/>
              </w:rPr>
            </w:pPr>
            <w:r w:rsidRPr="00753EC0">
              <w:rPr>
                <w:rFonts w:ascii="Times New Roman" w:eastAsia="Times New Roman" w:hAnsi="Times New Roman"/>
                <w:color w:val="000000"/>
                <w:w w:val="98"/>
                <w:sz w:val="24"/>
                <w:lang w:val="ru-RU"/>
              </w:rPr>
              <w:t>К.М.Симонов «Майор привёз мальчишку на лафете…»</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8224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76B5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E8E8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F80CE"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D208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72774D1F" w14:textId="77777777">
        <w:trPr>
          <w:trHeight w:hRule="exact" w:val="14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F94E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78.</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09DB0" w14:textId="77777777" w:rsidR="00F23D0F" w:rsidRPr="00753EC0" w:rsidRDefault="00655CFB">
            <w:pPr>
              <w:autoSpaceDE w:val="0"/>
              <w:autoSpaceDN w:val="0"/>
              <w:spacing w:before="96" w:after="0" w:line="271" w:lineRule="auto"/>
              <w:ind w:left="72"/>
              <w:rPr>
                <w:lang w:val="ru-RU"/>
              </w:rPr>
            </w:pPr>
            <w:r w:rsidRPr="00753EC0">
              <w:rPr>
                <w:rFonts w:ascii="Times New Roman" w:eastAsia="Times New Roman" w:hAnsi="Times New Roman"/>
                <w:color w:val="000000"/>
                <w:w w:val="98"/>
                <w:sz w:val="24"/>
                <w:lang w:val="ru-RU"/>
              </w:rPr>
              <w:t>И.А. Бунин «Помню – долгий зимний вечер…»; Дон -</w:t>
            </w:r>
            <w:r w:rsidRPr="00753EC0">
              <w:rPr>
                <w:lang w:val="ru-RU"/>
              </w:rPr>
              <w:br/>
            </w:r>
            <w:r w:rsidRPr="00753EC0">
              <w:rPr>
                <w:rFonts w:ascii="Times New Roman" w:eastAsia="Times New Roman" w:hAnsi="Times New Roman"/>
                <w:color w:val="000000"/>
                <w:w w:val="98"/>
                <w:sz w:val="24"/>
                <w:lang w:val="ru-RU"/>
              </w:rPr>
              <w:t>Аминадо «Города и годы»; Н.</w:t>
            </w:r>
          </w:p>
          <w:p w14:paraId="318E4A45" w14:textId="77777777" w:rsidR="00F23D0F" w:rsidRDefault="00655CFB">
            <w:pPr>
              <w:autoSpaceDE w:val="0"/>
              <w:autoSpaceDN w:val="0"/>
              <w:spacing w:before="70" w:after="0" w:line="230" w:lineRule="auto"/>
              <w:ind w:left="72"/>
            </w:pPr>
            <w:r>
              <w:rPr>
                <w:rFonts w:ascii="Times New Roman" w:eastAsia="Times New Roman" w:hAnsi="Times New Roman"/>
                <w:color w:val="000000"/>
                <w:w w:val="98"/>
                <w:sz w:val="24"/>
              </w:rPr>
              <w:t>Рубцов «Родная деревня»</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4110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E433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455C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B0510"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E0DE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5897ED53" w14:textId="77777777">
        <w:trPr>
          <w:trHeight w:hRule="exact" w:val="147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69D0A"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79.</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36F5B" w14:textId="77777777" w:rsidR="00F23D0F" w:rsidRPr="00753EC0" w:rsidRDefault="00655CFB">
            <w:pPr>
              <w:autoSpaceDE w:val="0"/>
              <w:autoSpaceDN w:val="0"/>
              <w:spacing w:before="98" w:after="0" w:line="271" w:lineRule="auto"/>
              <w:ind w:left="72"/>
              <w:rPr>
                <w:lang w:val="ru-RU"/>
              </w:rPr>
            </w:pPr>
            <w:r w:rsidRPr="00753EC0">
              <w:rPr>
                <w:rFonts w:ascii="Times New Roman" w:eastAsia="Times New Roman" w:hAnsi="Times New Roman"/>
                <w:color w:val="000000"/>
                <w:w w:val="98"/>
                <w:sz w:val="24"/>
                <w:lang w:val="ru-RU"/>
              </w:rPr>
              <w:t>И.А. Бунин «Помню – долгий зимний вечер…»; Дон -</w:t>
            </w:r>
            <w:r w:rsidRPr="00753EC0">
              <w:rPr>
                <w:lang w:val="ru-RU"/>
              </w:rPr>
              <w:br/>
            </w:r>
            <w:r w:rsidRPr="00753EC0">
              <w:rPr>
                <w:rFonts w:ascii="Times New Roman" w:eastAsia="Times New Roman" w:hAnsi="Times New Roman"/>
                <w:color w:val="000000"/>
                <w:w w:val="98"/>
                <w:sz w:val="24"/>
                <w:lang w:val="ru-RU"/>
              </w:rPr>
              <w:t>Аминадо «Города и годы»; Н.</w:t>
            </w:r>
          </w:p>
          <w:p w14:paraId="1CE3F763" w14:textId="77777777" w:rsidR="00F23D0F" w:rsidRDefault="00655CFB">
            <w:pPr>
              <w:autoSpaceDE w:val="0"/>
              <w:autoSpaceDN w:val="0"/>
              <w:spacing w:before="70" w:after="0" w:line="230" w:lineRule="auto"/>
              <w:ind w:left="72"/>
            </w:pPr>
            <w:r>
              <w:rPr>
                <w:rFonts w:ascii="Times New Roman" w:eastAsia="Times New Roman" w:hAnsi="Times New Roman"/>
                <w:color w:val="000000"/>
                <w:w w:val="98"/>
                <w:sz w:val="24"/>
              </w:rPr>
              <w:t>Рубцов «Родная деревня»</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65838"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35294"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3E9E2"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04F15"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69327"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6EEEDA8C" w14:textId="77777777">
        <w:trPr>
          <w:trHeight w:hRule="exact" w:val="89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85ECB"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80.</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98330" w14:textId="77777777" w:rsidR="00F23D0F" w:rsidRPr="00753EC0" w:rsidRDefault="00655CFB">
            <w:pPr>
              <w:autoSpaceDE w:val="0"/>
              <w:autoSpaceDN w:val="0"/>
              <w:spacing w:before="98" w:after="0" w:line="262" w:lineRule="auto"/>
              <w:ind w:left="72" w:right="288"/>
              <w:rPr>
                <w:lang w:val="ru-RU"/>
              </w:rPr>
            </w:pPr>
            <w:r w:rsidRPr="00753EC0">
              <w:rPr>
                <w:rFonts w:ascii="Times New Roman" w:eastAsia="Times New Roman" w:hAnsi="Times New Roman"/>
                <w:color w:val="000000"/>
                <w:w w:val="98"/>
                <w:sz w:val="24"/>
                <w:lang w:val="ru-RU"/>
              </w:rPr>
              <w:t>Д. Дефо «Робинзон Крузо». Робинзонада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AA26E"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60F34"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23567"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77F65"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F0A66"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52E6FC2C" w14:textId="77777777">
        <w:trPr>
          <w:trHeight w:hRule="exact" w:val="79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3117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81.</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2C027" w14:textId="77777777" w:rsidR="00F23D0F" w:rsidRPr="00753EC0" w:rsidRDefault="00655CFB">
            <w:pPr>
              <w:autoSpaceDE w:val="0"/>
              <w:autoSpaceDN w:val="0"/>
              <w:spacing w:before="96" w:after="0" w:line="262" w:lineRule="auto"/>
              <w:ind w:left="72" w:right="288"/>
              <w:rPr>
                <w:lang w:val="ru-RU"/>
              </w:rPr>
            </w:pPr>
            <w:r w:rsidRPr="00753EC0">
              <w:rPr>
                <w:rFonts w:ascii="Times New Roman" w:eastAsia="Times New Roman" w:hAnsi="Times New Roman"/>
                <w:color w:val="000000"/>
                <w:w w:val="98"/>
                <w:sz w:val="24"/>
                <w:lang w:val="ru-RU"/>
              </w:rPr>
              <w:t>Д. Дефо «Робинзон Крузо». Робинзонада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2668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4BC3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4412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5169E"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178E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bl>
    <w:p w14:paraId="0264F2D0" w14:textId="77777777" w:rsidR="00F23D0F" w:rsidRDefault="00F23D0F">
      <w:pPr>
        <w:autoSpaceDE w:val="0"/>
        <w:autoSpaceDN w:val="0"/>
        <w:spacing w:after="0" w:line="14" w:lineRule="exact"/>
      </w:pPr>
    </w:p>
    <w:p w14:paraId="75C3CC55" w14:textId="77777777" w:rsidR="00F23D0F" w:rsidRDefault="00F23D0F">
      <w:pPr>
        <w:sectPr w:rsidR="00F23D0F">
          <w:pgSz w:w="11900" w:h="16840"/>
          <w:pgMar w:top="284" w:right="556" w:bottom="556" w:left="664" w:header="720" w:footer="720" w:gutter="0"/>
          <w:cols w:space="720" w:equalWidth="0">
            <w:col w:w="10680" w:space="0"/>
          </w:cols>
          <w:docGrid w:linePitch="360"/>
        </w:sectPr>
      </w:pPr>
    </w:p>
    <w:p w14:paraId="7382D09D" w14:textId="77777777" w:rsidR="00F23D0F" w:rsidRDefault="00F23D0F">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8"/>
        <w:gridCol w:w="3186"/>
        <w:gridCol w:w="720"/>
        <w:gridCol w:w="1594"/>
        <w:gridCol w:w="1642"/>
        <w:gridCol w:w="1144"/>
        <w:gridCol w:w="1796"/>
      </w:tblGrid>
      <w:tr w:rsidR="00F23D0F" w14:paraId="58717104"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A11F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82.</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119F5" w14:textId="77777777" w:rsidR="00F23D0F" w:rsidRPr="00753EC0" w:rsidRDefault="00655CFB">
            <w:pPr>
              <w:autoSpaceDE w:val="0"/>
              <w:autoSpaceDN w:val="0"/>
              <w:spacing w:before="96" w:after="0"/>
              <w:ind w:left="72" w:right="144"/>
              <w:rPr>
                <w:lang w:val="ru-RU"/>
              </w:rPr>
            </w:pPr>
            <w:r w:rsidRPr="00753EC0">
              <w:rPr>
                <w:rFonts w:ascii="Times New Roman" w:eastAsia="Times New Roman" w:hAnsi="Times New Roman"/>
                <w:color w:val="000000"/>
                <w:w w:val="98"/>
                <w:sz w:val="24"/>
                <w:lang w:val="ru-RU"/>
              </w:rPr>
              <w:t xml:space="preserve">Г.Х.Андерсен «Снежная </w:t>
            </w:r>
            <w:r w:rsidRPr="00753EC0">
              <w:rPr>
                <w:lang w:val="ru-RU"/>
              </w:rPr>
              <w:br/>
            </w:r>
            <w:r w:rsidRPr="00753EC0">
              <w:rPr>
                <w:rFonts w:ascii="Times New Roman" w:eastAsia="Times New Roman" w:hAnsi="Times New Roman"/>
                <w:color w:val="000000"/>
                <w:w w:val="98"/>
                <w:sz w:val="24"/>
                <w:lang w:val="ru-RU"/>
              </w:rPr>
              <w:t xml:space="preserve">королева». Соотношение </w:t>
            </w:r>
            <w:r w:rsidRPr="00753EC0">
              <w:rPr>
                <w:lang w:val="ru-RU"/>
              </w:rPr>
              <w:br/>
            </w:r>
            <w:r w:rsidRPr="00753EC0">
              <w:rPr>
                <w:rFonts w:ascii="Times New Roman" w:eastAsia="Times New Roman" w:hAnsi="Times New Roman"/>
                <w:color w:val="000000"/>
                <w:w w:val="98"/>
                <w:sz w:val="24"/>
                <w:lang w:val="ru-RU"/>
              </w:rPr>
              <w:t>реального и фантастического в сказочном мире писателя.</w:t>
            </w:r>
          </w:p>
          <w:p w14:paraId="71ADC05D" w14:textId="77777777" w:rsidR="00F23D0F" w:rsidRDefault="00655CFB">
            <w:pPr>
              <w:autoSpaceDE w:val="0"/>
              <w:autoSpaceDN w:val="0"/>
              <w:spacing w:before="68" w:after="0" w:line="230" w:lineRule="auto"/>
              <w:ind w:left="72"/>
            </w:pPr>
            <w:r>
              <w:rPr>
                <w:rFonts w:ascii="Times New Roman" w:eastAsia="Times New Roman" w:hAnsi="Times New Roman"/>
                <w:color w:val="000000"/>
                <w:w w:val="98"/>
                <w:sz w:val="24"/>
              </w:rPr>
              <w:t>Два мира сказки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9B35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2A8C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1209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C6CAA"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1A2D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rsidRPr="00885AA8" w14:paraId="2FBA9D8A"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98EE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83.</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C15B2" w14:textId="77777777" w:rsidR="00F23D0F" w:rsidRPr="00753EC0" w:rsidRDefault="00655CFB">
            <w:pPr>
              <w:autoSpaceDE w:val="0"/>
              <w:autoSpaceDN w:val="0"/>
              <w:spacing w:before="96" w:after="0"/>
              <w:ind w:left="72" w:right="144"/>
              <w:rPr>
                <w:lang w:val="ru-RU"/>
              </w:rPr>
            </w:pPr>
            <w:r w:rsidRPr="00753EC0">
              <w:rPr>
                <w:rFonts w:ascii="Times New Roman" w:eastAsia="Times New Roman" w:hAnsi="Times New Roman"/>
                <w:color w:val="000000"/>
                <w:w w:val="98"/>
                <w:sz w:val="24"/>
                <w:lang w:val="ru-RU"/>
              </w:rPr>
              <w:t xml:space="preserve">Г.Х.Андерсен «Снежная </w:t>
            </w:r>
            <w:r w:rsidRPr="00753EC0">
              <w:rPr>
                <w:lang w:val="ru-RU"/>
              </w:rPr>
              <w:br/>
            </w:r>
            <w:r w:rsidRPr="00753EC0">
              <w:rPr>
                <w:rFonts w:ascii="Times New Roman" w:eastAsia="Times New Roman" w:hAnsi="Times New Roman"/>
                <w:color w:val="000000"/>
                <w:w w:val="98"/>
                <w:sz w:val="24"/>
                <w:lang w:val="ru-RU"/>
              </w:rPr>
              <w:t xml:space="preserve">королева». Соотношение </w:t>
            </w:r>
            <w:r w:rsidRPr="00753EC0">
              <w:rPr>
                <w:lang w:val="ru-RU"/>
              </w:rPr>
              <w:br/>
            </w:r>
            <w:r w:rsidRPr="00753EC0">
              <w:rPr>
                <w:rFonts w:ascii="Times New Roman" w:eastAsia="Times New Roman" w:hAnsi="Times New Roman"/>
                <w:color w:val="000000"/>
                <w:w w:val="98"/>
                <w:sz w:val="24"/>
                <w:lang w:val="ru-RU"/>
              </w:rPr>
              <w:t>реального и фантастического в сказочном мире писателя.</w:t>
            </w:r>
          </w:p>
          <w:p w14:paraId="7A994F70" w14:textId="77777777" w:rsidR="00F23D0F" w:rsidRDefault="00655CFB">
            <w:pPr>
              <w:autoSpaceDE w:val="0"/>
              <w:autoSpaceDN w:val="0"/>
              <w:spacing w:before="68" w:after="0" w:line="230" w:lineRule="auto"/>
              <w:ind w:left="72"/>
            </w:pPr>
            <w:r>
              <w:rPr>
                <w:rFonts w:ascii="Times New Roman" w:eastAsia="Times New Roman" w:hAnsi="Times New Roman"/>
                <w:color w:val="000000"/>
                <w:w w:val="98"/>
                <w:sz w:val="24"/>
              </w:rPr>
              <w:t>Два мира сказки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96C9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845F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0A51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94794"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BE0C4"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14:paraId="266B786B" w14:textId="77777777">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A84E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84.</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9A6F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 xml:space="preserve">Итоговый мониторинг </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69CF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127D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166A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BD376"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C1196" w14:textId="77777777" w:rsidR="00F23D0F" w:rsidRDefault="00655CFB">
            <w:pPr>
              <w:autoSpaceDE w:val="0"/>
              <w:autoSpaceDN w:val="0"/>
              <w:spacing w:before="96" w:after="0" w:line="262" w:lineRule="auto"/>
              <w:ind w:left="72" w:right="288"/>
            </w:pPr>
            <w:r>
              <w:rPr>
                <w:rFonts w:ascii="Times New Roman" w:eastAsia="Times New Roman" w:hAnsi="Times New Roman"/>
                <w:color w:val="000000"/>
                <w:w w:val="98"/>
                <w:sz w:val="24"/>
              </w:rPr>
              <w:t>Контрольная работа;</w:t>
            </w:r>
          </w:p>
        </w:tc>
      </w:tr>
      <w:tr w:rsidR="00F23D0F" w14:paraId="296B6AFB"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75AF2"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85.</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68A0A0" w14:textId="77777777" w:rsidR="00F23D0F" w:rsidRPr="00753EC0" w:rsidRDefault="00655CFB">
            <w:pPr>
              <w:autoSpaceDE w:val="0"/>
              <w:autoSpaceDN w:val="0"/>
              <w:spacing w:before="98" w:after="0" w:line="262" w:lineRule="auto"/>
              <w:ind w:left="72" w:right="576"/>
              <w:rPr>
                <w:lang w:val="ru-RU"/>
              </w:rPr>
            </w:pPr>
            <w:r w:rsidRPr="00753EC0">
              <w:rPr>
                <w:rFonts w:ascii="Times New Roman" w:eastAsia="Times New Roman" w:hAnsi="Times New Roman"/>
                <w:color w:val="000000"/>
                <w:w w:val="98"/>
                <w:sz w:val="24"/>
                <w:lang w:val="ru-RU"/>
              </w:rPr>
              <w:t>Проект Г.Х. Андерсен -Мастер снов и сказок</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6E222"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DFB2E"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A02D5"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B673D"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E48267"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7BC7416F" w14:textId="77777777">
        <w:trPr>
          <w:trHeight w:hRule="exact" w:val="114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3F68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86.</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6511E" w14:textId="77777777" w:rsidR="00F23D0F" w:rsidRPr="00753EC0" w:rsidRDefault="00655CFB">
            <w:pPr>
              <w:autoSpaceDE w:val="0"/>
              <w:autoSpaceDN w:val="0"/>
              <w:spacing w:before="96" w:after="0" w:line="271" w:lineRule="auto"/>
              <w:ind w:left="72" w:right="144"/>
              <w:rPr>
                <w:lang w:val="ru-RU"/>
              </w:rPr>
            </w:pPr>
            <w:r w:rsidRPr="00753EC0">
              <w:rPr>
                <w:rFonts w:ascii="Times New Roman" w:eastAsia="Times New Roman" w:hAnsi="Times New Roman"/>
                <w:color w:val="000000"/>
                <w:w w:val="98"/>
                <w:sz w:val="24"/>
                <w:lang w:val="ru-RU"/>
              </w:rPr>
              <w:t xml:space="preserve">М.Твен «Приключения Тома Сойера». Дружба Тома и </w:t>
            </w:r>
            <w:r w:rsidRPr="00753EC0">
              <w:rPr>
                <w:lang w:val="ru-RU"/>
              </w:rPr>
              <w:br/>
            </w:r>
            <w:r w:rsidRPr="00753EC0">
              <w:rPr>
                <w:rFonts w:ascii="Times New Roman" w:eastAsia="Times New Roman" w:hAnsi="Times New Roman"/>
                <w:color w:val="000000"/>
                <w:w w:val="98"/>
                <w:sz w:val="24"/>
                <w:lang w:val="ru-RU"/>
              </w:rPr>
              <w:t>Гека и их внутренний мир</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2DA3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9720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8436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F47A6"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C74B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48F4B7B7" w14:textId="77777777">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64A2B"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87.</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81D6D" w14:textId="77777777" w:rsidR="00F23D0F" w:rsidRPr="00753EC0" w:rsidRDefault="00655CFB">
            <w:pPr>
              <w:autoSpaceDE w:val="0"/>
              <w:autoSpaceDN w:val="0"/>
              <w:spacing w:before="98" w:after="0" w:line="271" w:lineRule="auto"/>
              <w:ind w:left="72" w:right="144"/>
              <w:rPr>
                <w:lang w:val="ru-RU"/>
              </w:rPr>
            </w:pPr>
            <w:r w:rsidRPr="00753EC0">
              <w:rPr>
                <w:rFonts w:ascii="Times New Roman" w:eastAsia="Times New Roman" w:hAnsi="Times New Roman"/>
                <w:color w:val="000000"/>
                <w:w w:val="98"/>
                <w:sz w:val="24"/>
                <w:lang w:val="ru-RU"/>
              </w:rPr>
              <w:t xml:space="preserve">М.Твен «Приключения Тома Сойера». Жизнь и заботы </w:t>
            </w:r>
            <w:r w:rsidRPr="00753EC0">
              <w:rPr>
                <w:lang w:val="ru-RU"/>
              </w:rPr>
              <w:br/>
            </w:r>
            <w:r w:rsidRPr="00753EC0">
              <w:rPr>
                <w:rFonts w:ascii="Times New Roman" w:eastAsia="Times New Roman" w:hAnsi="Times New Roman"/>
                <w:color w:val="000000"/>
                <w:w w:val="98"/>
                <w:sz w:val="24"/>
                <w:lang w:val="ru-RU"/>
              </w:rPr>
              <w:t>Тома Сойера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DB537"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DD7EB"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14384"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7DD11"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8C545"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r w:rsidR="00F23D0F" w14:paraId="4911FCBB"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8C48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88.</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8D2E6" w14:textId="77777777" w:rsidR="00F23D0F" w:rsidRPr="00753EC0" w:rsidRDefault="00655CFB">
            <w:pPr>
              <w:autoSpaceDE w:val="0"/>
              <w:autoSpaceDN w:val="0"/>
              <w:spacing w:before="96" w:after="0" w:line="271" w:lineRule="auto"/>
              <w:ind w:left="72" w:right="432"/>
              <w:rPr>
                <w:lang w:val="ru-RU"/>
              </w:rPr>
            </w:pPr>
            <w:r w:rsidRPr="00753EC0">
              <w:rPr>
                <w:rFonts w:ascii="Times New Roman" w:eastAsia="Times New Roman" w:hAnsi="Times New Roman"/>
                <w:color w:val="000000"/>
                <w:w w:val="98"/>
                <w:sz w:val="24"/>
                <w:lang w:val="ru-RU"/>
              </w:rPr>
              <w:t>Джек Лондон «Сказание о Кише» – повествование о взрослении подростка.</w:t>
            </w:r>
          </w:p>
          <w:p w14:paraId="6C1FA9A1" w14:textId="77777777" w:rsidR="00F23D0F" w:rsidRDefault="00655CFB">
            <w:pPr>
              <w:autoSpaceDE w:val="0"/>
              <w:autoSpaceDN w:val="0"/>
              <w:spacing w:before="70" w:after="0" w:line="262" w:lineRule="auto"/>
              <w:ind w:left="72" w:right="864"/>
            </w:pPr>
            <w:r>
              <w:rPr>
                <w:rFonts w:ascii="Times New Roman" w:eastAsia="Times New Roman" w:hAnsi="Times New Roman"/>
                <w:color w:val="000000"/>
                <w:w w:val="98"/>
                <w:sz w:val="24"/>
              </w:rPr>
              <w:t>Характер мальчика –смелость, мужество</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B6AD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F975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DFCD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A615C"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5CD4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rsidRPr="00885AA8" w14:paraId="2E0BC617"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9722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89.</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CB19C" w14:textId="77777777" w:rsidR="00F23D0F" w:rsidRPr="00753EC0" w:rsidRDefault="00655CFB">
            <w:pPr>
              <w:autoSpaceDE w:val="0"/>
              <w:autoSpaceDN w:val="0"/>
              <w:spacing w:before="96" w:after="0" w:line="271" w:lineRule="auto"/>
              <w:ind w:left="72" w:right="432"/>
              <w:rPr>
                <w:lang w:val="ru-RU"/>
              </w:rPr>
            </w:pPr>
            <w:r w:rsidRPr="00753EC0">
              <w:rPr>
                <w:rFonts w:ascii="Times New Roman" w:eastAsia="Times New Roman" w:hAnsi="Times New Roman"/>
                <w:color w:val="000000"/>
                <w:w w:val="98"/>
                <w:sz w:val="24"/>
                <w:lang w:val="ru-RU"/>
              </w:rPr>
              <w:t>Джек Лондон «Сказание о Кише» – повествование о взрослении подростка.</w:t>
            </w:r>
          </w:p>
          <w:p w14:paraId="7476820A" w14:textId="77777777" w:rsidR="00F23D0F" w:rsidRDefault="00655CFB">
            <w:pPr>
              <w:autoSpaceDE w:val="0"/>
              <w:autoSpaceDN w:val="0"/>
              <w:spacing w:before="68" w:after="0" w:line="262" w:lineRule="auto"/>
              <w:ind w:left="72" w:right="864"/>
            </w:pPr>
            <w:r>
              <w:rPr>
                <w:rFonts w:ascii="Times New Roman" w:eastAsia="Times New Roman" w:hAnsi="Times New Roman"/>
                <w:color w:val="000000"/>
                <w:w w:val="98"/>
                <w:sz w:val="24"/>
              </w:rPr>
              <w:t>Характер мальчика –смелость, мужество</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7A7B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977C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53A3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7B119"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1FE75"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14:paraId="36B318E0" w14:textId="77777777">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B364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90.</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EE88F" w14:textId="77777777" w:rsidR="00F23D0F" w:rsidRPr="00753EC0" w:rsidRDefault="00655CFB">
            <w:pPr>
              <w:autoSpaceDE w:val="0"/>
              <w:autoSpaceDN w:val="0"/>
              <w:spacing w:before="96" w:after="0" w:line="262" w:lineRule="auto"/>
              <w:ind w:left="72" w:right="288"/>
              <w:rPr>
                <w:lang w:val="ru-RU"/>
              </w:rPr>
            </w:pPr>
            <w:r w:rsidRPr="00753EC0">
              <w:rPr>
                <w:rFonts w:ascii="Times New Roman" w:eastAsia="Times New Roman" w:hAnsi="Times New Roman"/>
                <w:color w:val="000000"/>
                <w:w w:val="98"/>
                <w:sz w:val="24"/>
                <w:lang w:val="ru-RU"/>
              </w:rPr>
              <w:t>Э.Сетон -Томпсон “Арно”. Произведения о животных</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CA5D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2241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0103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A600E"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39F4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05886595" w14:textId="77777777">
        <w:trPr>
          <w:trHeight w:hRule="exact" w:val="236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E234B"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91.</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CA685" w14:textId="77777777" w:rsidR="00F23D0F" w:rsidRPr="00753EC0" w:rsidRDefault="00655CFB">
            <w:pPr>
              <w:autoSpaceDE w:val="0"/>
              <w:autoSpaceDN w:val="0"/>
              <w:spacing w:before="98" w:after="0" w:line="281" w:lineRule="auto"/>
              <w:ind w:left="72" w:right="288"/>
              <w:rPr>
                <w:lang w:val="ru-RU"/>
              </w:rPr>
            </w:pPr>
            <w:r w:rsidRPr="00753EC0">
              <w:rPr>
                <w:rFonts w:ascii="Times New Roman" w:eastAsia="Times New Roman" w:hAnsi="Times New Roman"/>
                <w:color w:val="000000"/>
                <w:w w:val="98"/>
                <w:sz w:val="24"/>
                <w:lang w:val="ru-RU"/>
              </w:rPr>
              <w:t xml:space="preserve">Э.Сетон -Томпсон “Арно”. Произведения о животных Проект. Подготовка </w:t>
            </w:r>
            <w:r w:rsidRPr="00753EC0">
              <w:rPr>
                <w:lang w:val="ru-RU"/>
              </w:rPr>
              <w:br/>
            </w:r>
            <w:r w:rsidRPr="00753EC0">
              <w:rPr>
                <w:rFonts w:ascii="Times New Roman" w:eastAsia="Times New Roman" w:hAnsi="Times New Roman"/>
                <w:color w:val="000000"/>
                <w:w w:val="98"/>
                <w:sz w:val="24"/>
                <w:lang w:val="ru-RU"/>
              </w:rPr>
              <w:t xml:space="preserve">проспекта книги с </w:t>
            </w:r>
            <w:r w:rsidRPr="00753EC0">
              <w:rPr>
                <w:lang w:val="ru-RU"/>
              </w:rPr>
              <w:br/>
            </w:r>
            <w:r w:rsidRPr="00753EC0">
              <w:rPr>
                <w:rFonts w:ascii="Times New Roman" w:eastAsia="Times New Roman" w:hAnsi="Times New Roman"/>
                <w:color w:val="000000"/>
                <w:w w:val="98"/>
                <w:sz w:val="24"/>
                <w:lang w:val="ru-RU"/>
              </w:rPr>
              <w:t>содержанием, аннотацией«Ребята о зверятах»</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D37F3"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83407"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0C6B6"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4099C"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1892D"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Устный опрос;</w:t>
            </w:r>
          </w:p>
        </w:tc>
      </w:tr>
    </w:tbl>
    <w:p w14:paraId="5CADBDA0" w14:textId="77777777" w:rsidR="00F23D0F" w:rsidRDefault="00F23D0F">
      <w:pPr>
        <w:autoSpaceDE w:val="0"/>
        <w:autoSpaceDN w:val="0"/>
        <w:spacing w:after="0" w:line="14" w:lineRule="exact"/>
      </w:pPr>
    </w:p>
    <w:p w14:paraId="10507B52" w14:textId="77777777" w:rsidR="00F23D0F" w:rsidRDefault="00F23D0F">
      <w:pPr>
        <w:sectPr w:rsidR="00F23D0F">
          <w:pgSz w:w="11900" w:h="16840"/>
          <w:pgMar w:top="284" w:right="556" w:bottom="958" w:left="664" w:header="720" w:footer="720" w:gutter="0"/>
          <w:cols w:space="720" w:equalWidth="0">
            <w:col w:w="10680" w:space="0"/>
          </w:cols>
          <w:docGrid w:linePitch="360"/>
        </w:sectPr>
      </w:pPr>
    </w:p>
    <w:p w14:paraId="7A97A43F" w14:textId="77777777" w:rsidR="00F23D0F" w:rsidRDefault="00F23D0F">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8"/>
        <w:gridCol w:w="3186"/>
        <w:gridCol w:w="720"/>
        <w:gridCol w:w="1594"/>
        <w:gridCol w:w="1642"/>
        <w:gridCol w:w="1144"/>
        <w:gridCol w:w="1796"/>
      </w:tblGrid>
      <w:tr w:rsidR="00F23D0F" w14:paraId="249307EF"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4EC3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92.</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6C00A" w14:textId="77777777" w:rsidR="00F23D0F" w:rsidRPr="00753EC0" w:rsidRDefault="00655CFB">
            <w:pPr>
              <w:autoSpaceDE w:val="0"/>
              <w:autoSpaceDN w:val="0"/>
              <w:spacing w:before="96" w:after="0"/>
              <w:ind w:left="72" w:right="144"/>
              <w:rPr>
                <w:lang w:val="ru-RU"/>
              </w:rPr>
            </w:pPr>
            <w:r w:rsidRPr="00753EC0">
              <w:rPr>
                <w:rFonts w:ascii="Times New Roman" w:eastAsia="Times New Roman" w:hAnsi="Times New Roman"/>
                <w:color w:val="000000"/>
                <w:w w:val="98"/>
                <w:sz w:val="24"/>
                <w:lang w:val="ru-RU"/>
              </w:rPr>
              <w:t>Ульф Старк “Умеешь ли ты свистеть, Йоханна?”</w:t>
            </w:r>
            <w:r w:rsidRPr="00753EC0">
              <w:rPr>
                <w:lang w:val="ru-RU"/>
              </w:rPr>
              <w:br/>
            </w:r>
            <w:r w:rsidRPr="00753EC0">
              <w:rPr>
                <w:rFonts w:ascii="Times New Roman" w:eastAsia="Times New Roman" w:hAnsi="Times New Roman"/>
                <w:color w:val="000000"/>
                <w:w w:val="98"/>
                <w:sz w:val="24"/>
                <w:lang w:val="ru-RU"/>
              </w:rPr>
              <w:t>Отношение между детьми и старшим поколением.</w:t>
            </w:r>
          </w:p>
          <w:p w14:paraId="04E2131B" w14:textId="77777777" w:rsidR="00F23D0F" w:rsidRDefault="00655CFB">
            <w:pPr>
              <w:autoSpaceDE w:val="0"/>
              <w:autoSpaceDN w:val="0"/>
              <w:spacing w:before="68" w:after="0" w:line="230" w:lineRule="auto"/>
              <w:ind w:left="72"/>
            </w:pPr>
            <w:r>
              <w:rPr>
                <w:rFonts w:ascii="Times New Roman" w:eastAsia="Times New Roman" w:hAnsi="Times New Roman"/>
                <w:color w:val="000000"/>
                <w:w w:val="98"/>
                <w:sz w:val="24"/>
              </w:rPr>
              <w:t>Нравственные уроки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3B39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EB92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2A1BB"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3471F"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C2EF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rsidRPr="00885AA8" w14:paraId="7D056C0F" w14:textId="77777777">
        <w:trPr>
          <w:trHeight w:hRule="exact" w:val="18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430D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93.</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394B5" w14:textId="77777777" w:rsidR="00F23D0F" w:rsidRPr="00753EC0" w:rsidRDefault="00655CFB">
            <w:pPr>
              <w:autoSpaceDE w:val="0"/>
              <w:autoSpaceDN w:val="0"/>
              <w:spacing w:before="96" w:after="0"/>
              <w:ind w:left="72" w:right="144"/>
              <w:rPr>
                <w:lang w:val="ru-RU"/>
              </w:rPr>
            </w:pPr>
            <w:r w:rsidRPr="00753EC0">
              <w:rPr>
                <w:rFonts w:ascii="Times New Roman" w:eastAsia="Times New Roman" w:hAnsi="Times New Roman"/>
                <w:color w:val="000000"/>
                <w:w w:val="98"/>
                <w:sz w:val="24"/>
                <w:lang w:val="ru-RU"/>
              </w:rPr>
              <w:t>Ульф Старк “Умеешь ли ты свистеть, Йоханна?”</w:t>
            </w:r>
            <w:r w:rsidRPr="00753EC0">
              <w:rPr>
                <w:lang w:val="ru-RU"/>
              </w:rPr>
              <w:br/>
            </w:r>
            <w:r w:rsidRPr="00753EC0">
              <w:rPr>
                <w:rFonts w:ascii="Times New Roman" w:eastAsia="Times New Roman" w:hAnsi="Times New Roman"/>
                <w:color w:val="000000"/>
                <w:w w:val="98"/>
                <w:sz w:val="24"/>
                <w:lang w:val="ru-RU"/>
              </w:rPr>
              <w:t>Отношение между детьми и старшим поколением.</w:t>
            </w:r>
          </w:p>
          <w:p w14:paraId="0B9CB85A" w14:textId="77777777" w:rsidR="00F23D0F" w:rsidRDefault="00655CFB">
            <w:pPr>
              <w:autoSpaceDE w:val="0"/>
              <w:autoSpaceDN w:val="0"/>
              <w:spacing w:before="68" w:after="0" w:line="230" w:lineRule="auto"/>
              <w:ind w:left="72"/>
            </w:pPr>
            <w:r>
              <w:rPr>
                <w:rFonts w:ascii="Times New Roman" w:eastAsia="Times New Roman" w:hAnsi="Times New Roman"/>
                <w:color w:val="000000"/>
                <w:w w:val="98"/>
                <w:sz w:val="24"/>
              </w:rPr>
              <w:t>Нравственные уроки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90AF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05ACD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5C16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85C1D"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28F04" w14:textId="77777777" w:rsidR="00F23D0F" w:rsidRPr="00753EC0" w:rsidRDefault="00655CFB">
            <w:pPr>
              <w:autoSpaceDE w:val="0"/>
              <w:autoSpaceDN w:val="0"/>
              <w:spacing w:before="96" w:after="0" w:line="281" w:lineRule="auto"/>
              <w:ind w:left="72"/>
              <w:rPr>
                <w:lang w:val="ru-RU"/>
              </w:rPr>
            </w:pPr>
            <w:r w:rsidRPr="00753EC0">
              <w:rPr>
                <w:rFonts w:ascii="Times New Roman" w:eastAsia="Times New Roman" w:hAnsi="Times New Roman"/>
                <w:color w:val="000000"/>
                <w:w w:val="98"/>
                <w:sz w:val="24"/>
                <w:lang w:val="ru-RU"/>
              </w:rPr>
              <w:t xml:space="preserve">Устный опрос; Самооценка с </w:t>
            </w:r>
            <w:r w:rsidRPr="00753EC0">
              <w:rPr>
                <w:lang w:val="ru-RU"/>
              </w:rPr>
              <w:br/>
            </w:r>
            <w:r w:rsidRPr="00753EC0">
              <w:rPr>
                <w:rFonts w:ascii="Times New Roman" w:eastAsia="Times New Roman" w:hAnsi="Times New Roman"/>
                <w:color w:val="000000"/>
                <w:w w:val="98"/>
                <w:sz w:val="24"/>
                <w:lang w:val="ru-RU"/>
              </w:rPr>
              <w:t xml:space="preserve">использованием«Оценочного </w:t>
            </w:r>
            <w:r w:rsidRPr="00753EC0">
              <w:rPr>
                <w:lang w:val="ru-RU"/>
              </w:rPr>
              <w:br/>
            </w:r>
            <w:r w:rsidRPr="00753EC0">
              <w:rPr>
                <w:rFonts w:ascii="Times New Roman" w:eastAsia="Times New Roman" w:hAnsi="Times New Roman"/>
                <w:color w:val="000000"/>
                <w:w w:val="98"/>
                <w:sz w:val="24"/>
                <w:lang w:val="ru-RU"/>
              </w:rPr>
              <w:t>листа»;</w:t>
            </w:r>
          </w:p>
        </w:tc>
      </w:tr>
      <w:tr w:rsidR="00F23D0F" w14:paraId="5235EC88" w14:textId="77777777">
        <w:trPr>
          <w:trHeight w:hRule="exact" w:val="246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F72F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94.</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A166A" w14:textId="77777777" w:rsidR="00F23D0F" w:rsidRPr="00753EC0" w:rsidRDefault="00655CFB">
            <w:pPr>
              <w:autoSpaceDE w:val="0"/>
              <w:autoSpaceDN w:val="0"/>
              <w:spacing w:before="96" w:after="0" w:line="281" w:lineRule="auto"/>
              <w:ind w:left="72" w:right="144"/>
              <w:rPr>
                <w:lang w:val="ru-RU"/>
              </w:rPr>
            </w:pPr>
            <w:r w:rsidRPr="00753EC0">
              <w:rPr>
                <w:rFonts w:ascii="Times New Roman" w:eastAsia="Times New Roman" w:hAnsi="Times New Roman"/>
                <w:color w:val="000000"/>
                <w:w w:val="98"/>
                <w:sz w:val="24"/>
                <w:lang w:val="ru-RU"/>
              </w:rPr>
              <w:t xml:space="preserve">Ая эН “Как растут елочные шары, или Моя встреча с </w:t>
            </w:r>
            <w:r w:rsidRPr="00753EC0">
              <w:rPr>
                <w:lang w:val="ru-RU"/>
              </w:rPr>
              <w:br/>
            </w:r>
            <w:r w:rsidRPr="00753EC0">
              <w:rPr>
                <w:rFonts w:ascii="Times New Roman" w:eastAsia="Times New Roman" w:hAnsi="Times New Roman"/>
                <w:color w:val="000000"/>
                <w:w w:val="98"/>
                <w:sz w:val="24"/>
                <w:lang w:val="ru-RU"/>
              </w:rPr>
              <w:t>дедом Морозом”. Рассказ в рассказе. Совсем не научная детская фантастика.</w:t>
            </w:r>
          </w:p>
          <w:p w14:paraId="50FAD28C" w14:textId="77777777" w:rsidR="00F23D0F" w:rsidRPr="00753EC0" w:rsidRDefault="00655CFB">
            <w:pPr>
              <w:autoSpaceDE w:val="0"/>
              <w:autoSpaceDN w:val="0"/>
              <w:spacing w:before="70" w:after="0" w:line="262" w:lineRule="auto"/>
              <w:ind w:left="72" w:right="288"/>
              <w:rPr>
                <w:lang w:val="ru-RU"/>
              </w:rPr>
            </w:pPr>
            <w:r w:rsidRPr="00753EC0">
              <w:rPr>
                <w:rFonts w:ascii="Times New Roman" w:eastAsia="Times New Roman" w:hAnsi="Times New Roman"/>
                <w:color w:val="000000"/>
                <w:w w:val="98"/>
                <w:sz w:val="24"/>
                <w:lang w:val="ru-RU"/>
              </w:rPr>
              <w:t>Реальность и волшебство в произведении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C306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8EC2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96C9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89D06"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CCEC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3CC00284" w14:textId="77777777">
        <w:trPr>
          <w:trHeight w:hRule="exact" w:val="246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FEC6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95.</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C304F" w14:textId="77777777" w:rsidR="00F23D0F" w:rsidRPr="00753EC0" w:rsidRDefault="00655CFB">
            <w:pPr>
              <w:autoSpaceDE w:val="0"/>
              <w:autoSpaceDN w:val="0"/>
              <w:spacing w:before="96" w:after="0" w:line="281" w:lineRule="auto"/>
              <w:ind w:left="72" w:right="144"/>
              <w:rPr>
                <w:lang w:val="ru-RU"/>
              </w:rPr>
            </w:pPr>
            <w:r w:rsidRPr="00753EC0">
              <w:rPr>
                <w:rFonts w:ascii="Times New Roman" w:eastAsia="Times New Roman" w:hAnsi="Times New Roman"/>
                <w:color w:val="000000"/>
                <w:w w:val="98"/>
                <w:sz w:val="24"/>
                <w:lang w:val="ru-RU"/>
              </w:rPr>
              <w:t xml:space="preserve">Ая эН “Как растут елочные шары, или Моя встреча с </w:t>
            </w:r>
            <w:r w:rsidRPr="00753EC0">
              <w:rPr>
                <w:lang w:val="ru-RU"/>
              </w:rPr>
              <w:br/>
            </w:r>
            <w:r w:rsidRPr="00753EC0">
              <w:rPr>
                <w:rFonts w:ascii="Times New Roman" w:eastAsia="Times New Roman" w:hAnsi="Times New Roman"/>
                <w:color w:val="000000"/>
                <w:w w:val="98"/>
                <w:sz w:val="24"/>
                <w:lang w:val="ru-RU"/>
              </w:rPr>
              <w:t>дедом Морозом”. Рассказ в рассказе. Совсем не научная детская фантастика.</w:t>
            </w:r>
          </w:p>
          <w:p w14:paraId="64363644" w14:textId="77777777" w:rsidR="00F23D0F" w:rsidRPr="00753EC0" w:rsidRDefault="00655CFB">
            <w:pPr>
              <w:autoSpaceDE w:val="0"/>
              <w:autoSpaceDN w:val="0"/>
              <w:spacing w:before="70" w:after="0" w:line="262" w:lineRule="auto"/>
              <w:ind w:left="72" w:right="288"/>
              <w:rPr>
                <w:lang w:val="ru-RU"/>
              </w:rPr>
            </w:pPr>
            <w:r w:rsidRPr="00753EC0">
              <w:rPr>
                <w:rFonts w:ascii="Times New Roman" w:eastAsia="Times New Roman" w:hAnsi="Times New Roman"/>
                <w:color w:val="000000"/>
                <w:w w:val="98"/>
                <w:sz w:val="24"/>
                <w:lang w:val="ru-RU"/>
              </w:rPr>
              <w:t>Реальность и волшебство в произведении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CBA4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3EF8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8891A"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05E60"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137A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00F895DF"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D601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96.</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BDCFF" w14:textId="77777777" w:rsidR="00F23D0F" w:rsidRPr="00753EC0" w:rsidRDefault="00655CFB">
            <w:pPr>
              <w:autoSpaceDE w:val="0"/>
              <w:autoSpaceDN w:val="0"/>
              <w:spacing w:before="96" w:after="0" w:line="262" w:lineRule="auto"/>
              <w:ind w:left="72" w:right="720"/>
              <w:rPr>
                <w:lang w:val="ru-RU"/>
              </w:rPr>
            </w:pPr>
            <w:r w:rsidRPr="00753EC0">
              <w:rPr>
                <w:rFonts w:ascii="Times New Roman" w:eastAsia="Times New Roman" w:hAnsi="Times New Roman"/>
                <w:color w:val="000000"/>
                <w:w w:val="98"/>
                <w:sz w:val="24"/>
                <w:lang w:val="ru-RU"/>
              </w:rPr>
              <w:t>Юлий Ким “Рыба-кит”. Юмор в поэзии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E9F48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6F3B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0024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3447E"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7573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2C0BA630"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A3FC9"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97.</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DEF91" w14:textId="77777777" w:rsidR="00F23D0F" w:rsidRPr="00753EC0" w:rsidRDefault="00655CFB">
            <w:pPr>
              <w:autoSpaceDE w:val="0"/>
              <w:autoSpaceDN w:val="0"/>
              <w:spacing w:before="96" w:after="0" w:line="262" w:lineRule="auto"/>
              <w:ind w:left="72" w:right="720"/>
              <w:rPr>
                <w:lang w:val="ru-RU"/>
              </w:rPr>
            </w:pPr>
            <w:r w:rsidRPr="00753EC0">
              <w:rPr>
                <w:rFonts w:ascii="Times New Roman" w:eastAsia="Times New Roman" w:hAnsi="Times New Roman"/>
                <w:color w:val="000000"/>
                <w:w w:val="98"/>
                <w:sz w:val="24"/>
                <w:lang w:val="ru-RU"/>
              </w:rPr>
              <w:t>Юлий Ким “Рыба-кит”. Юмор в поэзии</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C620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A2E1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6157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38260"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D838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3019B916" w14:textId="77777777">
        <w:trPr>
          <w:trHeight w:hRule="exact" w:val="48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358A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98.</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DCB7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Итоговое повторение</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4C18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FF070"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7E79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C1261"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9BF3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6AE084A3" w14:textId="77777777">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E507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99.</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2C0E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Итоговый контроль</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F0A33"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72DC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410D2"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626D9"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D35AA" w14:textId="77777777" w:rsidR="00F23D0F" w:rsidRDefault="00655CFB">
            <w:pPr>
              <w:autoSpaceDE w:val="0"/>
              <w:autoSpaceDN w:val="0"/>
              <w:spacing w:before="96" w:after="0" w:line="262" w:lineRule="auto"/>
              <w:ind w:left="72" w:right="288"/>
            </w:pPr>
            <w:r>
              <w:rPr>
                <w:rFonts w:ascii="Times New Roman" w:eastAsia="Times New Roman" w:hAnsi="Times New Roman"/>
                <w:color w:val="000000"/>
                <w:w w:val="98"/>
                <w:sz w:val="24"/>
              </w:rPr>
              <w:t>Контрольная работа;</w:t>
            </w:r>
          </w:p>
        </w:tc>
      </w:tr>
      <w:tr w:rsidR="00F23D0F" w14:paraId="08A3DDDE"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4D3EC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 xml:space="preserve">100. </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F135E" w14:textId="77777777" w:rsidR="00F23D0F" w:rsidRPr="00753EC0" w:rsidRDefault="00655CFB">
            <w:pPr>
              <w:tabs>
                <w:tab w:val="left" w:pos="566"/>
              </w:tabs>
              <w:autoSpaceDE w:val="0"/>
              <w:autoSpaceDN w:val="0"/>
              <w:spacing w:before="96" w:after="0" w:line="262" w:lineRule="auto"/>
              <w:ind w:right="432"/>
              <w:rPr>
                <w:lang w:val="ru-RU"/>
              </w:rPr>
            </w:pPr>
            <w:r w:rsidRPr="00753EC0">
              <w:rPr>
                <w:rFonts w:ascii="Times New Roman" w:eastAsia="Times New Roman" w:hAnsi="Times New Roman"/>
                <w:color w:val="000000"/>
                <w:w w:val="98"/>
                <w:sz w:val="24"/>
                <w:lang w:val="ru-RU"/>
              </w:rPr>
              <w:t xml:space="preserve">100. Внеклассное чтение. Моя </w:t>
            </w:r>
            <w:r w:rsidRPr="00753EC0">
              <w:rPr>
                <w:lang w:val="ru-RU"/>
              </w:rPr>
              <w:tab/>
            </w:r>
            <w:r w:rsidRPr="00753EC0">
              <w:rPr>
                <w:rFonts w:ascii="Times New Roman" w:eastAsia="Times New Roman" w:hAnsi="Times New Roman"/>
                <w:color w:val="000000"/>
                <w:w w:val="98"/>
                <w:sz w:val="24"/>
                <w:lang w:val="ru-RU"/>
              </w:rPr>
              <w:t>любимая книга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6CF4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A66E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A87C7"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7D1A8"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2F73F"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24A6A1D4" w14:textId="77777777">
        <w:trPr>
          <w:trHeight w:hRule="exact" w:val="8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3470C"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 xml:space="preserve">101. </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95014" w14:textId="77777777" w:rsidR="00F23D0F" w:rsidRPr="00753EC0" w:rsidRDefault="00655CFB">
            <w:pPr>
              <w:tabs>
                <w:tab w:val="left" w:pos="566"/>
              </w:tabs>
              <w:autoSpaceDE w:val="0"/>
              <w:autoSpaceDN w:val="0"/>
              <w:spacing w:before="96" w:after="0" w:line="262" w:lineRule="auto"/>
              <w:ind w:right="432"/>
              <w:rPr>
                <w:lang w:val="ru-RU"/>
              </w:rPr>
            </w:pPr>
            <w:r w:rsidRPr="00753EC0">
              <w:rPr>
                <w:rFonts w:ascii="Times New Roman" w:eastAsia="Times New Roman" w:hAnsi="Times New Roman"/>
                <w:color w:val="000000"/>
                <w:w w:val="98"/>
                <w:sz w:val="24"/>
                <w:lang w:val="ru-RU"/>
              </w:rPr>
              <w:t xml:space="preserve">101. Внеклассное чтение. Моя </w:t>
            </w:r>
            <w:r w:rsidRPr="00753EC0">
              <w:rPr>
                <w:lang w:val="ru-RU"/>
              </w:rPr>
              <w:tab/>
            </w:r>
            <w:r w:rsidRPr="00753EC0">
              <w:rPr>
                <w:rFonts w:ascii="Times New Roman" w:eastAsia="Times New Roman" w:hAnsi="Times New Roman"/>
                <w:color w:val="000000"/>
                <w:w w:val="98"/>
                <w:sz w:val="24"/>
                <w:lang w:val="ru-RU"/>
              </w:rPr>
              <w:t>любимая книга</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1FC5D"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B413E"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2CFF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1653D"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5B0A6"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20848863" w14:textId="77777777">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B0D7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 xml:space="preserve">102. </w:t>
            </w:r>
          </w:p>
        </w:tc>
        <w:tc>
          <w:tcPr>
            <w:tcW w:w="31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08B11" w14:textId="77777777" w:rsidR="00F23D0F" w:rsidRPr="00753EC0" w:rsidRDefault="00655CFB">
            <w:pPr>
              <w:tabs>
                <w:tab w:val="left" w:pos="566"/>
              </w:tabs>
              <w:autoSpaceDE w:val="0"/>
              <w:autoSpaceDN w:val="0"/>
              <w:spacing w:before="96" w:after="0" w:line="262" w:lineRule="auto"/>
              <w:ind w:right="288"/>
              <w:rPr>
                <w:lang w:val="ru-RU"/>
              </w:rPr>
            </w:pPr>
            <w:r w:rsidRPr="00753EC0">
              <w:rPr>
                <w:rFonts w:ascii="Times New Roman" w:eastAsia="Times New Roman" w:hAnsi="Times New Roman"/>
                <w:color w:val="000000"/>
                <w:w w:val="98"/>
                <w:sz w:val="24"/>
                <w:lang w:val="ru-RU"/>
              </w:rPr>
              <w:t xml:space="preserve">102. Заключительный урок. </w:t>
            </w:r>
            <w:r w:rsidRPr="00753EC0">
              <w:rPr>
                <w:lang w:val="ru-RU"/>
              </w:rPr>
              <w:br/>
            </w:r>
            <w:r w:rsidRPr="00753EC0">
              <w:rPr>
                <w:lang w:val="ru-RU"/>
              </w:rPr>
              <w:tab/>
            </w:r>
            <w:r w:rsidRPr="00753EC0">
              <w:rPr>
                <w:rFonts w:ascii="Times New Roman" w:eastAsia="Times New Roman" w:hAnsi="Times New Roman"/>
                <w:color w:val="000000"/>
                <w:w w:val="98"/>
                <w:sz w:val="24"/>
                <w:lang w:val="ru-RU"/>
              </w:rPr>
              <w:t>Список литературы на лето</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3AFD1"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1</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CB7F4"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9B9A5"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0</w:t>
            </w:r>
          </w:p>
        </w:tc>
        <w:tc>
          <w:tcPr>
            <w:tcW w:w="1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3DD03" w14:textId="77777777" w:rsidR="00F23D0F" w:rsidRDefault="00F23D0F"/>
        </w:tc>
        <w:tc>
          <w:tcPr>
            <w:tcW w:w="1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28F68" w14:textId="77777777" w:rsidR="00F23D0F" w:rsidRDefault="00655CFB">
            <w:pPr>
              <w:autoSpaceDE w:val="0"/>
              <w:autoSpaceDN w:val="0"/>
              <w:spacing w:before="96" w:after="0" w:line="230" w:lineRule="auto"/>
              <w:ind w:left="72"/>
            </w:pPr>
            <w:r>
              <w:rPr>
                <w:rFonts w:ascii="Times New Roman" w:eastAsia="Times New Roman" w:hAnsi="Times New Roman"/>
                <w:color w:val="000000"/>
                <w:w w:val="98"/>
                <w:sz w:val="24"/>
              </w:rPr>
              <w:t>Устный опрос;</w:t>
            </w:r>
          </w:p>
        </w:tc>
      </w:tr>
      <w:tr w:rsidR="00F23D0F" w14:paraId="275E966C" w14:textId="77777777">
        <w:trPr>
          <w:trHeight w:hRule="exact" w:val="794"/>
        </w:trPr>
        <w:tc>
          <w:tcPr>
            <w:tcW w:w="37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70FE55" w14:textId="77777777" w:rsidR="00F23D0F" w:rsidRPr="00753EC0" w:rsidRDefault="00655CFB">
            <w:pPr>
              <w:autoSpaceDE w:val="0"/>
              <w:autoSpaceDN w:val="0"/>
              <w:spacing w:before="98" w:after="0" w:line="262" w:lineRule="auto"/>
              <w:ind w:left="72" w:right="288"/>
              <w:rPr>
                <w:lang w:val="ru-RU"/>
              </w:rPr>
            </w:pPr>
            <w:r w:rsidRPr="00753EC0">
              <w:rPr>
                <w:rFonts w:ascii="Times New Roman" w:eastAsia="Times New Roman" w:hAnsi="Times New Roman"/>
                <w:color w:val="000000"/>
                <w:w w:val="98"/>
                <w:sz w:val="24"/>
                <w:lang w:val="ru-RU"/>
              </w:rPr>
              <w:t>ОБЩЕЕ КОЛИЧЕСТВО ЧАСОВ ПО ПРОГРАММЕ</w:t>
            </w:r>
          </w:p>
        </w:tc>
        <w:tc>
          <w:tcPr>
            <w:tcW w:w="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9B77A"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102</w:t>
            </w:r>
          </w:p>
        </w:tc>
        <w:tc>
          <w:tcPr>
            <w:tcW w:w="15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0B0CB"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4</w:t>
            </w:r>
          </w:p>
        </w:tc>
        <w:tc>
          <w:tcPr>
            <w:tcW w:w="45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B6B1DB0" w14:textId="77777777" w:rsidR="00F23D0F" w:rsidRDefault="00655CFB">
            <w:pPr>
              <w:autoSpaceDE w:val="0"/>
              <w:autoSpaceDN w:val="0"/>
              <w:spacing w:before="98" w:after="0" w:line="230" w:lineRule="auto"/>
              <w:ind w:left="72"/>
            </w:pPr>
            <w:r>
              <w:rPr>
                <w:rFonts w:ascii="Times New Roman" w:eastAsia="Times New Roman" w:hAnsi="Times New Roman"/>
                <w:color w:val="000000"/>
                <w:w w:val="98"/>
                <w:sz w:val="24"/>
              </w:rPr>
              <w:t>6</w:t>
            </w:r>
          </w:p>
        </w:tc>
      </w:tr>
    </w:tbl>
    <w:p w14:paraId="72BD6A86" w14:textId="77777777" w:rsidR="00F23D0F" w:rsidRDefault="00F23D0F">
      <w:pPr>
        <w:autoSpaceDE w:val="0"/>
        <w:autoSpaceDN w:val="0"/>
        <w:spacing w:after="0" w:line="14" w:lineRule="exact"/>
      </w:pPr>
    </w:p>
    <w:p w14:paraId="67AC86D8" w14:textId="77777777" w:rsidR="00F23D0F" w:rsidRDefault="00F23D0F">
      <w:pPr>
        <w:sectPr w:rsidR="00F23D0F">
          <w:pgSz w:w="11900" w:h="16840"/>
          <w:pgMar w:top="284" w:right="556" w:bottom="762" w:left="664" w:header="720" w:footer="720" w:gutter="0"/>
          <w:cols w:space="720" w:equalWidth="0">
            <w:col w:w="10680" w:space="0"/>
          </w:cols>
          <w:docGrid w:linePitch="360"/>
        </w:sectPr>
      </w:pPr>
    </w:p>
    <w:p w14:paraId="60BE0986" w14:textId="77777777" w:rsidR="00F23D0F" w:rsidRDefault="00F23D0F">
      <w:pPr>
        <w:autoSpaceDE w:val="0"/>
        <w:autoSpaceDN w:val="0"/>
        <w:spacing w:after="78" w:line="220" w:lineRule="exact"/>
      </w:pPr>
    </w:p>
    <w:p w14:paraId="75803996" w14:textId="77777777" w:rsidR="00F23D0F" w:rsidRDefault="00655CFB">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532E1C83" w14:textId="77777777" w:rsidR="00F23D0F" w:rsidRDefault="00655CFB">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2B08B285" w14:textId="77777777" w:rsidR="00F23D0F" w:rsidRPr="00753EC0" w:rsidRDefault="00655CFB">
      <w:pPr>
        <w:autoSpaceDE w:val="0"/>
        <w:autoSpaceDN w:val="0"/>
        <w:spacing w:before="166" w:after="0" w:line="271" w:lineRule="auto"/>
        <w:ind w:right="432"/>
        <w:rPr>
          <w:lang w:val="ru-RU"/>
        </w:rPr>
      </w:pPr>
      <w:r w:rsidRPr="00753EC0">
        <w:rPr>
          <w:rFonts w:ascii="Times New Roman" w:eastAsia="Times New Roman" w:hAnsi="Times New Roman"/>
          <w:color w:val="000000"/>
          <w:sz w:val="24"/>
          <w:lang w:val="ru-RU"/>
        </w:rPr>
        <w:t xml:space="preserve">Литература (в 2 частях), 5 класс /Коровина В.Я., Журавлев В.П., Коровин В.И., АО «Издательство«Просвещение»; </w:t>
      </w:r>
      <w:r w:rsidRPr="00753EC0">
        <w:rPr>
          <w:lang w:val="ru-RU"/>
        </w:rPr>
        <w:br/>
      </w:r>
      <w:r w:rsidRPr="00753EC0">
        <w:rPr>
          <w:rFonts w:ascii="Times New Roman" w:eastAsia="Times New Roman" w:hAnsi="Times New Roman"/>
          <w:color w:val="000000"/>
          <w:sz w:val="24"/>
          <w:lang w:val="ru-RU"/>
        </w:rPr>
        <w:t>Введите свой вариант:</w:t>
      </w:r>
    </w:p>
    <w:p w14:paraId="07B5657F" w14:textId="77777777" w:rsidR="00F23D0F" w:rsidRPr="00753EC0" w:rsidRDefault="00655CFB">
      <w:pPr>
        <w:autoSpaceDE w:val="0"/>
        <w:autoSpaceDN w:val="0"/>
        <w:spacing w:before="262" w:after="0" w:line="230" w:lineRule="auto"/>
        <w:rPr>
          <w:lang w:val="ru-RU"/>
        </w:rPr>
      </w:pPr>
      <w:r w:rsidRPr="00753EC0">
        <w:rPr>
          <w:rFonts w:ascii="Times New Roman" w:eastAsia="Times New Roman" w:hAnsi="Times New Roman"/>
          <w:b/>
          <w:color w:val="000000"/>
          <w:sz w:val="24"/>
          <w:lang w:val="ru-RU"/>
        </w:rPr>
        <w:t>МЕТОДИЧЕСКИЕ МАТЕРИАЛЫ ДЛЯ УЧИТЕЛЯ</w:t>
      </w:r>
    </w:p>
    <w:p w14:paraId="5503700F" w14:textId="77777777" w:rsidR="00F23D0F" w:rsidRPr="00753EC0" w:rsidRDefault="00655CFB">
      <w:pPr>
        <w:autoSpaceDE w:val="0"/>
        <w:autoSpaceDN w:val="0"/>
        <w:spacing w:before="166" w:after="0" w:line="230" w:lineRule="auto"/>
        <w:rPr>
          <w:lang w:val="ru-RU"/>
        </w:rPr>
      </w:pPr>
      <w:r w:rsidRPr="00753EC0">
        <w:rPr>
          <w:rFonts w:ascii="Times New Roman" w:eastAsia="Times New Roman" w:hAnsi="Times New Roman"/>
          <w:color w:val="000000"/>
          <w:sz w:val="24"/>
          <w:lang w:val="ru-RU"/>
        </w:rPr>
        <w:t>1 Беляева Н. В.</w:t>
      </w:r>
    </w:p>
    <w:p w14:paraId="7FEECEC1" w14:textId="77777777" w:rsidR="00F23D0F" w:rsidRPr="00753EC0" w:rsidRDefault="00655CFB">
      <w:pPr>
        <w:autoSpaceDE w:val="0"/>
        <w:autoSpaceDN w:val="0"/>
        <w:spacing w:before="70" w:after="0" w:line="278" w:lineRule="auto"/>
        <w:rPr>
          <w:lang w:val="ru-RU"/>
        </w:rPr>
      </w:pPr>
      <w:r w:rsidRPr="00753EC0">
        <w:rPr>
          <w:rFonts w:ascii="Times New Roman" w:eastAsia="Times New Roman" w:hAnsi="Times New Roman"/>
          <w:color w:val="000000"/>
          <w:sz w:val="24"/>
          <w:lang w:val="ru-RU"/>
        </w:rPr>
        <w:t>Уроки литературы в 5 классе. Поурочные разработки : учеб. пособие для общеобразоват. организаций / Н. В. Беляева. — 3-е изд. — М. : Просвещение, 2016 — 252 с. -</w:t>
      </w:r>
      <w:r w:rsidRPr="00753EC0">
        <w:rPr>
          <w:lang w:val="ru-RU"/>
        </w:rPr>
        <w:br/>
      </w:r>
      <w:r>
        <w:rPr>
          <w:rFonts w:ascii="Times New Roman" w:eastAsia="Times New Roman" w:hAnsi="Times New Roman"/>
          <w:color w:val="000000"/>
          <w:sz w:val="24"/>
        </w:rPr>
        <w:t>https</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prosv</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attachment</w:t>
      </w:r>
      <w:r w:rsidRPr="00753EC0">
        <w:rPr>
          <w:rFonts w:ascii="Times New Roman" w:eastAsia="Times New Roman" w:hAnsi="Times New Roman"/>
          <w:color w:val="000000"/>
          <w:sz w:val="24"/>
          <w:lang w:val="ru-RU"/>
        </w:rPr>
        <w:t>/696</w:t>
      </w:r>
      <w:r>
        <w:rPr>
          <w:rFonts w:ascii="Times New Roman" w:eastAsia="Times New Roman" w:hAnsi="Times New Roman"/>
          <w:color w:val="000000"/>
          <w:sz w:val="24"/>
        </w:rPr>
        <w:t>b</w:t>
      </w:r>
      <w:r w:rsidRPr="00753EC0">
        <w:rPr>
          <w:rFonts w:ascii="Times New Roman" w:eastAsia="Times New Roman" w:hAnsi="Times New Roman"/>
          <w:color w:val="000000"/>
          <w:sz w:val="24"/>
          <w:lang w:val="ru-RU"/>
        </w:rPr>
        <w:t>2</w:t>
      </w:r>
      <w:r>
        <w:rPr>
          <w:rFonts w:ascii="Times New Roman" w:eastAsia="Times New Roman" w:hAnsi="Times New Roman"/>
          <w:color w:val="000000"/>
          <w:sz w:val="24"/>
        </w:rPr>
        <w:t>a</w:t>
      </w:r>
      <w:r w:rsidRPr="00753EC0">
        <w:rPr>
          <w:rFonts w:ascii="Times New Roman" w:eastAsia="Times New Roman" w:hAnsi="Times New Roman"/>
          <w:color w:val="000000"/>
          <w:sz w:val="24"/>
          <w:lang w:val="ru-RU"/>
        </w:rPr>
        <w:t>23-</w:t>
      </w:r>
      <w:r>
        <w:rPr>
          <w:rFonts w:ascii="Times New Roman" w:eastAsia="Times New Roman" w:hAnsi="Times New Roman"/>
          <w:color w:val="000000"/>
          <w:sz w:val="24"/>
        </w:rPr>
        <w:t>d</w:t>
      </w:r>
      <w:r w:rsidRPr="00753EC0">
        <w:rPr>
          <w:rFonts w:ascii="Times New Roman" w:eastAsia="Times New Roman" w:hAnsi="Times New Roman"/>
          <w:color w:val="000000"/>
          <w:sz w:val="24"/>
          <w:lang w:val="ru-RU"/>
        </w:rPr>
        <w:t>2</w:t>
      </w:r>
      <w:r>
        <w:rPr>
          <w:rFonts w:ascii="Times New Roman" w:eastAsia="Times New Roman" w:hAnsi="Times New Roman"/>
          <w:color w:val="000000"/>
          <w:sz w:val="24"/>
        </w:rPr>
        <w:t>d</w:t>
      </w:r>
      <w:r w:rsidRPr="00753EC0">
        <w:rPr>
          <w:rFonts w:ascii="Times New Roman" w:eastAsia="Times New Roman" w:hAnsi="Times New Roman"/>
          <w:color w:val="000000"/>
          <w:sz w:val="24"/>
          <w:lang w:val="ru-RU"/>
        </w:rPr>
        <w:t>3-11</w:t>
      </w:r>
      <w:r>
        <w:rPr>
          <w:rFonts w:ascii="Times New Roman" w:eastAsia="Times New Roman" w:hAnsi="Times New Roman"/>
          <w:color w:val="000000"/>
          <w:sz w:val="24"/>
        </w:rPr>
        <w:t>e</w:t>
      </w:r>
      <w:r w:rsidRPr="00753EC0">
        <w:rPr>
          <w:rFonts w:ascii="Times New Roman" w:eastAsia="Times New Roman" w:hAnsi="Times New Roman"/>
          <w:color w:val="000000"/>
          <w:sz w:val="24"/>
          <w:lang w:val="ru-RU"/>
        </w:rPr>
        <w:t>0-</w:t>
      </w:r>
      <w:r>
        <w:rPr>
          <w:rFonts w:ascii="Times New Roman" w:eastAsia="Times New Roman" w:hAnsi="Times New Roman"/>
          <w:color w:val="000000"/>
          <w:sz w:val="24"/>
        </w:rPr>
        <w:t>acba</w:t>
      </w:r>
      <w:r w:rsidRPr="00753EC0">
        <w:rPr>
          <w:rFonts w:ascii="Times New Roman" w:eastAsia="Times New Roman" w:hAnsi="Times New Roman"/>
          <w:color w:val="000000"/>
          <w:sz w:val="24"/>
          <w:lang w:val="ru-RU"/>
        </w:rPr>
        <w:t>-001018890642.</w:t>
      </w:r>
      <w:r>
        <w:rPr>
          <w:rFonts w:ascii="Times New Roman" w:eastAsia="Times New Roman" w:hAnsi="Times New Roman"/>
          <w:color w:val="000000"/>
          <w:sz w:val="24"/>
        </w:rPr>
        <w:t>pdf</w:t>
      </w:r>
      <w:r w:rsidRPr="00753EC0">
        <w:rPr>
          <w:rFonts w:ascii="Times New Roman" w:eastAsia="Times New Roman" w:hAnsi="Times New Roman"/>
          <w:color w:val="000000"/>
          <w:sz w:val="24"/>
          <w:lang w:val="ru-RU"/>
        </w:rPr>
        <w:t xml:space="preserve"> </w:t>
      </w:r>
      <w:r w:rsidRPr="00753EC0">
        <w:rPr>
          <w:lang w:val="ru-RU"/>
        </w:rPr>
        <w:br/>
      </w:r>
      <w:r w:rsidRPr="00753EC0">
        <w:rPr>
          <w:rFonts w:ascii="Times New Roman" w:eastAsia="Times New Roman" w:hAnsi="Times New Roman"/>
          <w:color w:val="000000"/>
          <w:sz w:val="24"/>
          <w:lang w:val="ru-RU"/>
        </w:rPr>
        <w:t>2 В. Я. Коровина, И. С. Збарский .Литература. 5 класс. Методические советы. Под редакцией В. И.</w:t>
      </w:r>
    </w:p>
    <w:p w14:paraId="077EC41E" w14:textId="77777777" w:rsidR="00F23D0F" w:rsidRPr="00753EC0" w:rsidRDefault="00655CFB">
      <w:pPr>
        <w:autoSpaceDE w:val="0"/>
        <w:autoSpaceDN w:val="0"/>
        <w:spacing w:before="70" w:after="0" w:line="281" w:lineRule="auto"/>
        <w:ind w:right="144"/>
        <w:rPr>
          <w:lang w:val="ru-RU"/>
        </w:rPr>
      </w:pPr>
      <w:r w:rsidRPr="00753EC0">
        <w:rPr>
          <w:rFonts w:ascii="Times New Roman" w:eastAsia="Times New Roman" w:hAnsi="Times New Roman"/>
          <w:color w:val="000000"/>
          <w:sz w:val="24"/>
          <w:lang w:val="ru-RU"/>
        </w:rPr>
        <w:t xml:space="preserve">Коровина </w:t>
      </w:r>
      <w:r>
        <w:rPr>
          <w:rFonts w:ascii="Times New Roman" w:eastAsia="Times New Roman" w:hAnsi="Times New Roman"/>
          <w:color w:val="000000"/>
          <w:sz w:val="24"/>
        </w:rPr>
        <w:t>https</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nsportal</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shkola</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literatura</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library</w:t>
      </w:r>
      <w:r w:rsidRPr="00753EC0">
        <w:rPr>
          <w:rFonts w:ascii="Times New Roman" w:eastAsia="Times New Roman" w:hAnsi="Times New Roman"/>
          <w:color w:val="000000"/>
          <w:sz w:val="24"/>
          <w:lang w:val="ru-RU"/>
        </w:rPr>
        <w:t>/2014/10/21/</w:t>
      </w:r>
      <w:r>
        <w:rPr>
          <w:rFonts w:ascii="Times New Roman" w:eastAsia="Times New Roman" w:hAnsi="Times New Roman"/>
          <w:color w:val="000000"/>
          <w:sz w:val="24"/>
        </w:rPr>
        <w:t>v</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ya</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korovina</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i</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s</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zbarskiy</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literatura</w:t>
      </w:r>
      <w:r w:rsidRPr="00753EC0">
        <w:rPr>
          <w:rFonts w:ascii="Times New Roman" w:eastAsia="Times New Roman" w:hAnsi="Times New Roman"/>
          <w:color w:val="000000"/>
          <w:sz w:val="24"/>
          <w:lang w:val="ru-RU"/>
        </w:rPr>
        <w:t>-5-</w:t>
      </w:r>
      <w:r>
        <w:rPr>
          <w:rFonts w:ascii="Times New Roman" w:eastAsia="Times New Roman" w:hAnsi="Times New Roman"/>
          <w:color w:val="000000"/>
          <w:sz w:val="24"/>
        </w:rPr>
        <w:t>klass</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metodicheskie</w:t>
      </w:r>
      <w:r w:rsidRPr="00753EC0">
        <w:rPr>
          <w:rFonts w:ascii="Times New Roman" w:eastAsia="Times New Roman" w:hAnsi="Times New Roman"/>
          <w:color w:val="000000"/>
          <w:sz w:val="24"/>
          <w:lang w:val="ru-RU"/>
        </w:rPr>
        <w:t xml:space="preserve"> </w:t>
      </w:r>
      <w:r w:rsidRPr="00753EC0">
        <w:rPr>
          <w:lang w:val="ru-RU"/>
        </w:rPr>
        <w:br/>
      </w:r>
      <w:r w:rsidRPr="00753EC0">
        <w:rPr>
          <w:rFonts w:ascii="Times New Roman" w:eastAsia="Times New Roman" w:hAnsi="Times New Roman"/>
          <w:color w:val="000000"/>
          <w:sz w:val="24"/>
          <w:lang w:val="ru-RU"/>
        </w:rPr>
        <w:t xml:space="preserve">3 Методические пособия УМК А. Н. Архангельского, Т. Ю. Смирновой. Литература (5-9) </w:t>
      </w:r>
      <w:r w:rsidRPr="00753EC0">
        <w:rPr>
          <w:lang w:val="ru-RU"/>
        </w:rPr>
        <w:br/>
      </w:r>
      <w:r w:rsidRPr="00753EC0">
        <w:rPr>
          <w:rFonts w:ascii="Times New Roman" w:eastAsia="Times New Roman" w:hAnsi="Times New Roman"/>
          <w:color w:val="000000"/>
          <w:sz w:val="24"/>
          <w:lang w:val="ru-RU"/>
        </w:rPr>
        <w:t xml:space="preserve">Источник: </w:t>
      </w:r>
      <w:r>
        <w:rPr>
          <w:rFonts w:ascii="Times New Roman" w:eastAsia="Times New Roman" w:hAnsi="Times New Roman"/>
          <w:color w:val="000000"/>
          <w:sz w:val="24"/>
        </w:rPr>
        <w:t>https</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rosuchebnik</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metodicheskaja</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pomosch</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materialy</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predmet</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literatura</w:t>
      </w:r>
      <w:r w:rsidRPr="00753EC0">
        <w:rPr>
          <w:rFonts w:ascii="Times New Roman" w:eastAsia="Times New Roman" w:hAnsi="Times New Roman"/>
          <w:color w:val="000000"/>
          <w:sz w:val="24"/>
          <w:lang w:val="ru-RU"/>
        </w:rPr>
        <w:t>_</w:t>
      </w:r>
      <w:r>
        <w:rPr>
          <w:rFonts w:ascii="Times New Roman" w:eastAsia="Times New Roman" w:hAnsi="Times New Roman"/>
          <w:color w:val="000000"/>
          <w:sz w:val="24"/>
        </w:rPr>
        <w:t>umk</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liniya</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umk</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arhangelskogo</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literatura</w:t>
      </w:r>
      <w:r w:rsidRPr="00753EC0">
        <w:rPr>
          <w:rFonts w:ascii="Times New Roman" w:eastAsia="Times New Roman" w:hAnsi="Times New Roman"/>
          <w:color w:val="000000"/>
          <w:sz w:val="24"/>
          <w:lang w:val="ru-RU"/>
        </w:rPr>
        <w:t>-5-9_</w:t>
      </w:r>
      <w:r>
        <w:rPr>
          <w:rFonts w:ascii="Times New Roman" w:eastAsia="Times New Roman" w:hAnsi="Times New Roman"/>
          <w:color w:val="000000"/>
          <w:sz w:val="24"/>
        </w:rPr>
        <w:t>type</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metodicheskoe</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posobie</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https</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rosuchebnik</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material</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literatura</w:t>
      </w:r>
      <w:r w:rsidRPr="00753EC0">
        <w:rPr>
          <w:rFonts w:ascii="Times New Roman" w:eastAsia="Times New Roman" w:hAnsi="Times New Roman"/>
          <w:color w:val="000000"/>
          <w:sz w:val="24"/>
          <w:lang w:val="ru-RU"/>
        </w:rPr>
        <w:t>-5-</w:t>
      </w:r>
      <w:r>
        <w:rPr>
          <w:rFonts w:ascii="Times New Roman" w:eastAsia="Times New Roman" w:hAnsi="Times New Roman"/>
          <w:color w:val="000000"/>
          <w:sz w:val="24"/>
        </w:rPr>
        <w:t>klass</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metodicheskoe</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posobie</w:t>
      </w:r>
      <w:r w:rsidRPr="00753EC0">
        <w:rPr>
          <w:rFonts w:ascii="Times New Roman" w:eastAsia="Times New Roman" w:hAnsi="Times New Roman"/>
          <w:color w:val="000000"/>
          <w:sz w:val="24"/>
          <w:lang w:val="ru-RU"/>
        </w:rPr>
        <w:t>0611/</w:t>
      </w:r>
    </w:p>
    <w:p w14:paraId="25366C12" w14:textId="77777777" w:rsidR="00F23D0F" w:rsidRPr="00753EC0" w:rsidRDefault="00655CFB">
      <w:pPr>
        <w:autoSpaceDE w:val="0"/>
        <w:autoSpaceDN w:val="0"/>
        <w:spacing w:before="262" w:after="0" w:line="230" w:lineRule="auto"/>
        <w:rPr>
          <w:lang w:val="ru-RU"/>
        </w:rPr>
      </w:pPr>
      <w:r w:rsidRPr="00753EC0">
        <w:rPr>
          <w:rFonts w:ascii="Times New Roman" w:eastAsia="Times New Roman" w:hAnsi="Times New Roman"/>
          <w:b/>
          <w:color w:val="000000"/>
          <w:sz w:val="24"/>
          <w:lang w:val="ru-RU"/>
        </w:rPr>
        <w:t>ЦИФРОВЫЕ ОБРАЗОВАТЕЛЬНЫЕ РЕСУРСЫ И РЕСУРСЫ СЕТИ ИНТЕРНЕТ</w:t>
      </w:r>
    </w:p>
    <w:p w14:paraId="33DCB8B8" w14:textId="77777777" w:rsidR="00F23D0F" w:rsidRPr="00753EC0" w:rsidRDefault="00655CFB">
      <w:pPr>
        <w:autoSpaceDE w:val="0"/>
        <w:autoSpaceDN w:val="0"/>
        <w:spacing w:before="166" w:after="0" w:line="262" w:lineRule="auto"/>
        <w:ind w:right="288"/>
        <w:rPr>
          <w:lang w:val="ru-RU"/>
        </w:rPr>
      </w:pPr>
      <w:r w:rsidRPr="00753EC0">
        <w:rPr>
          <w:rFonts w:ascii="Times New Roman" w:eastAsia="Times New Roman" w:hAnsi="Times New Roman"/>
          <w:color w:val="000000"/>
          <w:sz w:val="24"/>
          <w:lang w:val="ru-RU"/>
        </w:rPr>
        <w:t xml:space="preserve">Единая коллекция цифровых образовательных ресурсов </w:t>
      </w:r>
      <w:r>
        <w:rPr>
          <w:rFonts w:ascii="Times New Roman" w:eastAsia="Times New Roman" w:hAnsi="Times New Roman"/>
          <w:color w:val="000000"/>
          <w:sz w:val="24"/>
        </w:rPr>
        <w:t>http</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753EC0">
        <w:rPr>
          <w:rFonts w:ascii="Times New Roman" w:eastAsia="Times New Roman" w:hAnsi="Times New Roman"/>
          <w:color w:val="000000"/>
          <w:sz w:val="24"/>
          <w:lang w:val="ru-RU"/>
        </w:rPr>
        <w:t xml:space="preserve"> Российская электронная школа </w:t>
      </w:r>
      <w:r>
        <w:rPr>
          <w:rFonts w:ascii="Times New Roman" w:eastAsia="Times New Roman" w:hAnsi="Times New Roman"/>
          <w:color w:val="000000"/>
          <w:sz w:val="24"/>
        </w:rPr>
        <w:t>https</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753EC0">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753EC0">
        <w:rPr>
          <w:rFonts w:ascii="Times New Roman" w:eastAsia="Times New Roman" w:hAnsi="Times New Roman"/>
          <w:color w:val="000000"/>
          <w:sz w:val="24"/>
          <w:lang w:val="ru-RU"/>
        </w:rPr>
        <w:t>/14/5/</w:t>
      </w:r>
    </w:p>
    <w:p w14:paraId="35A73DF1" w14:textId="77777777" w:rsidR="00F23D0F" w:rsidRPr="00753EC0" w:rsidRDefault="00F23D0F">
      <w:pPr>
        <w:rPr>
          <w:lang w:val="ru-RU"/>
        </w:rPr>
        <w:sectPr w:rsidR="00F23D0F" w:rsidRPr="00753EC0">
          <w:pgSz w:w="11900" w:h="16840"/>
          <w:pgMar w:top="298" w:right="650" w:bottom="1440" w:left="666" w:header="720" w:footer="720" w:gutter="0"/>
          <w:cols w:space="720" w:equalWidth="0">
            <w:col w:w="10584" w:space="0"/>
          </w:cols>
          <w:docGrid w:linePitch="360"/>
        </w:sectPr>
      </w:pPr>
    </w:p>
    <w:p w14:paraId="6C000AE2" w14:textId="77777777" w:rsidR="00F23D0F" w:rsidRPr="00753EC0" w:rsidRDefault="00F23D0F">
      <w:pPr>
        <w:autoSpaceDE w:val="0"/>
        <w:autoSpaceDN w:val="0"/>
        <w:spacing w:after="78" w:line="220" w:lineRule="exact"/>
        <w:rPr>
          <w:lang w:val="ru-RU"/>
        </w:rPr>
      </w:pPr>
    </w:p>
    <w:p w14:paraId="58AE731E" w14:textId="77777777" w:rsidR="00F23D0F" w:rsidRPr="00753EC0" w:rsidRDefault="00655CFB">
      <w:pPr>
        <w:autoSpaceDE w:val="0"/>
        <w:autoSpaceDN w:val="0"/>
        <w:spacing w:after="0" w:line="230" w:lineRule="auto"/>
        <w:rPr>
          <w:lang w:val="ru-RU"/>
        </w:rPr>
      </w:pPr>
      <w:r w:rsidRPr="00753EC0">
        <w:rPr>
          <w:rFonts w:ascii="Times New Roman" w:eastAsia="Times New Roman" w:hAnsi="Times New Roman"/>
          <w:b/>
          <w:color w:val="000000"/>
          <w:sz w:val="24"/>
          <w:lang w:val="ru-RU"/>
        </w:rPr>
        <w:t>МАТЕРИАЛЬНО-ТЕХНИЧЕСКОЕ ОБЕСПЕЧЕНИЕ ОБРАЗОВАТЕЛЬНОГО ПРОЦЕССА</w:t>
      </w:r>
    </w:p>
    <w:p w14:paraId="378318D8" w14:textId="77777777" w:rsidR="00F23D0F" w:rsidRPr="00753EC0" w:rsidRDefault="00655CFB">
      <w:pPr>
        <w:autoSpaceDE w:val="0"/>
        <w:autoSpaceDN w:val="0"/>
        <w:spacing w:before="346" w:after="0" w:line="302" w:lineRule="auto"/>
        <w:ind w:right="7200"/>
        <w:rPr>
          <w:lang w:val="ru-RU"/>
        </w:rPr>
      </w:pPr>
      <w:r w:rsidRPr="00753EC0">
        <w:rPr>
          <w:rFonts w:ascii="Times New Roman" w:eastAsia="Times New Roman" w:hAnsi="Times New Roman"/>
          <w:b/>
          <w:color w:val="000000"/>
          <w:sz w:val="24"/>
          <w:lang w:val="ru-RU"/>
        </w:rPr>
        <w:t>УЧЕБНОЕ ОБОРУДОВАНИЕ</w:t>
      </w:r>
      <w:r w:rsidRPr="00753EC0">
        <w:rPr>
          <w:lang w:val="ru-RU"/>
        </w:rPr>
        <w:br/>
      </w:r>
      <w:r w:rsidRPr="00753EC0">
        <w:rPr>
          <w:rFonts w:ascii="Times New Roman" w:eastAsia="Times New Roman" w:hAnsi="Times New Roman"/>
          <w:color w:val="000000"/>
          <w:sz w:val="24"/>
          <w:lang w:val="ru-RU"/>
        </w:rPr>
        <w:t>-</w:t>
      </w:r>
    </w:p>
    <w:p w14:paraId="3B5CF33B" w14:textId="77777777" w:rsidR="00F23D0F" w:rsidRPr="00753EC0" w:rsidRDefault="00655CFB">
      <w:pPr>
        <w:autoSpaceDE w:val="0"/>
        <w:autoSpaceDN w:val="0"/>
        <w:spacing w:before="262" w:after="0" w:line="302" w:lineRule="auto"/>
        <w:ind w:right="3024"/>
        <w:rPr>
          <w:lang w:val="ru-RU"/>
        </w:rPr>
      </w:pPr>
      <w:r w:rsidRPr="00753EC0">
        <w:rPr>
          <w:rFonts w:ascii="Times New Roman" w:eastAsia="Times New Roman" w:hAnsi="Times New Roman"/>
          <w:b/>
          <w:color w:val="000000"/>
          <w:sz w:val="24"/>
          <w:lang w:val="ru-RU"/>
        </w:rPr>
        <w:t>ОБОРУДОВАНИЕ ДЛЯ ПРОВЕДЕНИЯ ПРАКТИЧЕСКИХ РАБОТ</w:t>
      </w:r>
      <w:r w:rsidRPr="00753EC0">
        <w:rPr>
          <w:rFonts w:ascii="Times New Roman" w:eastAsia="Times New Roman" w:hAnsi="Times New Roman"/>
          <w:color w:val="000000"/>
          <w:sz w:val="24"/>
          <w:lang w:val="ru-RU"/>
        </w:rPr>
        <w:t>-</w:t>
      </w:r>
    </w:p>
    <w:p w14:paraId="77EBF353" w14:textId="77777777" w:rsidR="00F23D0F" w:rsidRPr="00753EC0" w:rsidRDefault="00F23D0F">
      <w:pPr>
        <w:rPr>
          <w:lang w:val="ru-RU"/>
        </w:rPr>
        <w:sectPr w:rsidR="00F23D0F" w:rsidRPr="00753EC0">
          <w:pgSz w:w="11900" w:h="16840"/>
          <w:pgMar w:top="298" w:right="650" w:bottom="1440" w:left="666" w:header="720" w:footer="720" w:gutter="0"/>
          <w:cols w:space="720" w:equalWidth="0">
            <w:col w:w="10584" w:space="0"/>
          </w:cols>
          <w:docGrid w:linePitch="360"/>
        </w:sectPr>
      </w:pPr>
    </w:p>
    <w:p w14:paraId="31E2AFA3" w14:textId="77777777" w:rsidR="00BD40DB" w:rsidRPr="00753EC0" w:rsidRDefault="00BD40DB">
      <w:pPr>
        <w:rPr>
          <w:lang w:val="ru-RU"/>
        </w:rPr>
      </w:pPr>
    </w:p>
    <w:sectPr w:rsidR="00BD40DB" w:rsidRPr="00753EC0"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3A5DE" w14:textId="77777777" w:rsidR="003D1364" w:rsidRDefault="003D1364" w:rsidP="00753EC0">
      <w:pPr>
        <w:spacing w:after="0" w:line="240" w:lineRule="auto"/>
      </w:pPr>
      <w:r>
        <w:separator/>
      </w:r>
    </w:p>
  </w:endnote>
  <w:endnote w:type="continuationSeparator" w:id="0">
    <w:p w14:paraId="67D4C4FF" w14:textId="77777777" w:rsidR="003D1364" w:rsidRDefault="003D1364" w:rsidP="0075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iberationSerif">
    <w:altName w:val="Cambria"/>
    <w:panose1 w:val="00000000000000000000"/>
    <w:charset w:val="00"/>
    <w:family w:val="roman"/>
    <w:notTrueType/>
    <w:pitch w:val="default"/>
  </w:font>
  <w:font w:name="DejaVu Serif">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FBE0B" w14:textId="77777777" w:rsidR="003D1364" w:rsidRDefault="003D1364" w:rsidP="00753EC0">
      <w:pPr>
        <w:spacing w:after="0" w:line="240" w:lineRule="auto"/>
      </w:pPr>
      <w:r>
        <w:separator/>
      </w:r>
    </w:p>
  </w:footnote>
  <w:footnote w:type="continuationSeparator" w:id="0">
    <w:p w14:paraId="2ED89F18" w14:textId="77777777" w:rsidR="003D1364" w:rsidRDefault="003D1364" w:rsidP="00753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29639D"/>
    <w:rsid w:val="002E19C1"/>
    <w:rsid w:val="00326F90"/>
    <w:rsid w:val="003D1364"/>
    <w:rsid w:val="004A77AE"/>
    <w:rsid w:val="00643AD9"/>
    <w:rsid w:val="00655CFB"/>
    <w:rsid w:val="006A2D77"/>
    <w:rsid w:val="00753EC0"/>
    <w:rsid w:val="00885AA8"/>
    <w:rsid w:val="008A5CDB"/>
    <w:rsid w:val="00A8096C"/>
    <w:rsid w:val="00AA1D8D"/>
    <w:rsid w:val="00B47730"/>
    <w:rsid w:val="00BD40DB"/>
    <w:rsid w:val="00CB0664"/>
    <w:rsid w:val="00D16B85"/>
    <w:rsid w:val="00D23158"/>
    <w:rsid w:val="00D347C9"/>
    <w:rsid w:val="00F23D0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51796"/>
  <w14:defaultImageDpi w14:val="300"/>
  <w15:docId w15:val="{6CCE6377-01C1-412C-B02D-A1EA8C0A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7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2098-0DDD-4367-8CE7-11DA056E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11021</Words>
  <Characters>62825</Characters>
  <Application>Microsoft Office Word</Application>
  <DocSecurity>0</DocSecurity>
  <Lines>523</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73699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3</cp:revision>
  <dcterms:created xsi:type="dcterms:W3CDTF">2023-01-12T10:08:00Z</dcterms:created>
  <dcterms:modified xsi:type="dcterms:W3CDTF">2023-01-12T10:08:00Z</dcterms:modified>
  <cp:category/>
</cp:coreProperties>
</file>