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54" w:rsidRDefault="00786054">
      <w:pPr>
        <w:autoSpaceDE w:val="0"/>
        <w:autoSpaceDN w:val="0"/>
        <w:spacing w:after="78" w:line="220" w:lineRule="exact"/>
      </w:pPr>
    </w:p>
    <w:p w:rsidR="00786054" w:rsidRPr="00317FBA" w:rsidRDefault="00030292" w:rsidP="00E14378">
      <w:pPr>
        <w:autoSpaceDE w:val="0"/>
        <w:autoSpaceDN w:val="0"/>
        <w:spacing w:after="0" w:line="230" w:lineRule="auto"/>
        <w:ind w:left="1494" w:hanging="1636"/>
        <w:jc w:val="center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86054" w:rsidRPr="00317FBA" w:rsidRDefault="00E14378" w:rsidP="00E14378">
      <w:pPr>
        <w:autoSpaceDE w:val="0"/>
        <w:autoSpaceDN w:val="0"/>
        <w:spacing w:before="670" w:after="0" w:line="230" w:lineRule="auto"/>
        <w:ind w:right="253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030292" w:rsidRPr="00317FB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86054" w:rsidRPr="00317FBA" w:rsidRDefault="00786054">
      <w:pPr>
        <w:autoSpaceDE w:val="0"/>
        <w:autoSpaceDN w:val="0"/>
        <w:spacing w:before="670" w:after="1376" w:line="230" w:lineRule="auto"/>
        <w:ind w:right="4042"/>
        <w:jc w:val="right"/>
        <w:rPr>
          <w:lang w:val="ru-RU"/>
        </w:rPr>
      </w:pPr>
    </w:p>
    <w:p w:rsidR="00786054" w:rsidRPr="00317FBA" w:rsidRDefault="00030292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3151083)</w:t>
      </w:r>
    </w:p>
    <w:p w:rsidR="00786054" w:rsidRPr="00317FBA" w:rsidRDefault="00030292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right="3184"/>
        <w:jc w:val="right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786054" w:rsidRPr="00317FBA" w:rsidRDefault="00030292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r w:rsidR="00E14378" w:rsidRPr="00317FBA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786054" w:rsidRDefault="00786054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Default="00E14378">
      <w:pPr>
        <w:rPr>
          <w:lang w:val="ru-RU"/>
        </w:rPr>
      </w:pPr>
    </w:p>
    <w:p w:rsidR="00E14378" w:rsidRPr="00317FBA" w:rsidRDefault="00E14378">
      <w:pPr>
        <w:rPr>
          <w:lang w:val="ru-RU"/>
        </w:rPr>
      </w:pPr>
      <w:bookmarkStart w:id="0" w:name="_GoBack"/>
      <w:bookmarkEnd w:id="0"/>
    </w:p>
    <w:p w:rsidR="00317FBA" w:rsidRPr="00317FBA" w:rsidRDefault="00317FBA">
      <w:pPr>
        <w:rPr>
          <w:lang w:val="ru-RU"/>
        </w:r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autoSpaceDE w:val="0"/>
        <w:autoSpaceDN w:val="0"/>
        <w:spacing w:after="0" w:line="230" w:lineRule="auto"/>
        <w:ind w:right="3474"/>
        <w:jc w:val="right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г. Красноярск 2022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216" w:line="220" w:lineRule="exact"/>
        <w:rPr>
          <w:lang w:val="ru-RU"/>
        </w:rPr>
      </w:pPr>
    </w:p>
    <w:p w:rsidR="00786054" w:rsidRPr="00317FBA" w:rsidRDefault="00030292" w:rsidP="00317FB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86054" w:rsidRPr="00317FBA" w:rsidRDefault="00030292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786054" w:rsidRPr="00317FBA" w:rsidRDefault="00030292">
      <w:pPr>
        <w:autoSpaceDE w:val="0"/>
        <w:autoSpaceDN w:val="0"/>
        <w:spacing w:before="264" w:after="0" w:line="262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:rsidR="00786054" w:rsidRPr="00317FBA" w:rsidRDefault="00030292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786054" w:rsidRPr="00317FBA" w:rsidRDefault="0003029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786054" w:rsidRPr="00317FBA" w:rsidRDefault="00030292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86054" w:rsidRPr="00317FBA" w:rsidRDefault="00030292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786054" w:rsidRPr="00317FBA" w:rsidRDefault="00030292">
      <w:pPr>
        <w:autoSpaceDE w:val="0"/>
        <w:autoSpaceDN w:val="0"/>
        <w:spacing w:before="262"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66" w:line="220" w:lineRule="exact"/>
        <w:rPr>
          <w:lang w:val="ru-RU"/>
        </w:rPr>
      </w:pPr>
    </w:p>
    <w:p w:rsidR="00786054" w:rsidRPr="00317FBA" w:rsidRDefault="00030292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786054" w:rsidRPr="00317FBA" w:rsidRDefault="00030292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86054" w:rsidRPr="00317FBA" w:rsidRDefault="00030292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86054" w:rsidRPr="00317FBA" w:rsidRDefault="00030292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:rsidR="00786054" w:rsidRPr="00317FBA" w:rsidRDefault="0003029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autoSpaceDE w:val="0"/>
        <w:autoSpaceDN w:val="0"/>
        <w:spacing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786054" w:rsidRPr="00317FBA" w:rsidRDefault="0003029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786054" w:rsidRPr="00317FBA" w:rsidRDefault="0003029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786054" w:rsidRPr="00317FBA" w:rsidRDefault="0003029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17FBA">
        <w:rPr>
          <w:lang w:val="ru-RU"/>
        </w:rPr>
        <w:tab/>
      </w:r>
      <w:proofErr w:type="spellStart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786054" w:rsidRPr="00317FBA" w:rsidRDefault="00030292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786054" w:rsidRPr="00317FBA" w:rsidRDefault="0003029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86054" w:rsidRPr="00317FBA" w:rsidRDefault="0003029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786054" w:rsidRPr="00317FBA" w:rsidRDefault="00030292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</w:t>
      </w:r>
      <w:proofErr w:type="gram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на  слух</w:t>
      </w:r>
      <w:proofErr w:type="gram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86054" w:rsidRPr="00317FBA" w:rsidRDefault="00030292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786054" w:rsidRPr="00317FBA" w:rsidRDefault="0003029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786054" w:rsidRPr="00317FBA" w:rsidRDefault="00030292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86054" w:rsidRPr="00317FBA" w:rsidRDefault="0003029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</w:t>
      </w:r>
      <w:proofErr w:type="gram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имён  прилагательных</w:t>
      </w:r>
      <w:proofErr w:type="gram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6054" w:rsidRPr="00317FBA" w:rsidRDefault="0003029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66" w:line="220" w:lineRule="exact"/>
        <w:rPr>
          <w:lang w:val="ru-RU"/>
        </w:rPr>
      </w:pPr>
    </w:p>
    <w:p w:rsidR="00786054" w:rsidRPr="00317FBA" w:rsidRDefault="00030292">
      <w:pPr>
        <w:autoSpaceDE w:val="0"/>
        <w:autoSpaceDN w:val="0"/>
        <w:spacing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786054" w:rsidRPr="00317FBA" w:rsidRDefault="000302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786054" w:rsidRPr="00317FBA" w:rsidRDefault="0003029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786054" w:rsidRPr="00317FBA" w:rsidRDefault="00030292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786054" w:rsidRPr="00317FBA" w:rsidRDefault="00030292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autoSpaceDE w:val="0"/>
        <w:autoSpaceDN w:val="0"/>
        <w:spacing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86054" w:rsidRPr="00317FBA" w:rsidRDefault="00030292">
      <w:pPr>
        <w:autoSpaceDE w:val="0"/>
        <w:autoSpaceDN w:val="0"/>
        <w:spacing w:before="262"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86054" w:rsidRPr="00317FBA" w:rsidRDefault="00030292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317FBA">
        <w:rPr>
          <w:lang w:val="ru-RU"/>
        </w:rPr>
        <w:tab/>
      </w:r>
      <w:proofErr w:type="spellStart"/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66" w:line="220" w:lineRule="exact"/>
        <w:rPr>
          <w:lang w:val="ru-RU"/>
        </w:rPr>
      </w:pPr>
    </w:p>
    <w:p w:rsidR="00786054" w:rsidRPr="00317FBA" w:rsidRDefault="00030292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786054" w:rsidRPr="00317FBA" w:rsidRDefault="00030292">
      <w:pPr>
        <w:autoSpaceDE w:val="0"/>
        <w:autoSpaceDN w:val="0"/>
        <w:spacing w:before="264"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317FBA">
        <w:rPr>
          <w:lang w:val="ru-RU"/>
        </w:rPr>
        <w:tab/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90" w:line="220" w:lineRule="exact"/>
        <w:rPr>
          <w:lang w:val="ru-RU"/>
        </w:rPr>
      </w:pPr>
    </w:p>
    <w:p w:rsidR="00786054" w:rsidRPr="00317FBA" w:rsidRDefault="00030292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786054" w:rsidRPr="00317FBA" w:rsidRDefault="00030292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86054" w:rsidRPr="00317FBA" w:rsidRDefault="00030292">
      <w:pPr>
        <w:autoSpaceDE w:val="0"/>
        <w:autoSpaceDN w:val="0"/>
        <w:spacing w:before="262"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86054" w:rsidRPr="00317FBA" w:rsidRDefault="00030292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proofErr w:type="spellStart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proofErr w:type="spellStart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786054" w:rsidRPr="00317FBA" w:rsidRDefault="0003029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66" w:line="220" w:lineRule="exact"/>
        <w:rPr>
          <w:lang w:val="ru-RU"/>
        </w:rPr>
      </w:pPr>
    </w:p>
    <w:p w:rsidR="00786054" w:rsidRPr="00317FBA" w:rsidRDefault="0003029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317FBA">
        <w:rPr>
          <w:lang w:val="ru-RU"/>
        </w:rPr>
        <w:br/>
      </w: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786054" w:rsidRPr="00317FBA" w:rsidRDefault="0003029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317F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66" w:line="220" w:lineRule="exact"/>
        <w:rPr>
          <w:lang w:val="ru-RU"/>
        </w:rPr>
      </w:pPr>
    </w:p>
    <w:p w:rsidR="00786054" w:rsidRPr="00317FBA" w:rsidRDefault="00030292">
      <w:pPr>
        <w:autoSpaceDE w:val="0"/>
        <w:autoSpaceDN w:val="0"/>
        <w:spacing w:after="0" w:line="271" w:lineRule="auto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догадку, в том числе контекстуальную; игнорировать информацию, не являющуюся необходимой для понимания </w:t>
      </w:r>
      <w:proofErr w:type="gram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 прослушанного текста или для нахождения в тексте запрашиваемой информации;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786054" w:rsidRPr="00317FBA" w:rsidRDefault="00030292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17FBA">
        <w:rPr>
          <w:lang w:val="ru-RU"/>
        </w:rPr>
        <w:tab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64" w:line="220" w:lineRule="exact"/>
        <w:rPr>
          <w:lang w:val="ru-RU"/>
        </w:rPr>
      </w:pPr>
    </w:p>
    <w:p w:rsidR="00786054" w:rsidRDefault="0003029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148"/>
        <w:gridCol w:w="528"/>
        <w:gridCol w:w="1104"/>
        <w:gridCol w:w="1142"/>
        <w:gridCol w:w="864"/>
        <w:gridCol w:w="1368"/>
        <w:gridCol w:w="1706"/>
        <w:gridCol w:w="2258"/>
      </w:tblGrid>
      <w:tr w:rsidR="00786054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8605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</w:tr>
      <w:tr w:rsidR="00786054" w:rsidRPr="00E14378">
        <w:trPr>
          <w:trHeight w:hRule="exact" w:val="20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09.12.2022 30.12.2022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17FB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6054" w:rsidRPr="00E14378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14.10.2022 14.11.2022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17FBA">
              <w:rPr>
                <w:lang w:val="ru-RU"/>
              </w:rPr>
              <w:br/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17FB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6054" w:rsidRPr="00E14378">
        <w:trPr>
          <w:trHeight w:hRule="exact" w:val="32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13.03.2023 11.04.2023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17FBA">
              <w:rPr>
                <w:lang w:val="ru-RU"/>
              </w:rPr>
              <w:br/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17FB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6054" w:rsidRPr="00317FBA" w:rsidRDefault="00786054">
      <w:pPr>
        <w:autoSpaceDE w:val="0"/>
        <w:autoSpaceDN w:val="0"/>
        <w:spacing w:after="0" w:line="14" w:lineRule="exact"/>
        <w:rPr>
          <w:lang w:val="ru-RU"/>
        </w:rPr>
      </w:pPr>
    </w:p>
    <w:p w:rsidR="00786054" w:rsidRPr="00317FBA" w:rsidRDefault="00786054">
      <w:pPr>
        <w:rPr>
          <w:lang w:val="ru-RU"/>
        </w:rPr>
        <w:sectPr w:rsidR="00786054" w:rsidRPr="00317FBA">
          <w:pgSz w:w="16840" w:h="11900"/>
          <w:pgMar w:top="282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148"/>
        <w:gridCol w:w="528"/>
        <w:gridCol w:w="1104"/>
        <w:gridCol w:w="1142"/>
        <w:gridCol w:w="864"/>
        <w:gridCol w:w="1368"/>
        <w:gridCol w:w="1706"/>
        <w:gridCol w:w="2258"/>
      </w:tblGrid>
      <w:tr w:rsidR="00786054" w:rsidRPr="00E14378">
        <w:trPr>
          <w:trHeight w:hRule="exact" w:val="20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88" w:after="0" w:line="233" w:lineRule="auto"/>
              <w:ind w:left="72"/>
            </w:pPr>
            <w:r w:rsidRPr="00317FB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02.02.2023 15.02.2023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17FBA">
              <w:rPr>
                <w:lang w:val="ru-RU"/>
              </w:rPr>
              <w:br/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Орфография и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17FB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6054">
        <w:trPr>
          <w:trHeight w:hRule="exact" w:val="22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86" w:after="0" w:line="233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12.04.2023 28.04.2023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17FBA">
              <w:rPr>
                <w:lang w:val="ru-RU"/>
              </w:rPr>
              <w:br/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https://www.liveworksheets.com/ https://www.yaklass.ru/</w:t>
            </w:r>
          </w:p>
        </w:tc>
      </w:tr>
      <w:tr w:rsidR="00786054" w:rsidRPr="00E14378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88" w:after="0" w:line="254" w:lineRule="auto"/>
              <w:ind w:left="72" w:right="288"/>
            </w:pPr>
            <w:r w:rsidRPr="00317FB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02.09.2022 12.10.2022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17FBA">
              <w:rPr>
                <w:lang w:val="ru-RU"/>
              </w:rPr>
              <w:br/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17FB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6054">
        <w:trPr>
          <w:trHeight w:hRule="exact" w:val="20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88" w:after="0" w:line="233" w:lineRule="auto"/>
              <w:ind w:left="72"/>
            </w:pPr>
            <w:r w:rsidRPr="00317FB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03.05.2023 26.05.2023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17FBA">
              <w:rPr>
                <w:lang w:val="ru-RU"/>
              </w:rPr>
              <w:br/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https://wordwall.net</w:t>
            </w:r>
          </w:p>
        </w:tc>
      </w:tr>
    </w:tbl>
    <w:p w:rsidR="00786054" w:rsidRDefault="00786054">
      <w:pPr>
        <w:autoSpaceDE w:val="0"/>
        <w:autoSpaceDN w:val="0"/>
        <w:spacing w:after="0" w:line="14" w:lineRule="exact"/>
      </w:pPr>
    </w:p>
    <w:p w:rsidR="00786054" w:rsidRDefault="00786054">
      <w:pPr>
        <w:sectPr w:rsidR="00786054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6054" w:rsidRDefault="007860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148"/>
        <w:gridCol w:w="528"/>
        <w:gridCol w:w="1104"/>
        <w:gridCol w:w="1142"/>
        <w:gridCol w:w="864"/>
        <w:gridCol w:w="1368"/>
        <w:gridCol w:w="1706"/>
        <w:gridCol w:w="2258"/>
      </w:tblGrid>
      <w:tr w:rsidR="00786054" w:rsidRPr="00E14378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88" w:after="0" w:line="233" w:lineRule="auto"/>
              <w:ind w:left="72"/>
            </w:pPr>
            <w:r w:rsidRPr="00317FB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11.01.2023 30.01.2023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17FBA">
              <w:rPr>
                <w:lang w:val="ru-RU"/>
              </w:rPr>
              <w:br/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17FB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6054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15.11.2022 17.11.2022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https://wordwall.net</w:t>
            </w:r>
          </w:p>
        </w:tc>
      </w:tr>
      <w:tr w:rsidR="00786054" w:rsidRPr="00E14378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18.11.2022 07.12.2022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17FBA">
              <w:rPr>
                <w:lang w:val="ru-RU"/>
              </w:rPr>
              <w:br/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Письменная речь;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17FB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6054" w:rsidRPr="00E14378">
        <w:trPr>
          <w:trHeight w:hRule="exact" w:val="1308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61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16.02.2023 12.03.2023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Лексическая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листа»;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17FB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6054">
        <w:trPr>
          <w:trHeight w:hRule="exact" w:val="328"/>
        </w:trPr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786054"/>
        </w:tc>
      </w:tr>
    </w:tbl>
    <w:p w:rsidR="00786054" w:rsidRDefault="00786054">
      <w:pPr>
        <w:autoSpaceDE w:val="0"/>
        <w:autoSpaceDN w:val="0"/>
        <w:spacing w:after="0" w:line="14" w:lineRule="exact"/>
      </w:pPr>
    </w:p>
    <w:p w:rsidR="00786054" w:rsidRDefault="00786054">
      <w:pPr>
        <w:sectPr w:rsidR="0078605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6054" w:rsidRDefault="00786054">
      <w:pPr>
        <w:autoSpaceDE w:val="0"/>
        <w:autoSpaceDN w:val="0"/>
        <w:spacing w:after="78" w:line="220" w:lineRule="exact"/>
      </w:pPr>
    </w:p>
    <w:p w:rsidR="00786054" w:rsidRDefault="0003029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8605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8605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4" w:rsidRDefault="00786054"/>
        </w:tc>
      </w:tr>
      <w:tr w:rsidR="00786054" w:rsidRPr="00E1437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Вводный урок.</w:t>
            </w:r>
          </w:p>
          <w:p w:rsidR="00786054" w:rsidRDefault="0003029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Англоговорящие страны.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Английский алфавит. A-H.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 алфавит. I-R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 алфавит. S-Z.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 алфавит (обобщение)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 (1-10). Имена.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Цвета. Диагностический тест.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Глаголы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принадлежности.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6054" w:rsidRPr="00E1437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Классно-урочные выражения.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«Школьные дни» Школа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Снова в школу!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школьные предметы.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 в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 жизнь.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86054" w:rsidRDefault="00786054">
      <w:pPr>
        <w:autoSpaceDE w:val="0"/>
        <w:autoSpaceDN w:val="0"/>
        <w:spacing w:after="0" w:line="14" w:lineRule="exact"/>
      </w:pPr>
    </w:p>
    <w:p w:rsidR="00786054" w:rsidRDefault="00786054">
      <w:pPr>
        <w:sectPr w:rsidR="00786054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Default="007860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Граждановедение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Работа в группах/парах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Джэк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бобовое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зернышко», эпизод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«Это я»  Я из 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вещи.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коллекция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пройденного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четверть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Сувениры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Наша страна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сувениров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Англоговорящие страны. Работа над проектом «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Викторина о странах и столицах»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Каникулы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Великобритании.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786054" w:rsidRPr="00E1437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"Это 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Джэк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бобовое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зернышко», эпизод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"Мой дом - моя крепость"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 новосельем!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786054" w:rsidRDefault="00786054">
      <w:pPr>
        <w:autoSpaceDE w:val="0"/>
        <w:autoSpaceDN w:val="0"/>
        <w:spacing w:after="0" w:line="14" w:lineRule="exact"/>
      </w:pPr>
    </w:p>
    <w:p w:rsidR="00786054" w:rsidRDefault="00786054">
      <w:pPr>
        <w:sectPr w:rsidR="00786054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Default="007860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Типичный английский 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Осмотр дома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Тадж Махал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лексико-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грамматического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 по теме «Мой дом»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"Дом мечты"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"Семейные узы"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есть кто?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люди.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Американские "Телесемьи"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Большой и красивый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за 2 четверть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6054" w:rsidRPr="00E1437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Джэк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бобовое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зернышко», эпизод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"Рождество в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англоговорящих странах"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"Животные со всего света" Удивительные Создания.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зоопарке.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86054" w:rsidRDefault="00786054">
      <w:pPr>
        <w:autoSpaceDE w:val="0"/>
        <w:autoSpaceDN w:val="0"/>
        <w:spacing w:after="0" w:line="14" w:lineRule="exact"/>
      </w:pPr>
    </w:p>
    <w:p w:rsidR="00786054" w:rsidRDefault="00786054">
      <w:pPr>
        <w:sectPr w:rsidR="00786054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Default="007860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Пушистые друзья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Животгные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Посещение ветеринарной лечебницы.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 жизни насекомого.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 w:rsidRPr="00E1437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  по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теме «Животные».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Джэк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бобовое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зернышко», эпизод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утра до вечера. Подъем!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Приглашение к действию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Солнечные часы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материала по теме «С утра до вечера».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6054" w:rsidRPr="00E1437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Джэк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бобовое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зернышко», эпизод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 любую погоду". Год за годом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Одевайся правильно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 Аляски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86054" w:rsidRDefault="00786054">
      <w:pPr>
        <w:autoSpaceDE w:val="0"/>
        <w:autoSpaceDN w:val="0"/>
        <w:spacing w:after="0" w:line="14" w:lineRule="exact"/>
      </w:pPr>
    </w:p>
    <w:p w:rsidR="00786054" w:rsidRDefault="00786054">
      <w:pPr>
        <w:sectPr w:rsidR="00786054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Default="007860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Ну и погода!Повторение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Джэк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бобовое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зернышко», эпизод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"Особые дни".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Готовим 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 w:rsidRPr="00E14378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 меня день рождения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четверть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Благодарения.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и гуляния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Заказ блюд в ресторане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Когда я готовлю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материала по теме "Особые дни"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Джэк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бобовое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зернышко», эпизод 7,8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605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«Жить в ногу со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временем» За покупками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 пойдем…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 пропустите...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Оживленные места Лондона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Музеи: музей игрушки в Сергиевом Посаде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пройти ...?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86054" w:rsidRDefault="00786054">
      <w:pPr>
        <w:autoSpaceDE w:val="0"/>
        <w:autoSpaceDN w:val="0"/>
        <w:spacing w:after="0" w:line="14" w:lineRule="exact"/>
      </w:pPr>
    </w:p>
    <w:p w:rsidR="00786054" w:rsidRDefault="00786054">
      <w:pPr>
        <w:sectPr w:rsidR="00786054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Default="007860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8605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материала по теме "Жить в ногу со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временем"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«Каникулы» Путешествия и отдых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Летние удовольствия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Просто записка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Поехали!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Увидимся в летнем лагере!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взять напрокат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(велосипед/автомобиль)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годовой контрольной работе.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Годовая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6054" w:rsidRPr="00E1437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«</w:t>
            </w:r>
            <w:proofErr w:type="spell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Джэк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бобовое </w:t>
            </w:r>
            <w:r w:rsidRPr="00317FBA">
              <w:rPr>
                <w:lang w:val="ru-RU"/>
              </w:rPr>
              <w:br/>
            </w:r>
            <w:r w:rsidRPr="00317FBA">
              <w:rPr>
                <w:lang w:val="ru-RU"/>
              </w:rPr>
              <w:tab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зернышко», эпизод 9,10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7FBA">
              <w:rPr>
                <w:lang w:val="ru-RU"/>
              </w:rPr>
              <w:br/>
            </w:r>
            <w:proofErr w:type="spellStart"/>
            <w:proofErr w:type="gramStart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FBA">
              <w:rPr>
                <w:lang w:val="ru-RU"/>
              </w:rPr>
              <w:br/>
            </w: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605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Pr="00317FBA" w:rsidRDefault="0003029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7F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9.5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54" w:rsidRDefault="000302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786054" w:rsidRDefault="00786054">
      <w:pPr>
        <w:autoSpaceDE w:val="0"/>
        <w:autoSpaceDN w:val="0"/>
        <w:spacing w:after="0" w:line="14" w:lineRule="exact"/>
      </w:pPr>
    </w:p>
    <w:p w:rsidR="00786054" w:rsidRDefault="00786054">
      <w:pPr>
        <w:sectPr w:rsidR="0078605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Default="00786054">
      <w:pPr>
        <w:autoSpaceDE w:val="0"/>
        <w:autoSpaceDN w:val="0"/>
        <w:spacing w:after="78" w:line="220" w:lineRule="exact"/>
      </w:pPr>
    </w:p>
    <w:p w:rsidR="00786054" w:rsidRDefault="0003029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86054" w:rsidRDefault="0003029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86054" w:rsidRPr="00317FBA" w:rsidRDefault="00030292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другие. Английский язык. 5 класс. АО «</w:t>
      </w:r>
      <w:proofErr w:type="spellStart"/>
      <w:proofErr w:type="gramStart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86054" w:rsidRPr="00317FBA" w:rsidRDefault="00030292">
      <w:pPr>
        <w:autoSpaceDE w:val="0"/>
        <w:autoSpaceDN w:val="0"/>
        <w:spacing w:before="262"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86054" w:rsidRPr="00317FBA" w:rsidRDefault="00030292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. Английский в фокусе. 5 класс. Книга для учителя. Ваулина Ю. Е. и др. В. Эванс, Д. Дули, Б. Оби, О.В. Афанасьева, И. В. Михеева -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Test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bookl</w:t>
      </w:r>
      <w:proofErr w:type="spellEnd"/>
    </w:p>
    <w:p w:rsidR="00786054" w:rsidRPr="00317FBA" w:rsidRDefault="00030292">
      <w:pPr>
        <w:autoSpaceDE w:val="0"/>
        <w:autoSpaceDN w:val="0"/>
        <w:spacing w:before="264" w:after="0" w:line="230" w:lineRule="auto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6054" w:rsidRPr="00317FBA" w:rsidRDefault="00030292">
      <w:pPr>
        <w:autoSpaceDE w:val="0"/>
        <w:autoSpaceDN w:val="0"/>
        <w:spacing w:before="168" w:after="0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17F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liveworksheets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17F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17F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wordwall</w:t>
      </w:r>
      <w:proofErr w:type="spellEnd"/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6054" w:rsidRPr="00317FBA" w:rsidRDefault="00786054">
      <w:pPr>
        <w:autoSpaceDE w:val="0"/>
        <w:autoSpaceDN w:val="0"/>
        <w:spacing w:after="78" w:line="220" w:lineRule="exact"/>
        <w:rPr>
          <w:lang w:val="ru-RU"/>
        </w:rPr>
      </w:pPr>
    </w:p>
    <w:p w:rsidR="00786054" w:rsidRPr="00317FBA" w:rsidRDefault="00030292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проектор, колонки </w:t>
      </w:r>
      <w:r w:rsidRPr="00317FBA">
        <w:rPr>
          <w:lang w:val="ru-RU"/>
        </w:rPr>
        <w:br/>
      </w:r>
      <w:r w:rsidRPr="00317FB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86054" w:rsidRPr="00317FBA" w:rsidRDefault="00786054">
      <w:pPr>
        <w:rPr>
          <w:lang w:val="ru-RU"/>
        </w:rPr>
        <w:sectPr w:rsidR="00786054" w:rsidRPr="00317F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0292" w:rsidRPr="00317FBA" w:rsidRDefault="00030292">
      <w:pPr>
        <w:rPr>
          <w:lang w:val="ru-RU"/>
        </w:rPr>
      </w:pPr>
    </w:p>
    <w:sectPr w:rsidR="00030292" w:rsidRPr="00317FB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0292"/>
    <w:rsid w:val="00034616"/>
    <w:rsid w:val="0006063C"/>
    <w:rsid w:val="0015074B"/>
    <w:rsid w:val="0029639D"/>
    <w:rsid w:val="002B19DA"/>
    <w:rsid w:val="00317FBA"/>
    <w:rsid w:val="00326F90"/>
    <w:rsid w:val="00786054"/>
    <w:rsid w:val="007C51B0"/>
    <w:rsid w:val="00AA1D8D"/>
    <w:rsid w:val="00B47730"/>
    <w:rsid w:val="00CB0664"/>
    <w:rsid w:val="00E1437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A9E6A69-8F57-458C-9BF3-8C32565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3C0CF-D445-42E3-8841-796E2919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7798</Words>
  <Characters>44451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52145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2023-01-13T03:20:00Z</dcterms:created>
  <dcterms:modified xsi:type="dcterms:W3CDTF">2023-01-13T03:20:00Z</dcterms:modified>
  <cp:category/>
</cp:coreProperties>
</file>